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84" w:rsidRDefault="00512484" w:rsidP="00512484">
      <w:pPr>
        <w:pStyle w:val="21"/>
        <w:shd w:val="clear" w:color="auto" w:fill="auto"/>
        <w:ind w:left="120"/>
      </w:pPr>
      <w:r>
        <w:t>ДОПОЛНИТЕЛЬНАЯ ПРЕДПРОФЕССИОНАЛЬНАЯ ОБЩЕОБРАЗОВАТЕЛЬНАЯ ПРОГРАММА В ОБЛАСТИ ХОРЕОГРАФИЧЕСКОГО ИСКУССТВА</w:t>
      </w:r>
    </w:p>
    <w:p w:rsidR="00512484" w:rsidRDefault="00512484" w:rsidP="00512484">
      <w:pPr>
        <w:pStyle w:val="21"/>
        <w:shd w:val="clear" w:color="auto" w:fill="auto"/>
        <w:spacing w:after="2225" w:line="270" w:lineRule="exact"/>
        <w:ind w:left="120"/>
      </w:pPr>
      <w:r>
        <w:t>«ХОРЕОГРАФИЧЕСКОЕ ТВОРЧЕСТВО»</w:t>
      </w:r>
    </w:p>
    <w:p w:rsidR="00512484" w:rsidRDefault="00512484" w:rsidP="00512484">
      <w:pPr>
        <w:pStyle w:val="1"/>
        <w:keepNext/>
        <w:keepLines/>
        <w:shd w:val="clear" w:color="auto" w:fill="auto"/>
        <w:spacing w:before="0"/>
        <w:ind w:left="120"/>
      </w:pPr>
      <w:r>
        <w:t>Предметная область ПО.01. ХОРЕОГРАФИЧЕСКОЕ ИСПОЛНИТЕЛЬСТВО</w:t>
      </w:r>
      <w:bookmarkStart w:id="0" w:name="bookmark0"/>
      <w:r>
        <w:t xml:space="preserve"> </w:t>
      </w:r>
    </w:p>
    <w:p w:rsidR="00512484" w:rsidRDefault="00512484" w:rsidP="00512484">
      <w:pPr>
        <w:pStyle w:val="1"/>
        <w:keepNext/>
        <w:keepLines/>
        <w:shd w:val="clear" w:color="auto" w:fill="auto"/>
        <w:spacing w:before="0"/>
        <w:ind w:left="120"/>
      </w:pPr>
    </w:p>
    <w:p w:rsidR="00512484" w:rsidRDefault="00512484" w:rsidP="00512484">
      <w:pPr>
        <w:pStyle w:val="1"/>
        <w:keepNext/>
        <w:keepLines/>
        <w:shd w:val="clear" w:color="auto" w:fill="auto"/>
        <w:spacing w:before="0"/>
        <w:ind w:left="120"/>
      </w:pPr>
      <w:bookmarkStart w:id="1" w:name="bookmark1"/>
      <w:bookmarkEnd w:id="0"/>
      <w:r>
        <w:t>Программа по учебному предмету</w:t>
      </w:r>
      <w:bookmarkEnd w:id="1"/>
    </w:p>
    <w:p w:rsidR="00512484" w:rsidRDefault="00512484" w:rsidP="00512484">
      <w:pPr>
        <w:pStyle w:val="1"/>
        <w:keepNext/>
        <w:keepLines/>
        <w:shd w:val="clear" w:color="auto" w:fill="auto"/>
        <w:spacing w:before="0"/>
        <w:ind w:left="120"/>
      </w:pPr>
      <w:bookmarkStart w:id="2" w:name="bookmark2"/>
      <w:r>
        <w:t>ГИМНАСТИКА</w:t>
      </w:r>
      <w:bookmarkEnd w:id="2"/>
    </w:p>
    <w:p w:rsidR="00440276" w:rsidRDefault="00512484" w:rsidP="00512484">
      <w:pPr>
        <w:pStyle w:val="21"/>
        <w:shd w:val="clear" w:color="auto" w:fill="auto"/>
        <w:spacing w:after="1843" w:line="317" w:lineRule="exact"/>
        <w:ind w:left="120"/>
      </w:pPr>
      <w:r>
        <w:t xml:space="preserve">ПО.01.УП.02 (5-летний срок обучения) </w:t>
      </w:r>
    </w:p>
    <w:p w:rsidR="00512484" w:rsidRDefault="00512484" w:rsidP="00512484">
      <w:pPr>
        <w:rPr>
          <w:rFonts w:ascii="Times New Roman" w:hAnsi="Times New Roman" w:cs="Times New Roman"/>
          <w:b/>
          <w:sz w:val="27"/>
        </w:rPr>
        <w:sectPr w:rsidR="00512484">
          <w:pgSz w:w="11905" w:h="16837"/>
          <w:pgMar w:top="1810" w:right="1885" w:bottom="6980" w:left="2216" w:header="0" w:footer="3" w:gutter="0"/>
          <w:cols w:space="720"/>
        </w:sectPr>
      </w:pPr>
    </w:p>
    <w:p w:rsidR="00512484" w:rsidRDefault="00512484" w:rsidP="00512484">
      <w:pPr>
        <w:pStyle w:val="21"/>
        <w:shd w:val="clear" w:color="auto" w:fill="auto"/>
        <w:spacing w:after="637" w:line="270" w:lineRule="exact"/>
        <w:ind w:left="2200"/>
        <w:jc w:val="left"/>
      </w:pPr>
      <w:r>
        <w:lastRenderedPageBreak/>
        <w:t>Структура программы учебного предмета</w:t>
      </w:r>
    </w:p>
    <w:p w:rsidR="00512484" w:rsidRDefault="00512484" w:rsidP="00512484">
      <w:pPr>
        <w:pStyle w:val="21"/>
        <w:numPr>
          <w:ilvl w:val="0"/>
          <w:numId w:val="1"/>
        </w:numPr>
        <w:shd w:val="clear" w:color="auto" w:fill="auto"/>
        <w:tabs>
          <w:tab w:val="left" w:pos="755"/>
        </w:tabs>
        <w:spacing w:after="24" w:line="270" w:lineRule="exact"/>
        <w:ind w:left="40"/>
        <w:jc w:val="left"/>
      </w:pPr>
      <w:r>
        <w:t>Пояснительная записка</w:t>
      </w:r>
    </w:p>
    <w:p w:rsidR="00512484" w:rsidRDefault="00512484" w:rsidP="00512484">
      <w:pPr>
        <w:pStyle w:val="3"/>
        <w:numPr>
          <w:ilvl w:val="0"/>
          <w:numId w:val="2"/>
        </w:numPr>
        <w:shd w:val="clear" w:color="auto" w:fill="auto"/>
        <w:tabs>
          <w:tab w:val="left" w:pos="165"/>
        </w:tabs>
        <w:spacing w:before="0"/>
        <w:ind w:left="40"/>
      </w:pPr>
      <w:r>
        <w:t>Характеристика учебного предмета, его место и роль в образовательном процессе;</w:t>
      </w:r>
    </w:p>
    <w:p w:rsidR="00512484" w:rsidRDefault="00512484" w:rsidP="00512484">
      <w:pPr>
        <w:pStyle w:val="3"/>
        <w:numPr>
          <w:ilvl w:val="0"/>
          <w:numId w:val="2"/>
        </w:numPr>
        <w:shd w:val="clear" w:color="auto" w:fill="auto"/>
        <w:tabs>
          <w:tab w:val="left" w:pos="189"/>
        </w:tabs>
        <w:spacing w:before="0"/>
        <w:ind w:left="40"/>
      </w:pPr>
      <w:r>
        <w:t>Срок реализации учебного предмета;</w:t>
      </w:r>
    </w:p>
    <w:p w:rsidR="00512484" w:rsidRDefault="00512484" w:rsidP="00512484">
      <w:pPr>
        <w:pStyle w:val="3"/>
        <w:numPr>
          <w:ilvl w:val="0"/>
          <w:numId w:val="2"/>
        </w:numPr>
        <w:shd w:val="clear" w:color="auto" w:fill="auto"/>
        <w:tabs>
          <w:tab w:val="left" w:pos="218"/>
        </w:tabs>
        <w:spacing w:before="0"/>
        <w:ind w:left="40" w:right="160"/>
      </w:pPr>
      <w:r>
        <w:t>Объем учебного времени, предусмотренный учебным планом образовательного учреждения на реализацию учебного предмета;</w:t>
      </w:r>
    </w:p>
    <w:p w:rsidR="00512484" w:rsidRDefault="00512484" w:rsidP="00512484">
      <w:pPr>
        <w:pStyle w:val="3"/>
        <w:numPr>
          <w:ilvl w:val="0"/>
          <w:numId w:val="2"/>
        </w:numPr>
        <w:shd w:val="clear" w:color="auto" w:fill="auto"/>
        <w:tabs>
          <w:tab w:val="left" w:pos="198"/>
        </w:tabs>
        <w:spacing w:before="0"/>
        <w:ind w:left="40"/>
      </w:pPr>
      <w:r>
        <w:t>Форма проведения учебных аудиторных занятий;</w:t>
      </w:r>
    </w:p>
    <w:p w:rsidR="00512484" w:rsidRDefault="00512484" w:rsidP="00512484">
      <w:pPr>
        <w:pStyle w:val="3"/>
        <w:numPr>
          <w:ilvl w:val="0"/>
          <w:numId w:val="2"/>
        </w:numPr>
        <w:shd w:val="clear" w:color="auto" w:fill="auto"/>
        <w:tabs>
          <w:tab w:val="left" w:pos="170"/>
        </w:tabs>
        <w:spacing w:before="0"/>
        <w:ind w:left="40"/>
      </w:pPr>
      <w:r>
        <w:t>Цели и задачи учебного предмета;</w:t>
      </w:r>
    </w:p>
    <w:p w:rsidR="00512484" w:rsidRDefault="00512484" w:rsidP="00512484">
      <w:pPr>
        <w:pStyle w:val="3"/>
        <w:numPr>
          <w:ilvl w:val="0"/>
          <w:numId w:val="2"/>
        </w:numPr>
        <w:shd w:val="clear" w:color="auto" w:fill="auto"/>
        <w:tabs>
          <w:tab w:val="left" w:pos="189"/>
        </w:tabs>
        <w:spacing w:before="0"/>
        <w:ind w:left="40"/>
      </w:pPr>
      <w:r>
        <w:t>Обоснование структуры программы учебного предмета;</w:t>
      </w:r>
    </w:p>
    <w:p w:rsidR="00512484" w:rsidRDefault="00512484" w:rsidP="00512484">
      <w:pPr>
        <w:pStyle w:val="3"/>
        <w:numPr>
          <w:ilvl w:val="0"/>
          <w:numId w:val="2"/>
        </w:numPr>
        <w:shd w:val="clear" w:color="auto" w:fill="auto"/>
        <w:tabs>
          <w:tab w:val="left" w:pos="160"/>
        </w:tabs>
        <w:spacing w:before="0"/>
        <w:ind w:left="40"/>
      </w:pPr>
      <w:r>
        <w:t>Методы обучения;</w:t>
      </w:r>
    </w:p>
    <w:p w:rsidR="00512484" w:rsidRDefault="00512484" w:rsidP="00512484">
      <w:pPr>
        <w:pStyle w:val="3"/>
        <w:numPr>
          <w:ilvl w:val="0"/>
          <w:numId w:val="2"/>
        </w:numPr>
        <w:shd w:val="clear" w:color="auto" w:fill="auto"/>
        <w:tabs>
          <w:tab w:val="left" w:pos="189"/>
        </w:tabs>
        <w:spacing w:before="0" w:after="594"/>
        <w:ind w:left="40"/>
      </w:pPr>
      <w:r>
        <w:t>Описание материально-технических условий реализации учебного предмета;</w:t>
      </w:r>
    </w:p>
    <w:p w:rsidR="00512484" w:rsidRDefault="00512484" w:rsidP="00512484">
      <w:pPr>
        <w:pStyle w:val="21"/>
        <w:numPr>
          <w:ilvl w:val="1"/>
          <w:numId w:val="2"/>
        </w:numPr>
        <w:shd w:val="clear" w:color="auto" w:fill="auto"/>
        <w:tabs>
          <w:tab w:val="left" w:pos="760"/>
        </w:tabs>
        <w:spacing w:after="170" w:line="270" w:lineRule="exact"/>
        <w:ind w:left="40"/>
        <w:jc w:val="left"/>
      </w:pPr>
      <w:r>
        <w:t>Содержание учебного предмета</w:t>
      </w:r>
    </w:p>
    <w:p w:rsidR="00512484" w:rsidRDefault="00512484" w:rsidP="00512484">
      <w:pPr>
        <w:pStyle w:val="3"/>
        <w:numPr>
          <w:ilvl w:val="0"/>
          <w:numId w:val="2"/>
        </w:numPr>
        <w:shd w:val="clear" w:color="auto" w:fill="auto"/>
        <w:tabs>
          <w:tab w:val="left" w:pos="189"/>
        </w:tabs>
        <w:spacing w:before="0" w:after="178" w:line="230" w:lineRule="exact"/>
        <w:ind w:left="40"/>
      </w:pPr>
      <w:r>
        <w:t>Сведения о затратах учебного времени;</w:t>
      </w:r>
    </w:p>
    <w:p w:rsidR="00512484" w:rsidRDefault="00512484" w:rsidP="00512484">
      <w:pPr>
        <w:pStyle w:val="3"/>
        <w:numPr>
          <w:ilvl w:val="0"/>
          <w:numId w:val="2"/>
        </w:numPr>
        <w:shd w:val="clear" w:color="auto" w:fill="auto"/>
        <w:tabs>
          <w:tab w:val="left" w:pos="174"/>
        </w:tabs>
        <w:spacing w:before="0" w:after="170" w:line="230" w:lineRule="exact"/>
        <w:ind w:left="40"/>
      </w:pPr>
      <w:r>
        <w:t>Годовые требования по классам;</w:t>
      </w:r>
    </w:p>
    <w:p w:rsidR="00512484" w:rsidRDefault="00512484" w:rsidP="00512484">
      <w:pPr>
        <w:pStyle w:val="21"/>
        <w:numPr>
          <w:ilvl w:val="0"/>
          <w:numId w:val="3"/>
        </w:numPr>
        <w:shd w:val="clear" w:color="auto" w:fill="auto"/>
        <w:tabs>
          <w:tab w:val="left" w:pos="760"/>
        </w:tabs>
        <w:spacing w:after="637" w:line="270" w:lineRule="exact"/>
        <w:ind w:left="40"/>
        <w:jc w:val="left"/>
      </w:pPr>
      <w:r>
        <w:t xml:space="preserve">Требования к уровню подготовки </w:t>
      </w:r>
      <w:proofErr w:type="gramStart"/>
      <w:r>
        <w:t>обучающихся</w:t>
      </w:r>
      <w:proofErr w:type="gramEnd"/>
    </w:p>
    <w:p w:rsidR="00512484" w:rsidRDefault="00512484" w:rsidP="00512484">
      <w:pPr>
        <w:pStyle w:val="21"/>
        <w:numPr>
          <w:ilvl w:val="0"/>
          <w:numId w:val="3"/>
        </w:numPr>
        <w:shd w:val="clear" w:color="auto" w:fill="auto"/>
        <w:tabs>
          <w:tab w:val="left" w:pos="760"/>
        </w:tabs>
        <w:spacing w:after="170" w:line="270" w:lineRule="exact"/>
        <w:ind w:left="40"/>
        <w:jc w:val="left"/>
      </w:pPr>
      <w:r>
        <w:t>Формы и методы контроля, система оценок</w:t>
      </w:r>
    </w:p>
    <w:p w:rsidR="00512484" w:rsidRDefault="00512484" w:rsidP="00512484">
      <w:pPr>
        <w:pStyle w:val="3"/>
        <w:numPr>
          <w:ilvl w:val="0"/>
          <w:numId w:val="2"/>
        </w:numPr>
        <w:shd w:val="clear" w:color="auto" w:fill="auto"/>
        <w:tabs>
          <w:tab w:val="left" w:pos="165"/>
        </w:tabs>
        <w:spacing w:before="0" w:after="178" w:line="230" w:lineRule="exact"/>
        <w:ind w:left="40"/>
      </w:pPr>
      <w:r>
        <w:t>Аттестация: цели, виды, форма, содержание;</w:t>
      </w:r>
    </w:p>
    <w:p w:rsidR="00512484" w:rsidRDefault="00512484" w:rsidP="00512484">
      <w:pPr>
        <w:pStyle w:val="3"/>
        <w:numPr>
          <w:ilvl w:val="0"/>
          <w:numId w:val="2"/>
        </w:numPr>
        <w:shd w:val="clear" w:color="auto" w:fill="auto"/>
        <w:tabs>
          <w:tab w:val="left" w:pos="174"/>
        </w:tabs>
        <w:spacing w:before="0" w:after="535" w:line="230" w:lineRule="exact"/>
        <w:ind w:left="40"/>
      </w:pPr>
      <w:r>
        <w:t>Критерии оценки;</w:t>
      </w:r>
    </w:p>
    <w:p w:rsidR="00512484" w:rsidRDefault="00512484" w:rsidP="00512484">
      <w:pPr>
        <w:pStyle w:val="21"/>
        <w:numPr>
          <w:ilvl w:val="0"/>
          <w:numId w:val="3"/>
        </w:numPr>
        <w:shd w:val="clear" w:color="auto" w:fill="auto"/>
        <w:tabs>
          <w:tab w:val="left" w:pos="765"/>
        </w:tabs>
        <w:spacing w:after="170" w:line="270" w:lineRule="exact"/>
        <w:ind w:left="40"/>
        <w:jc w:val="left"/>
      </w:pPr>
      <w:r>
        <w:t>Методическое обеспечение учебного процесса</w:t>
      </w:r>
    </w:p>
    <w:p w:rsidR="00512484" w:rsidRDefault="00512484" w:rsidP="00512484">
      <w:pPr>
        <w:pStyle w:val="3"/>
        <w:numPr>
          <w:ilvl w:val="0"/>
          <w:numId w:val="2"/>
        </w:numPr>
        <w:shd w:val="clear" w:color="auto" w:fill="auto"/>
        <w:tabs>
          <w:tab w:val="left" w:pos="580"/>
        </w:tabs>
        <w:spacing w:before="0" w:after="178" w:line="230" w:lineRule="exact"/>
        <w:ind w:left="460"/>
      </w:pPr>
      <w:r>
        <w:t>Методические рекомендации педагогическим работникам;</w:t>
      </w:r>
    </w:p>
    <w:p w:rsidR="00512484" w:rsidRDefault="00512484" w:rsidP="00512484">
      <w:pPr>
        <w:pStyle w:val="21"/>
        <w:framePr w:h="270" w:hSpace="262" w:wrap="auto" w:vAnchor="text" w:hAnchor="margin" w:x="51" w:y="889"/>
        <w:shd w:val="clear" w:color="auto" w:fill="auto"/>
        <w:spacing w:line="270" w:lineRule="exact"/>
        <w:jc w:val="left"/>
      </w:pPr>
      <w:proofErr w:type="gramStart"/>
      <w:r>
        <w:rPr>
          <w:lang w:val="en-US" w:eastAsia="en-US"/>
        </w:rPr>
        <w:t>VI</w:t>
      </w:r>
      <w:r>
        <w:rPr>
          <w:lang w:eastAsia="en-US"/>
        </w:rPr>
        <w:t>.</w:t>
      </w:r>
      <w:proofErr w:type="gramEnd"/>
    </w:p>
    <w:p w:rsidR="00512484" w:rsidRDefault="00512484" w:rsidP="00512484">
      <w:pPr>
        <w:pStyle w:val="3"/>
        <w:numPr>
          <w:ilvl w:val="0"/>
          <w:numId w:val="2"/>
        </w:numPr>
        <w:shd w:val="clear" w:color="auto" w:fill="auto"/>
        <w:tabs>
          <w:tab w:val="left" w:pos="590"/>
        </w:tabs>
        <w:spacing w:before="0" w:after="650" w:line="230" w:lineRule="exact"/>
        <w:ind w:left="460"/>
      </w:pPr>
      <w:r>
        <w:t xml:space="preserve">Рекомендации по организации самостоятельной работы </w:t>
      </w:r>
      <w:proofErr w:type="gramStart"/>
      <w:r>
        <w:t>обучающихся</w:t>
      </w:r>
      <w:proofErr w:type="gramEnd"/>
      <w:r>
        <w:t>;</w:t>
      </w:r>
    </w:p>
    <w:p w:rsidR="00512484" w:rsidRDefault="00512484" w:rsidP="00512484">
      <w:pPr>
        <w:pStyle w:val="21"/>
        <w:shd w:val="clear" w:color="auto" w:fill="auto"/>
        <w:spacing w:line="270" w:lineRule="exact"/>
        <w:ind w:left="40"/>
        <w:jc w:val="left"/>
      </w:pPr>
      <w:r>
        <w:t>Списки рекомендуемой учебно-методической литературы</w:t>
      </w:r>
      <w:r>
        <w:br w:type="page"/>
      </w:r>
    </w:p>
    <w:p w:rsidR="00512484" w:rsidRDefault="00512484" w:rsidP="00512484">
      <w:pPr>
        <w:pStyle w:val="21"/>
        <w:shd w:val="clear" w:color="auto" w:fill="auto"/>
        <w:spacing w:line="480" w:lineRule="exact"/>
        <w:ind w:left="2900"/>
        <w:jc w:val="left"/>
      </w:pPr>
      <w:bookmarkStart w:id="3" w:name="bookmark3"/>
      <w:r>
        <w:lastRenderedPageBreak/>
        <w:t>I. Пояснительная записка</w:t>
      </w:r>
      <w:bookmarkEnd w:id="3"/>
    </w:p>
    <w:p w:rsidR="00512484" w:rsidRDefault="00512484" w:rsidP="00512484">
      <w:pPr>
        <w:pStyle w:val="41"/>
        <w:shd w:val="clear" w:color="auto" w:fill="auto"/>
        <w:ind w:left="20" w:right="20" w:firstLine="720"/>
      </w:pPr>
      <w:r>
        <w:t>1. Характеристика учебного предмета, его место и роль в образовательном процессе.</w:t>
      </w:r>
    </w:p>
    <w:p w:rsidR="00512484" w:rsidRDefault="00512484" w:rsidP="00512484">
      <w:pPr>
        <w:pStyle w:val="a3"/>
        <w:shd w:val="clear" w:color="auto" w:fill="auto"/>
        <w:ind w:left="20" w:right="20" w:firstLine="720"/>
      </w:pPr>
      <w:r>
        <w:t xml:space="preserve">Программа учебного предмета «Гимнастика» разработана на основе и с учетом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хореографического искусства «Хореографическое творчество».</w:t>
      </w:r>
    </w:p>
    <w:p w:rsidR="00512484" w:rsidRDefault="00512484" w:rsidP="00512484">
      <w:pPr>
        <w:pStyle w:val="a3"/>
        <w:shd w:val="clear" w:color="auto" w:fill="auto"/>
        <w:ind w:left="20" w:right="20" w:firstLine="720"/>
      </w:pPr>
      <w:r>
        <w:t>Полноценная подготовка учащихся предполагает высокую степень гибкости тела и умение управлять своими движениями.</w:t>
      </w:r>
    </w:p>
    <w:p w:rsidR="00512484" w:rsidRDefault="00512484" w:rsidP="00512484">
      <w:pPr>
        <w:pStyle w:val="a3"/>
        <w:shd w:val="clear" w:color="auto" w:fill="auto"/>
        <w:ind w:left="20" w:right="20" w:firstLine="720"/>
      </w:pPr>
      <w:r>
        <w:t>Для развития данных каче</w:t>
      </w:r>
      <w:proofErr w:type="gramStart"/>
      <w:r>
        <w:t>ств в пр</w:t>
      </w:r>
      <w:proofErr w:type="gramEnd"/>
      <w:r>
        <w:t>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512484" w:rsidRDefault="00512484" w:rsidP="00512484">
      <w:pPr>
        <w:pStyle w:val="a3"/>
        <w:shd w:val="clear" w:color="auto" w:fill="auto"/>
        <w:ind w:left="20" w:right="20" w:firstLine="500"/>
      </w:pPr>
      <w:r>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512484" w:rsidRDefault="00512484" w:rsidP="00512484">
      <w:pPr>
        <w:pStyle w:val="a3"/>
        <w:shd w:val="clear" w:color="auto" w:fill="auto"/>
        <w:ind w:left="20" w:right="20" w:firstLine="720"/>
      </w:pPr>
      <w:r>
        <w:t xml:space="preserve">Учитывая физиологические особенности организма человека, занятия балетной гимнастикой необходимо начинать с раннего возраста, когда </w:t>
      </w:r>
      <w:proofErr w:type="spellStart"/>
      <w:proofErr w:type="gramStart"/>
      <w:r>
        <w:t>костно</w:t>
      </w:r>
      <w:proofErr w:type="spellEnd"/>
      <w:r>
        <w:t>- мышечный</w:t>
      </w:r>
      <w:proofErr w:type="gramEnd"/>
      <w:r>
        <w:t xml:space="preserve">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512484" w:rsidRDefault="00512484" w:rsidP="00512484">
      <w:pPr>
        <w:pStyle w:val="a3"/>
        <w:shd w:val="clear" w:color="auto" w:fill="auto"/>
        <w:ind w:left="20" w:right="20" w:firstLine="720"/>
      </w:pPr>
      <w: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512484" w:rsidRDefault="00512484" w:rsidP="00512484">
      <w:pPr>
        <w:pStyle w:val="a3"/>
        <w:shd w:val="clear" w:color="auto" w:fill="auto"/>
        <w:ind w:left="20" w:right="20" w:firstLine="720"/>
      </w:pPr>
      <w: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r>
        <w:br w:type="page"/>
      </w:r>
    </w:p>
    <w:p w:rsidR="00512484" w:rsidRDefault="00512484" w:rsidP="00512484">
      <w:pPr>
        <w:pStyle w:val="210"/>
        <w:keepNext/>
        <w:keepLines/>
        <w:shd w:val="clear" w:color="auto" w:fill="auto"/>
        <w:spacing w:after="0" w:line="270" w:lineRule="exact"/>
        <w:ind w:left="700" w:firstLine="0"/>
      </w:pPr>
      <w:bookmarkStart w:id="4" w:name="bookmark4"/>
      <w:r>
        <w:lastRenderedPageBreak/>
        <w:t>2. Срок реализации учебного предмета «Гимнастика»</w:t>
      </w:r>
      <w:bookmarkEnd w:id="4"/>
    </w:p>
    <w:p w:rsidR="00512484" w:rsidRDefault="00512484" w:rsidP="00512484">
      <w:pPr>
        <w:pStyle w:val="a3"/>
        <w:shd w:val="clear" w:color="auto" w:fill="auto"/>
        <w:spacing w:line="490" w:lineRule="exact"/>
        <w:ind w:left="120" w:right="60" w:firstLine="840"/>
      </w:pPr>
      <w:r>
        <w:t>Срок освоения программы для детей, поступивших в образовательное учреждение в 1 класс в возрасте от 10 до 12 лет, составляет 1 год (в 1 классе).</w:t>
      </w:r>
    </w:p>
    <w:p w:rsidR="00512484" w:rsidRDefault="00512484" w:rsidP="00512484">
      <w:pPr>
        <w:pStyle w:val="a3"/>
        <w:framePr w:h="274" w:vSpace="178" w:wrap="auto" w:vAnchor="text" w:hAnchor="margin" w:x="3554" w:y="1422"/>
        <w:shd w:val="clear" w:color="auto" w:fill="auto"/>
        <w:spacing w:line="270" w:lineRule="exact"/>
        <w:ind w:left="100" w:firstLine="0"/>
        <w:jc w:val="left"/>
      </w:pPr>
      <w:r>
        <w:t>Срок обучения - 5 лет</w:t>
      </w:r>
    </w:p>
    <w:p w:rsidR="00512484" w:rsidRDefault="00512484" w:rsidP="00731C8A">
      <w:pPr>
        <w:pStyle w:val="a5"/>
        <w:framePr w:w="10011" w:wrap="notBeside" w:vAnchor="text" w:hAnchor="page" w:x="811" w:y="2109"/>
        <w:shd w:val="clear" w:color="auto" w:fill="auto"/>
        <w:spacing w:line="270" w:lineRule="exact"/>
        <w:jc w:val="center"/>
      </w:pPr>
      <w:r>
        <w:t>Таблица 1</w:t>
      </w:r>
    </w:p>
    <w:tbl>
      <w:tblPr>
        <w:tblW w:w="0" w:type="auto"/>
        <w:jc w:val="center"/>
        <w:tblInd w:w="246" w:type="dxa"/>
        <w:tblLayout w:type="fixed"/>
        <w:tblCellMar>
          <w:left w:w="0" w:type="dxa"/>
          <w:right w:w="0" w:type="dxa"/>
        </w:tblCellMar>
        <w:tblLook w:val="04A0"/>
      </w:tblPr>
      <w:tblGrid>
        <w:gridCol w:w="5103"/>
        <w:gridCol w:w="4585"/>
      </w:tblGrid>
      <w:tr w:rsidR="00512484" w:rsidTr="00731C8A">
        <w:trPr>
          <w:cantSplit/>
          <w:trHeight w:val="908"/>
          <w:jc w:val="center"/>
        </w:trPr>
        <w:tc>
          <w:tcPr>
            <w:tcW w:w="5103" w:type="dxa"/>
            <w:vMerge w:val="restart"/>
            <w:tcBorders>
              <w:top w:val="single" w:sz="4" w:space="0" w:color="auto"/>
              <w:left w:val="single" w:sz="4" w:space="0" w:color="auto"/>
              <w:right w:val="single" w:sz="4" w:space="0" w:color="auto"/>
            </w:tcBorders>
            <w:shd w:val="clear" w:color="auto" w:fill="FFFFFF"/>
            <w:hideMark/>
          </w:tcPr>
          <w:p w:rsidR="00512484" w:rsidRDefault="00512484" w:rsidP="00731C8A">
            <w:pPr>
              <w:pStyle w:val="a3"/>
              <w:framePr w:w="10011" w:wrap="notBeside" w:vAnchor="text" w:hAnchor="page" w:x="811" w:y="2109"/>
              <w:shd w:val="clear" w:color="auto" w:fill="auto"/>
              <w:spacing w:line="240" w:lineRule="auto"/>
              <w:ind w:left="600" w:firstLine="0"/>
              <w:jc w:val="left"/>
            </w:pPr>
            <w:r>
              <w:t>Срок обучения/количество часов</w:t>
            </w:r>
          </w:p>
        </w:tc>
        <w:tc>
          <w:tcPr>
            <w:tcW w:w="4585"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731C8A">
            <w:pPr>
              <w:pStyle w:val="a3"/>
              <w:framePr w:w="10011" w:wrap="notBeside" w:vAnchor="text" w:hAnchor="page" w:x="811" w:y="2109"/>
              <w:shd w:val="clear" w:color="auto" w:fill="auto"/>
              <w:spacing w:line="240" w:lineRule="auto"/>
              <w:ind w:left="1780" w:firstLine="0"/>
              <w:jc w:val="left"/>
            </w:pPr>
            <w:r>
              <w:t>1 класс</w:t>
            </w:r>
          </w:p>
        </w:tc>
      </w:tr>
      <w:tr w:rsidR="00512484" w:rsidTr="00731C8A">
        <w:trPr>
          <w:cantSplit/>
          <w:trHeight w:val="907"/>
          <w:jc w:val="center"/>
        </w:trPr>
        <w:tc>
          <w:tcPr>
            <w:tcW w:w="5103" w:type="dxa"/>
            <w:vMerge/>
            <w:tcBorders>
              <w:left w:val="single" w:sz="4" w:space="0" w:color="auto"/>
              <w:bottom w:val="single" w:sz="4" w:space="0" w:color="auto"/>
              <w:right w:val="single" w:sz="4" w:space="0" w:color="auto"/>
            </w:tcBorders>
            <w:shd w:val="clear" w:color="auto" w:fill="FFFFFF"/>
            <w:hideMark/>
          </w:tcPr>
          <w:p w:rsidR="00512484" w:rsidRDefault="00512484" w:rsidP="00731C8A">
            <w:pPr>
              <w:pStyle w:val="a3"/>
              <w:framePr w:w="10011" w:wrap="notBeside" w:vAnchor="text" w:hAnchor="page" w:x="811" w:y="2109"/>
              <w:shd w:val="clear" w:color="auto" w:fill="auto"/>
              <w:spacing w:line="240" w:lineRule="auto"/>
              <w:ind w:left="600" w:firstLine="0"/>
              <w:jc w:val="left"/>
            </w:pPr>
          </w:p>
        </w:tc>
        <w:tc>
          <w:tcPr>
            <w:tcW w:w="4585"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2C3A5C" w:rsidP="00731C8A">
            <w:pPr>
              <w:pStyle w:val="a3"/>
              <w:framePr w:w="10011" w:wrap="notBeside" w:vAnchor="text" w:hAnchor="page" w:x="811" w:y="2109"/>
              <w:shd w:val="clear" w:color="auto" w:fill="auto"/>
              <w:spacing w:line="240" w:lineRule="auto"/>
              <w:ind w:firstLine="0"/>
              <w:jc w:val="left"/>
            </w:pPr>
            <w:r>
              <w:t>количество часов (общее на 1 год)</w:t>
            </w:r>
          </w:p>
        </w:tc>
      </w:tr>
    </w:tbl>
    <w:tbl>
      <w:tblPr>
        <w:tblW w:w="0" w:type="auto"/>
        <w:jc w:val="center"/>
        <w:tblLayout w:type="fixed"/>
        <w:tblCellMar>
          <w:left w:w="0" w:type="dxa"/>
          <w:right w:w="0" w:type="dxa"/>
        </w:tblCellMar>
        <w:tblLook w:val="04A0"/>
      </w:tblPr>
      <w:tblGrid>
        <w:gridCol w:w="5107"/>
        <w:gridCol w:w="4572"/>
      </w:tblGrid>
      <w:tr w:rsidR="00731C8A" w:rsidTr="00512484">
        <w:trPr>
          <w:trHeight w:val="73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firstLine="0"/>
            </w:pPr>
            <w:r>
              <w:t>Максимальная нагрузка</w:t>
            </w:r>
          </w:p>
        </w:tc>
        <w:tc>
          <w:tcPr>
            <w:tcW w:w="4572"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left="1780" w:firstLine="0"/>
              <w:jc w:val="left"/>
            </w:pPr>
            <w:r>
              <w:t>66 часов</w:t>
            </w:r>
          </w:p>
        </w:tc>
      </w:tr>
      <w:tr w:rsidR="00731C8A" w:rsidTr="00512484">
        <w:trPr>
          <w:trHeight w:val="974"/>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475" w:lineRule="exact"/>
              <w:ind w:firstLine="0"/>
            </w:pPr>
            <w:r>
              <w:t>Количество часов на аудиторную нагрузку</w:t>
            </w:r>
          </w:p>
        </w:tc>
        <w:tc>
          <w:tcPr>
            <w:tcW w:w="4572"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left="1780" w:firstLine="0"/>
              <w:jc w:val="left"/>
            </w:pPr>
            <w:r>
              <w:t>33 часа</w:t>
            </w:r>
          </w:p>
        </w:tc>
      </w:tr>
      <w:tr w:rsidR="00731C8A" w:rsidTr="00512484">
        <w:trPr>
          <w:trHeight w:val="108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485" w:lineRule="exact"/>
              <w:ind w:firstLine="0"/>
            </w:pPr>
            <w:r>
              <w:t>Количество часов на внеаудиторную (самостоятельную) работу</w:t>
            </w:r>
          </w:p>
        </w:tc>
        <w:tc>
          <w:tcPr>
            <w:tcW w:w="4572"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left="1780" w:firstLine="0"/>
              <w:jc w:val="left"/>
            </w:pPr>
            <w:r>
              <w:t>33 часа</w:t>
            </w:r>
          </w:p>
        </w:tc>
      </w:tr>
      <w:tr w:rsidR="00731C8A" w:rsidTr="00512484">
        <w:trPr>
          <w:trHeight w:val="869"/>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firstLine="0"/>
            </w:pPr>
            <w:r>
              <w:t>Недельная аудиторная нагрузка</w:t>
            </w:r>
          </w:p>
        </w:tc>
        <w:tc>
          <w:tcPr>
            <w:tcW w:w="4572"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left="1920" w:firstLine="0"/>
              <w:jc w:val="left"/>
            </w:pPr>
            <w:r>
              <w:t>1 час</w:t>
            </w:r>
          </w:p>
        </w:tc>
      </w:tr>
      <w:tr w:rsidR="00731C8A" w:rsidTr="00512484">
        <w:trPr>
          <w:trHeight w:val="979"/>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485" w:lineRule="exact"/>
              <w:ind w:firstLine="0"/>
            </w:pPr>
            <w:r>
              <w:t>Самостоятельная работа (часов в неделю)</w:t>
            </w:r>
          </w:p>
        </w:tc>
        <w:tc>
          <w:tcPr>
            <w:tcW w:w="4572"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left="1920" w:firstLine="0"/>
              <w:jc w:val="left"/>
            </w:pPr>
            <w:r>
              <w:t>1 час</w:t>
            </w:r>
          </w:p>
        </w:tc>
      </w:tr>
      <w:tr w:rsidR="00731C8A" w:rsidTr="00512484">
        <w:trPr>
          <w:trHeight w:val="1008"/>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after="240" w:line="240" w:lineRule="auto"/>
              <w:ind w:firstLine="0"/>
            </w:pPr>
            <w:r>
              <w:t>Консультации</w:t>
            </w:r>
          </w:p>
          <w:p w:rsidR="00731C8A" w:rsidRDefault="00731C8A" w:rsidP="00731C8A">
            <w:pPr>
              <w:pStyle w:val="a3"/>
              <w:framePr w:w="10011" w:wrap="notBeside" w:vAnchor="text" w:hAnchor="page" w:x="856" w:y="4209"/>
              <w:shd w:val="clear" w:color="auto" w:fill="auto"/>
              <w:spacing w:before="240" w:line="240" w:lineRule="auto"/>
              <w:ind w:firstLine="0"/>
            </w:pPr>
            <w:r>
              <w:t>(для учащихся1-го класса)</w:t>
            </w:r>
          </w:p>
        </w:tc>
        <w:tc>
          <w:tcPr>
            <w:tcW w:w="4572"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10011" w:wrap="notBeside" w:vAnchor="text" w:hAnchor="page" w:x="856" w:y="4209"/>
              <w:shd w:val="clear" w:color="auto" w:fill="auto"/>
              <w:spacing w:line="240" w:lineRule="auto"/>
              <w:ind w:left="1780" w:firstLine="0"/>
              <w:jc w:val="left"/>
            </w:pPr>
            <w:r>
              <w:t>2 часа</w:t>
            </w:r>
          </w:p>
        </w:tc>
      </w:tr>
    </w:tbl>
    <w:p w:rsidR="00512484" w:rsidRPr="00731C8A" w:rsidRDefault="00512484" w:rsidP="00731C8A">
      <w:pPr>
        <w:pStyle w:val="a3"/>
        <w:shd w:val="clear" w:color="auto" w:fill="auto"/>
        <w:spacing w:after="144"/>
        <w:ind w:left="120" w:right="60" w:firstLine="840"/>
        <w:sectPr w:rsidR="00512484" w:rsidRPr="00731C8A">
          <w:pgSz w:w="11905" w:h="16837"/>
          <w:pgMar w:top="778" w:right="1171" w:bottom="1359" w:left="980" w:header="0" w:footer="3" w:gutter="0"/>
          <w:cols w:space="720"/>
        </w:sectPr>
      </w:pPr>
      <w:r>
        <w:rPr>
          <w:rStyle w:val="a6"/>
        </w:rPr>
        <w:t>3. Объем учебного времени,</w:t>
      </w:r>
      <w:r>
        <w:t xml:space="preserve"> предусмотренный учебным планом образовательного учреждения на реализацию предмета «Гимнастика» </w:t>
      </w:r>
    </w:p>
    <w:p w:rsidR="00512484" w:rsidRDefault="00512484" w:rsidP="00512484">
      <w:pPr>
        <w:rPr>
          <w:rFonts w:ascii="Tahoma" w:hAnsi="Tahoma" w:cs="Times New Roman"/>
          <w:sz w:val="2"/>
        </w:rPr>
      </w:pPr>
    </w:p>
    <w:p w:rsidR="00512484" w:rsidRDefault="00512484" w:rsidP="00512484">
      <w:pPr>
        <w:pStyle w:val="210"/>
        <w:keepNext/>
        <w:keepLines/>
        <w:shd w:val="clear" w:color="auto" w:fill="auto"/>
        <w:spacing w:before="461" w:after="0" w:line="270" w:lineRule="exact"/>
        <w:ind w:left="940"/>
        <w:jc w:val="both"/>
      </w:pPr>
      <w:bookmarkStart w:id="5" w:name="bookmark5"/>
      <w:r>
        <w:t>4. Форма проведения учебных аудиторных занятий:</w:t>
      </w:r>
      <w:bookmarkEnd w:id="5"/>
    </w:p>
    <w:p w:rsidR="00512484" w:rsidRDefault="00512484" w:rsidP="00512484">
      <w:pPr>
        <w:pStyle w:val="a3"/>
        <w:shd w:val="clear" w:color="auto" w:fill="auto"/>
        <w:spacing w:line="485" w:lineRule="exact"/>
        <w:ind w:left="120" w:right="20" w:firstLine="0"/>
      </w:pPr>
      <w:r>
        <w:t>мелког</w:t>
      </w:r>
      <w:r w:rsidR="00731C8A">
        <w:t>рупповая (от 4 до 10 человек),  продолжительность урока - 40</w:t>
      </w:r>
      <w:r>
        <w:t xml:space="preserve"> минут.</w:t>
      </w:r>
    </w:p>
    <w:p w:rsidR="00512484" w:rsidRDefault="00512484" w:rsidP="00512484">
      <w:pPr>
        <w:pStyle w:val="a3"/>
        <w:shd w:val="clear" w:color="auto" w:fill="auto"/>
        <w:spacing w:after="360" w:line="485" w:lineRule="exact"/>
        <w:ind w:left="120" w:right="20" w:firstLine="840"/>
      </w:pPr>
      <w:r>
        <w:t>Мелкогрупповая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731C8A" w:rsidRDefault="00512484" w:rsidP="00512484">
      <w:pPr>
        <w:pStyle w:val="210"/>
        <w:keepNext/>
        <w:keepLines/>
        <w:shd w:val="clear" w:color="auto" w:fill="auto"/>
        <w:spacing w:after="0" w:line="485" w:lineRule="exact"/>
        <w:ind w:left="740" w:right="20" w:firstLine="0"/>
      </w:pPr>
      <w:bookmarkStart w:id="6" w:name="bookmark6"/>
      <w:r>
        <w:t xml:space="preserve">5. Цели и задачи учебного предмета «Гимнастика» </w:t>
      </w:r>
    </w:p>
    <w:p w:rsidR="00512484" w:rsidRDefault="00512484" w:rsidP="00512484">
      <w:pPr>
        <w:pStyle w:val="210"/>
        <w:keepNext/>
        <w:keepLines/>
        <w:shd w:val="clear" w:color="auto" w:fill="auto"/>
        <w:spacing w:after="0" w:line="485" w:lineRule="exact"/>
        <w:ind w:left="740" w:right="20" w:firstLine="0"/>
      </w:pPr>
      <w:r>
        <w:rPr>
          <w:rStyle w:val="2"/>
          <w:b/>
          <w:i/>
        </w:rPr>
        <w:t>Цель:</w:t>
      </w:r>
      <w:bookmarkEnd w:id="6"/>
    </w:p>
    <w:p w:rsidR="00EB5D36" w:rsidRDefault="00512484" w:rsidP="00512484">
      <w:pPr>
        <w:pStyle w:val="a3"/>
        <w:shd w:val="clear" w:color="auto" w:fill="auto"/>
        <w:ind w:left="940" w:right="20" w:hanging="200"/>
      </w:pPr>
      <w:r>
        <w:t>•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512484" w:rsidRDefault="00512484" w:rsidP="00512484">
      <w:pPr>
        <w:pStyle w:val="21"/>
        <w:shd w:val="clear" w:color="auto" w:fill="auto"/>
        <w:spacing w:line="499" w:lineRule="exact"/>
        <w:ind w:left="20" w:firstLine="580"/>
        <w:jc w:val="both"/>
      </w:pPr>
      <w:bookmarkStart w:id="7" w:name="bookmark7"/>
      <w:r>
        <w:t>Задачи:</w:t>
      </w:r>
      <w:bookmarkEnd w:id="7"/>
    </w:p>
    <w:p w:rsidR="00512484" w:rsidRDefault="00512484" w:rsidP="00512484">
      <w:pPr>
        <w:pStyle w:val="a3"/>
        <w:numPr>
          <w:ilvl w:val="0"/>
          <w:numId w:val="4"/>
        </w:numPr>
        <w:shd w:val="clear" w:color="auto" w:fill="auto"/>
        <w:tabs>
          <w:tab w:val="left" w:pos="750"/>
        </w:tabs>
        <w:spacing w:line="499" w:lineRule="exact"/>
        <w:ind w:left="20"/>
      </w:pPr>
      <w:r>
        <w:t>овладение знаниями о строении и функциях человеческого тела;</w:t>
      </w:r>
    </w:p>
    <w:p w:rsidR="00512484" w:rsidRDefault="00512484" w:rsidP="00512484">
      <w:pPr>
        <w:pStyle w:val="a3"/>
        <w:numPr>
          <w:ilvl w:val="0"/>
          <w:numId w:val="4"/>
        </w:numPr>
        <w:shd w:val="clear" w:color="auto" w:fill="auto"/>
        <w:tabs>
          <w:tab w:val="left" w:pos="750"/>
        </w:tabs>
        <w:spacing w:line="499" w:lineRule="exact"/>
        <w:ind w:left="20"/>
      </w:pPr>
      <w:r>
        <w:t>обучение приемам правильного дыхания;</w:t>
      </w:r>
    </w:p>
    <w:p w:rsidR="00512484" w:rsidRDefault="00512484" w:rsidP="00512484">
      <w:pPr>
        <w:pStyle w:val="a3"/>
        <w:numPr>
          <w:ilvl w:val="0"/>
          <w:numId w:val="4"/>
        </w:numPr>
        <w:shd w:val="clear" w:color="auto" w:fill="auto"/>
        <w:tabs>
          <w:tab w:val="left" w:pos="759"/>
        </w:tabs>
        <w:spacing w:line="485" w:lineRule="exact"/>
        <w:ind w:left="20" w:right="40"/>
      </w:pPr>
      <w:r>
        <w:t>обучение комплексу упражнений, способствующих развитию двигательного аппарата ребенка;</w:t>
      </w:r>
    </w:p>
    <w:p w:rsidR="00512484" w:rsidRDefault="00512484" w:rsidP="00512484">
      <w:pPr>
        <w:pStyle w:val="a3"/>
        <w:numPr>
          <w:ilvl w:val="0"/>
          <w:numId w:val="4"/>
        </w:numPr>
        <w:shd w:val="clear" w:color="auto" w:fill="auto"/>
        <w:tabs>
          <w:tab w:val="left" w:pos="750"/>
        </w:tabs>
        <w:spacing w:line="490" w:lineRule="exact"/>
        <w:ind w:left="20"/>
      </w:pPr>
      <w:r>
        <w:t>обогащение словарного запаса учащихся в области специальных знаний;</w:t>
      </w:r>
    </w:p>
    <w:p w:rsidR="00512484" w:rsidRDefault="00512484" w:rsidP="00512484">
      <w:pPr>
        <w:pStyle w:val="a3"/>
        <w:numPr>
          <w:ilvl w:val="0"/>
          <w:numId w:val="4"/>
        </w:numPr>
        <w:shd w:val="clear" w:color="auto" w:fill="auto"/>
        <w:tabs>
          <w:tab w:val="left" w:pos="754"/>
        </w:tabs>
        <w:spacing w:line="490" w:lineRule="exact"/>
        <w:ind w:left="20" w:right="40"/>
      </w:pPr>
      <w:r>
        <w:t>формирование у детей привычки к сознательному изучению движений и освоению знаний, необходимых для дальнейшей работы;</w:t>
      </w:r>
    </w:p>
    <w:p w:rsidR="00512484" w:rsidRDefault="00512484" w:rsidP="00512484">
      <w:pPr>
        <w:pStyle w:val="a3"/>
        <w:numPr>
          <w:ilvl w:val="0"/>
          <w:numId w:val="4"/>
        </w:numPr>
        <w:shd w:val="clear" w:color="auto" w:fill="auto"/>
        <w:tabs>
          <w:tab w:val="left" w:pos="745"/>
        </w:tabs>
        <w:spacing w:line="490" w:lineRule="exact"/>
        <w:ind w:left="20" w:right="40"/>
      </w:pPr>
      <w:r>
        <w:t>развитие способности к анализу двигательной активности и координации своего организма;</w:t>
      </w:r>
    </w:p>
    <w:p w:rsidR="00512484" w:rsidRDefault="00512484" w:rsidP="00512484">
      <w:pPr>
        <w:pStyle w:val="a3"/>
        <w:numPr>
          <w:ilvl w:val="0"/>
          <w:numId w:val="4"/>
        </w:numPr>
        <w:shd w:val="clear" w:color="auto" w:fill="auto"/>
        <w:tabs>
          <w:tab w:val="left" w:pos="740"/>
        </w:tabs>
        <w:spacing w:line="490" w:lineRule="exact"/>
        <w:ind w:left="20"/>
      </w:pPr>
      <w:r>
        <w:t>развитие темпово-ритмической памяти учащихся;</w:t>
      </w:r>
    </w:p>
    <w:p w:rsidR="00512484" w:rsidRDefault="00512484" w:rsidP="00512484">
      <w:pPr>
        <w:pStyle w:val="a3"/>
        <w:numPr>
          <w:ilvl w:val="0"/>
          <w:numId w:val="4"/>
        </w:numPr>
        <w:shd w:val="clear" w:color="auto" w:fill="auto"/>
        <w:tabs>
          <w:tab w:val="left" w:pos="750"/>
        </w:tabs>
        <w:spacing w:line="490" w:lineRule="exact"/>
        <w:ind w:left="20" w:right="40"/>
      </w:pPr>
      <w:r>
        <w:t>воспитание организованности, дисциплинированности, четкости, аккуратности;</w:t>
      </w:r>
    </w:p>
    <w:p w:rsidR="00512484" w:rsidRDefault="00512484" w:rsidP="00512484">
      <w:pPr>
        <w:pStyle w:val="a3"/>
        <w:numPr>
          <w:ilvl w:val="0"/>
          <w:numId w:val="4"/>
        </w:numPr>
        <w:shd w:val="clear" w:color="auto" w:fill="auto"/>
        <w:tabs>
          <w:tab w:val="left" w:pos="754"/>
        </w:tabs>
        <w:ind w:left="20" w:right="40"/>
      </w:pPr>
      <w:r>
        <w:t>воспитание важнейших психофизических каче</w:t>
      </w:r>
      <w:proofErr w:type="gramStart"/>
      <w:r>
        <w:t>ств дв</w:t>
      </w:r>
      <w:proofErr w:type="gramEnd"/>
      <w:r>
        <w:t>игательного аппарата в сочетании с моральными и волевыми качествами личности - силы, выносливости, ловкости, быстроты, координации.</w:t>
      </w:r>
    </w:p>
    <w:p w:rsidR="00512484" w:rsidRDefault="00512484" w:rsidP="00512484">
      <w:pPr>
        <w:pStyle w:val="a3"/>
        <w:shd w:val="clear" w:color="auto" w:fill="auto"/>
        <w:spacing w:after="528"/>
        <w:ind w:left="20" w:right="40" w:firstLine="580"/>
      </w:pPr>
      <w:r>
        <w:t xml:space="preserve">Учебный предмет "Гимнастика" неразрывно связан с учебным предметом "Классический танец", а также со всеми предметами дополнительной </w:t>
      </w:r>
      <w:proofErr w:type="spellStart"/>
      <w:r>
        <w:t>предпрофессиональной</w:t>
      </w:r>
      <w:proofErr w:type="spellEnd"/>
      <w:r>
        <w:t xml:space="preserve"> общеобразовательной программы в области искусства "Хореографическое творчество".</w:t>
      </w:r>
    </w:p>
    <w:p w:rsidR="00512484" w:rsidRDefault="00512484" w:rsidP="00512484">
      <w:pPr>
        <w:pStyle w:val="41"/>
        <w:shd w:val="clear" w:color="auto" w:fill="auto"/>
        <w:spacing w:line="270" w:lineRule="exact"/>
        <w:ind w:left="20" w:firstLine="580"/>
      </w:pPr>
      <w:r>
        <w:lastRenderedPageBreak/>
        <w:t>6. Обоснование структуры учебного предмета «Гимнастика»</w:t>
      </w:r>
    </w:p>
    <w:p w:rsidR="00512484" w:rsidRDefault="00512484" w:rsidP="00512484">
      <w:pPr>
        <w:pStyle w:val="a3"/>
        <w:shd w:val="clear" w:color="auto" w:fill="auto"/>
        <w:ind w:left="20" w:right="40" w:firstLine="580"/>
      </w:pPr>
      <w:r>
        <w:t>Обоснованием структуры программы являются ФГТ, отражающие все аспекты работы преподавателя с учеником.</w:t>
      </w:r>
    </w:p>
    <w:p w:rsidR="00512484" w:rsidRDefault="00512484" w:rsidP="00512484">
      <w:pPr>
        <w:pStyle w:val="a3"/>
        <w:shd w:val="clear" w:color="auto" w:fill="auto"/>
        <w:ind w:left="20" w:firstLine="580"/>
      </w:pPr>
      <w:r>
        <w:t>Программа содержит следующие разделы:</w:t>
      </w:r>
    </w:p>
    <w:p w:rsidR="00512484" w:rsidRDefault="00512484" w:rsidP="00512484">
      <w:pPr>
        <w:pStyle w:val="a3"/>
        <w:numPr>
          <w:ilvl w:val="0"/>
          <w:numId w:val="5"/>
        </w:numPr>
        <w:shd w:val="clear" w:color="auto" w:fill="auto"/>
        <w:tabs>
          <w:tab w:val="left" w:pos="1018"/>
        </w:tabs>
        <w:ind w:left="600" w:right="40"/>
        <w:jc w:val="left"/>
      </w:pPr>
      <w:r>
        <w:t>сведения о затратах учебного времени, предусмотренного на освоение учебного предмета;</w:t>
      </w:r>
    </w:p>
    <w:p w:rsidR="00512484" w:rsidRDefault="00512484" w:rsidP="00512484">
      <w:pPr>
        <w:pStyle w:val="a3"/>
        <w:numPr>
          <w:ilvl w:val="0"/>
          <w:numId w:val="5"/>
        </w:numPr>
        <w:shd w:val="clear" w:color="auto" w:fill="auto"/>
        <w:tabs>
          <w:tab w:val="left" w:pos="898"/>
        </w:tabs>
        <w:ind w:left="20" w:firstLine="580"/>
      </w:pPr>
      <w:r>
        <w:t>распределение учебного материала по годам обучения;</w:t>
      </w:r>
    </w:p>
    <w:p w:rsidR="00512484" w:rsidRDefault="00512484" w:rsidP="00512484">
      <w:pPr>
        <w:pStyle w:val="a3"/>
        <w:numPr>
          <w:ilvl w:val="0"/>
          <w:numId w:val="5"/>
        </w:numPr>
        <w:shd w:val="clear" w:color="auto" w:fill="auto"/>
        <w:tabs>
          <w:tab w:val="left" w:pos="907"/>
        </w:tabs>
        <w:ind w:left="20" w:firstLine="580"/>
      </w:pPr>
      <w:r>
        <w:t>описание дидактических единиц учебного предмета;</w:t>
      </w:r>
    </w:p>
    <w:p w:rsidR="00512484" w:rsidRDefault="00512484" w:rsidP="00512484">
      <w:pPr>
        <w:pStyle w:val="a3"/>
        <w:numPr>
          <w:ilvl w:val="0"/>
          <w:numId w:val="5"/>
        </w:numPr>
        <w:shd w:val="clear" w:color="auto" w:fill="auto"/>
        <w:tabs>
          <w:tab w:val="left" w:pos="898"/>
        </w:tabs>
        <w:ind w:left="20" w:firstLine="580"/>
      </w:pPr>
      <w:r>
        <w:t xml:space="preserve">требования к уровню подготовки </w:t>
      </w:r>
      <w:proofErr w:type="gramStart"/>
      <w:r>
        <w:t>обучающихся</w:t>
      </w:r>
      <w:proofErr w:type="gramEnd"/>
      <w:r>
        <w:t>;</w:t>
      </w:r>
    </w:p>
    <w:p w:rsidR="00512484" w:rsidRDefault="00512484" w:rsidP="00512484">
      <w:pPr>
        <w:pStyle w:val="a3"/>
        <w:numPr>
          <w:ilvl w:val="0"/>
          <w:numId w:val="5"/>
        </w:numPr>
        <w:shd w:val="clear" w:color="auto" w:fill="auto"/>
        <w:tabs>
          <w:tab w:val="left" w:pos="927"/>
        </w:tabs>
        <w:spacing w:line="485" w:lineRule="exact"/>
        <w:ind w:left="40" w:firstLine="580"/>
      </w:pPr>
      <w:r>
        <w:t>формы и методы контроля, система оценок;</w:t>
      </w:r>
    </w:p>
    <w:p w:rsidR="00512484" w:rsidRDefault="00512484" w:rsidP="00512484">
      <w:pPr>
        <w:pStyle w:val="a3"/>
        <w:numPr>
          <w:ilvl w:val="0"/>
          <w:numId w:val="5"/>
        </w:numPr>
        <w:shd w:val="clear" w:color="auto" w:fill="auto"/>
        <w:tabs>
          <w:tab w:val="left" w:pos="922"/>
        </w:tabs>
        <w:spacing w:line="485" w:lineRule="exact"/>
        <w:ind w:left="40" w:firstLine="580"/>
      </w:pPr>
      <w:r>
        <w:t>методическое обеспечение учебного процесса.</w:t>
      </w:r>
    </w:p>
    <w:p w:rsidR="00512484" w:rsidRDefault="00512484" w:rsidP="00512484">
      <w:pPr>
        <w:pStyle w:val="a3"/>
        <w:shd w:val="clear" w:color="auto" w:fill="auto"/>
        <w:spacing w:after="420" w:line="485" w:lineRule="exact"/>
        <w:ind w:left="40" w:right="40" w:firstLine="580"/>
      </w:pPr>
      <w:r>
        <w:t>В соответствии с данными направлениями строится основной раздел программы «Содержание учебного предмета».</w:t>
      </w:r>
    </w:p>
    <w:p w:rsidR="00512484" w:rsidRDefault="00512484" w:rsidP="00512484">
      <w:pPr>
        <w:pStyle w:val="210"/>
        <w:keepNext/>
        <w:keepLines/>
        <w:shd w:val="clear" w:color="auto" w:fill="auto"/>
        <w:spacing w:after="0" w:line="485" w:lineRule="exact"/>
        <w:ind w:left="40" w:firstLine="580"/>
        <w:jc w:val="both"/>
      </w:pPr>
      <w:bookmarkStart w:id="8" w:name="bookmark8"/>
      <w:r>
        <w:t>7. Методы обучения</w:t>
      </w:r>
      <w:bookmarkEnd w:id="8"/>
    </w:p>
    <w:p w:rsidR="00512484" w:rsidRDefault="00512484" w:rsidP="00512484">
      <w:pPr>
        <w:pStyle w:val="a3"/>
        <w:shd w:val="clear" w:color="auto" w:fill="auto"/>
        <w:spacing w:line="485" w:lineRule="exact"/>
        <w:ind w:left="40" w:right="40" w:firstLine="580"/>
      </w:pPr>
      <w:r>
        <w:t>Для достижения поставленной цели и реализации задач предмета используются следующие методы обучения:</w:t>
      </w:r>
    </w:p>
    <w:p w:rsidR="00512484" w:rsidRDefault="00512484" w:rsidP="00512484">
      <w:pPr>
        <w:pStyle w:val="a3"/>
        <w:numPr>
          <w:ilvl w:val="0"/>
          <w:numId w:val="4"/>
        </w:numPr>
        <w:shd w:val="clear" w:color="auto" w:fill="auto"/>
        <w:tabs>
          <w:tab w:val="left" w:pos="970"/>
        </w:tabs>
        <w:spacing w:line="485" w:lineRule="exact"/>
        <w:ind w:left="620" w:right="40"/>
        <w:jc w:val="left"/>
      </w:pPr>
      <w:r>
        <w:t>методы организации учебной деятельности (словесный, наглядный, практический);</w:t>
      </w:r>
    </w:p>
    <w:p w:rsidR="00512484" w:rsidRDefault="00512484" w:rsidP="00512484">
      <w:pPr>
        <w:pStyle w:val="a3"/>
        <w:numPr>
          <w:ilvl w:val="0"/>
          <w:numId w:val="4"/>
        </w:numPr>
        <w:shd w:val="clear" w:color="auto" w:fill="auto"/>
        <w:tabs>
          <w:tab w:val="left" w:pos="956"/>
        </w:tabs>
        <w:spacing w:line="270" w:lineRule="exact"/>
        <w:ind w:left="40" w:firstLine="580"/>
      </w:pPr>
      <w:r>
        <w:t>метод стимулирования и мотивации (формирование интереса ребенка);</w:t>
      </w:r>
    </w:p>
    <w:p w:rsidR="00512484" w:rsidRDefault="00512484" w:rsidP="00512484">
      <w:pPr>
        <w:pStyle w:val="a3"/>
        <w:numPr>
          <w:ilvl w:val="0"/>
          <w:numId w:val="4"/>
        </w:numPr>
        <w:shd w:val="clear" w:color="auto" w:fill="auto"/>
        <w:tabs>
          <w:tab w:val="left" w:pos="956"/>
        </w:tabs>
        <w:spacing w:line="490" w:lineRule="exact"/>
        <w:ind w:left="620" w:right="40"/>
        <w:jc w:val="left"/>
      </w:pPr>
      <w:r>
        <w:t>метод активного обучения (формирование творческих способностей ребенка);</w:t>
      </w:r>
    </w:p>
    <w:p w:rsidR="00512484" w:rsidRDefault="00512484" w:rsidP="00512484">
      <w:pPr>
        <w:pStyle w:val="a3"/>
        <w:numPr>
          <w:ilvl w:val="0"/>
          <w:numId w:val="4"/>
        </w:numPr>
        <w:shd w:val="clear" w:color="auto" w:fill="auto"/>
        <w:tabs>
          <w:tab w:val="left" w:pos="966"/>
        </w:tabs>
        <w:spacing w:line="490" w:lineRule="exact"/>
        <w:ind w:left="620" w:right="40"/>
        <w:jc w:val="left"/>
      </w:pPr>
      <w:r>
        <w:t>репродуктивный метод (неоднократное воспроизведение полученных знаний, умений, навыков);</w:t>
      </w:r>
    </w:p>
    <w:p w:rsidR="00512484" w:rsidRDefault="00512484" w:rsidP="00512484">
      <w:pPr>
        <w:pStyle w:val="a3"/>
        <w:numPr>
          <w:ilvl w:val="0"/>
          <w:numId w:val="4"/>
        </w:numPr>
        <w:shd w:val="clear" w:color="auto" w:fill="auto"/>
        <w:tabs>
          <w:tab w:val="left" w:pos="970"/>
        </w:tabs>
        <w:ind w:left="620" w:right="40"/>
        <w:jc w:val="left"/>
      </w:pPr>
      <w:r>
        <w:t>эвристический метод (нахождение оптимальных вариантов исполнения). Предложенные методы работы по гимнастике в рамках</w:t>
      </w:r>
    </w:p>
    <w:p w:rsidR="00512484" w:rsidRDefault="00512484" w:rsidP="00512484">
      <w:pPr>
        <w:pStyle w:val="a3"/>
        <w:shd w:val="clear" w:color="auto" w:fill="auto"/>
        <w:ind w:left="40" w:right="40" w:firstLine="0"/>
      </w:pPr>
      <w:proofErr w:type="spellStart"/>
      <w:proofErr w:type="gramStart"/>
      <w:r>
        <w:t>предпрофессиональной</w:t>
      </w:r>
      <w:proofErr w:type="spellEnd"/>
      <w:r>
        <w:t xml:space="preserve">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roofErr w:type="gramEnd"/>
    </w:p>
    <w:p w:rsidR="00512484" w:rsidRDefault="00512484" w:rsidP="00512484">
      <w:pPr>
        <w:pStyle w:val="210"/>
        <w:keepNext/>
        <w:keepLines/>
        <w:shd w:val="clear" w:color="auto" w:fill="auto"/>
        <w:spacing w:after="0" w:line="480" w:lineRule="exact"/>
        <w:ind w:left="40" w:right="40" w:firstLine="580"/>
        <w:jc w:val="both"/>
      </w:pPr>
      <w:bookmarkStart w:id="9" w:name="bookmark9"/>
      <w:r>
        <w:lastRenderedPageBreak/>
        <w:t>8. Описание материально-технических условий реализации</w:t>
      </w:r>
      <w:r>
        <w:rPr>
          <w:rStyle w:val="20"/>
          <w:b/>
          <w:i/>
        </w:rPr>
        <w:t xml:space="preserve"> </w:t>
      </w:r>
      <w:r>
        <w:t>учебного предмета «Гимнастика»</w:t>
      </w:r>
      <w:bookmarkEnd w:id="9"/>
    </w:p>
    <w:p w:rsidR="00512484" w:rsidRDefault="00512484" w:rsidP="00512484">
      <w:pPr>
        <w:pStyle w:val="a3"/>
        <w:shd w:val="clear" w:color="auto" w:fill="auto"/>
        <w:ind w:left="40" w:right="40" w:firstLine="580"/>
      </w:pPr>
      <w:r>
        <w:t xml:space="preserve">Материально-техническая база образовательного учреждения </w:t>
      </w:r>
      <w:r w:rsidR="00731C8A">
        <w:t>соответствует</w:t>
      </w:r>
      <w:r>
        <w:t xml:space="preserve"> санитарным и противопожарным нормам, нормам охраны труда.</w:t>
      </w:r>
    </w:p>
    <w:p w:rsidR="00EB5D36" w:rsidRDefault="00512484" w:rsidP="00512484">
      <w:pPr>
        <w:pStyle w:val="a3"/>
        <w:shd w:val="clear" w:color="auto" w:fill="auto"/>
        <w:ind w:left="40" w:right="40" w:firstLine="580"/>
      </w:pPr>
      <w:r>
        <w:t>Учебные аудитории для мелкогрупповых занятий по учебному предмету "Гимнастика" оборудованы балетными</w:t>
      </w:r>
      <w:r w:rsidR="00EE7149">
        <w:t xml:space="preserve"> станками,  зеркалами размером 6м </w:t>
      </w:r>
      <w:proofErr w:type="spellStart"/>
      <w:r w:rsidR="00EE7149">
        <w:t>х</w:t>
      </w:r>
      <w:proofErr w:type="spellEnd"/>
      <w:r w:rsidR="00EE7149">
        <w:t xml:space="preserve"> 1,5</w:t>
      </w:r>
      <w:r>
        <w:t xml:space="preserve">м, для проведения занятий </w:t>
      </w:r>
      <w:r w:rsidR="00731C8A">
        <w:t xml:space="preserve">имеются </w:t>
      </w:r>
      <w:r>
        <w:t>необходим</w:t>
      </w:r>
      <w:r w:rsidR="00731C8A">
        <w:t xml:space="preserve">ые музыкальные </w:t>
      </w:r>
      <w:r>
        <w:t>инструмент</w:t>
      </w:r>
      <w:r w:rsidR="00731C8A">
        <w:t>ы</w:t>
      </w:r>
      <w:r>
        <w:t>.</w:t>
      </w:r>
    </w:p>
    <w:p w:rsidR="00512484" w:rsidRDefault="00512484" w:rsidP="00512484">
      <w:pPr>
        <w:pStyle w:val="a3"/>
        <w:shd w:val="clear" w:color="auto" w:fill="auto"/>
        <w:ind w:left="40" w:right="40" w:firstLine="580"/>
      </w:pPr>
    </w:p>
    <w:p w:rsidR="00512484" w:rsidRDefault="00512484" w:rsidP="00512484">
      <w:pPr>
        <w:pStyle w:val="a3"/>
        <w:framePr w:h="274" w:vSpace="178" w:wrap="auto" w:vAnchor="text" w:hAnchor="margin" w:x="3434" w:y="2387"/>
        <w:shd w:val="clear" w:color="auto" w:fill="auto"/>
        <w:spacing w:line="270" w:lineRule="exact"/>
        <w:ind w:left="100" w:firstLine="0"/>
        <w:jc w:val="left"/>
      </w:pPr>
      <w:r>
        <w:t>Срок обучения - 5 лет</w:t>
      </w:r>
    </w:p>
    <w:p w:rsidR="00512484" w:rsidRDefault="00512484" w:rsidP="00512484">
      <w:pPr>
        <w:pStyle w:val="a3"/>
        <w:shd w:val="clear" w:color="auto" w:fill="auto"/>
        <w:ind w:left="240" w:right="60" w:firstLine="2060"/>
        <w:jc w:val="left"/>
      </w:pPr>
      <w:r>
        <w:rPr>
          <w:rStyle w:val="60"/>
        </w:rPr>
        <w:t xml:space="preserve">II. Содержание учебного предмета "Гимнастика" </w:t>
      </w:r>
      <w:r>
        <w:rPr>
          <w:rStyle w:val="5"/>
        </w:rPr>
        <w:t>1. Сведения о затратах учебного времени,</w:t>
      </w:r>
      <w:r>
        <w:t xml:space="preserve"> предусмотренного на освоение учебного предмета «Гимнастика», на </w:t>
      </w:r>
      <w:proofErr w:type="gramStart"/>
      <w:r>
        <w:t>максимальную</w:t>
      </w:r>
      <w:proofErr w:type="gramEnd"/>
      <w:r>
        <w:t>,</w:t>
      </w:r>
    </w:p>
    <w:p w:rsidR="00731C8A" w:rsidRDefault="00EE7149" w:rsidP="00731C8A">
      <w:pPr>
        <w:pStyle w:val="a5"/>
        <w:framePr w:w="9942" w:wrap="notBeside" w:vAnchor="text" w:hAnchor="page" w:x="871" w:y="1334"/>
        <w:shd w:val="clear" w:color="auto" w:fill="auto"/>
        <w:spacing w:line="270" w:lineRule="exact"/>
        <w:jc w:val="center"/>
      </w:pPr>
      <w:r>
        <w:t>Таблица 2</w:t>
      </w:r>
    </w:p>
    <w:tbl>
      <w:tblPr>
        <w:tblW w:w="0" w:type="auto"/>
        <w:jc w:val="center"/>
        <w:tblLayout w:type="fixed"/>
        <w:tblCellMar>
          <w:left w:w="0" w:type="dxa"/>
          <w:right w:w="0" w:type="dxa"/>
        </w:tblCellMar>
        <w:tblLook w:val="04A0"/>
      </w:tblPr>
      <w:tblGrid>
        <w:gridCol w:w="7661"/>
        <w:gridCol w:w="2146"/>
      </w:tblGrid>
      <w:tr w:rsidR="00731C8A" w:rsidTr="00512484">
        <w:trPr>
          <w:trHeight w:val="1018"/>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731C8A" w:rsidRDefault="00731C8A" w:rsidP="00731C8A">
            <w:pPr>
              <w:framePr w:w="9942" w:wrap="notBeside" w:vAnchor="text" w:hAnchor="page" w:x="871" w:y="1334"/>
              <w:rPr>
                <w:rFonts w:ascii="Tahoma" w:hAnsi="Tahoma" w:cs="Times New Roman"/>
                <w:sz w:val="10"/>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ind w:firstLine="0"/>
              <w:jc w:val="center"/>
            </w:pPr>
            <w:r>
              <w:t>Распределение времени</w:t>
            </w:r>
          </w:p>
        </w:tc>
      </w:tr>
      <w:tr w:rsidR="00731C8A" w:rsidTr="00512484">
        <w:trPr>
          <w:trHeight w:val="758"/>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left="120" w:firstLine="0"/>
              <w:jc w:val="left"/>
            </w:pPr>
            <w:r>
              <w:t>Класс</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1</w:t>
            </w:r>
          </w:p>
        </w:tc>
      </w:tr>
      <w:tr w:rsidR="00731C8A" w:rsidTr="00512484">
        <w:trPr>
          <w:trHeight w:val="739"/>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left="120" w:firstLine="0"/>
              <w:jc w:val="left"/>
            </w:pPr>
            <w:r>
              <w:t>Продолжительность учебных занятий (в неделях)</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33</w:t>
            </w:r>
          </w:p>
        </w:tc>
      </w:tr>
      <w:tr w:rsidR="00731C8A" w:rsidTr="00512484">
        <w:trPr>
          <w:trHeight w:val="854"/>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left="120" w:firstLine="0"/>
              <w:jc w:val="left"/>
            </w:pPr>
            <w:r>
              <w:t>Количество часов на</w:t>
            </w:r>
            <w:r>
              <w:rPr>
                <w:rStyle w:val="60"/>
              </w:rPr>
              <w:t xml:space="preserve"> аудиторные</w:t>
            </w:r>
            <w:r>
              <w:t xml:space="preserve"> занятия (в неделю)</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1</w:t>
            </w:r>
          </w:p>
        </w:tc>
      </w:tr>
      <w:tr w:rsidR="00731C8A" w:rsidTr="00512484">
        <w:trPr>
          <w:trHeight w:val="806"/>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left="120" w:firstLine="0"/>
              <w:jc w:val="left"/>
            </w:pPr>
            <w:r>
              <w:t>Общее количество часов на аудиторные занятия</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33</w:t>
            </w:r>
          </w:p>
        </w:tc>
      </w:tr>
      <w:tr w:rsidR="00731C8A" w:rsidTr="00512484">
        <w:trPr>
          <w:trHeight w:val="830"/>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left="120" w:firstLine="0"/>
              <w:jc w:val="left"/>
            </w:pPr>
            <w:r>
              <w:t>Количество часов на</w:t>
            </w:r>
            <w:r>
              <w:rPr>
                <w:rStyle w:val="60"/>
              </w:rPr>
              <w:t xml:space="preserve"> самостоятельную</w:t>
            </w:r>
            <w:r>
              <w:t xml:space="preserve"> работу (в неделю)</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1</w:t>
            </w:r>
          </w:p>
        </w:tc>
      </w:tr>
      <w:tr w:rsidR="00731C8A" w:rsidTr="00512484">
        <w:trPr>
          <w:trHeight w:val="1042"/>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485" w:lineRule="exact"/>
              <w:ind w:left="120" w:firstLine="0"/>
              <w:jc w:val="left"/>
            </w:pPr>
            <w:r>
              <w:t>Общее количество час на внеаудиторную (самостоятельную) работу</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33</w:t>
            </w:r>
          </w:p>
        </w:tc>
      </w:tr>
      <w:tr w:rsidR="00731C8A" w:rsidTr="00512484">
        <w:trPr>
          <w:trHeight w:val="1094"/>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ind w:left="120" w:firstLine="0"/>
              <w:jc w:val="left"/>
            </w:pPr>
            <w:r>
              <w:t>Максимальное количество часов занятий в неделю (</w:t>
            </w:r>
            <w:proofErr w:type="gramStart"/>
            <w:r>
              <w:t>аудиторные</w:t>
            </w:r>
            <w:proofErr w:type="gramEnd"/>
            <w:r>
              <w:t xml:space="preserve"> и самостоятельные)</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2</w:t>
            </w:r>
          </w:p>
        </w:tc>
      </w:tr>
      <w:tr w:rsidR="00731C8A" w:rsidTr="00512484">
        <w:trPr>
          <w:trHeight w:val="1128"/>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485" w:lineRule="exact"/>
              <w:ind w:left="120" w:firstLine="0"/>
              <w:jc w:val="left"/>
            </w:pPr>
            <w:r>
              <w:t>Общее максимальное количество часов (</w:t>
            </w:r>
            <w:proofErr w:type="gramStart"/>
            <w:r>
              <w:t>аудиторные</w:t>
            </w:r>
            <w:proofErr w:type="gramEnd"/>
            <w:r>
              <w:t xml:space="preserve"> и самостоятельные)</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731C8A" w:rsidRDefault="00731C8A" w:rsidP="00731C8A">
            <w:pPr>
              <w:pStyle w:val="a3"/>
              <w:framePr w:w="9942" w:wrap="notBeside" w:vAnchor="text" w:hAnchor="page" w:x="871" w:y="1334"/>
              <w:shd w:val="clear" w:color="auto" w:fill="auto"/>
              <w:spacing w:line="240" w:lineRule="auto"/>
              <w:ind w:firstLine="0"/>
              <w:jc w:val="center"/>
            </w:pPr>
            <w:r>
              <w:t>66</w:t>
            </w:r>
          </w:p>
        </w:tc>
      </w:tr>
    </w:tbl>
    <w:p w:rsidR="00512484" w:rsidRDefault="00512484" w:rsidP="00512484">
      <w:pPr>
        <w:pStyle w:val="a3"/>
        <w:shd w:val="clear" w:color="auto" w:fill="auto"/>
        <w:spacing w:after="186" w:line="270" w:lineRule="exact"/>
        <w:ind w:left="240" w:firstLine="0"/>
        <w:jc w:val="left"/>
      </w:pPr>
      <w:r>
        <w:t xml:space="preserve">самостоятельную нагрузку </w:t>
      </w:r>
      <w:proofErr w:type="gramStart"/>
      <w:r>
        <w:t>обучающихся</w:t>
      </w:r>
      <w:proofErr w:type="gramEnd"/>
      <w:r>
        <w:t xml:space="preserve"> и аудиторные занятия:</w:t>
      </w:r>
    </w:p>
    <w:p w:rsidR="00512484" w:rsidRDefault="00512484" w:rsidP="00512484">
      <w:pPr>
        <w:rPr>
          <w:rFonts w:cs="Times New Roman"/>
          <w:sz w:val="2"/>
        </w:rPr>
        <w:sectPr w:rsidR="00512484">
          <w:pgSz w:w="11905" w:h="16837"/>
          <w:pgMar w:top="512" w:right="1072" w:bottom="980" w:left="1017" w:header="0" w:footer="3" w:gutter="0"/>
          <w:cols w:space="720"/>
        </w:sectPr>
      </w:pPr>
    </w:p>
    <w:p w:rsidR="00512484" w:rsidRDefault="00512484" w:rsidP="00512484">
      <w:pPr>
        <w:rPr>
          <w:rFonts w:ascii="Tahoma" w:hAnsi="Tahoma" w:cs="Times New Roman"/>
          <w:sz w:val="2"/>
        </w:rPr>
      </w:pPr>
    </w:p>
    <w:p w:rsidR="00512484" w:rsidRDefault="00512484" w:rsidP="00512484">
      <w:pPr>
        <w:pStyle w:val="a3"/>
        <w:shd w:val="clear" w:color="auto" w:fill="auto"/>
        <w:spacing w:before="288"/>
        <w:ind w:left="180" w:right="60" w:firstLine="620"/>
      </w:pPr>
      <w:r>
        <w:t>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rsidR="00512484" w:rsidRDefault="00512484" w:rsidP="00512484">
      <w:pPr>
        <w:pStyle w:val="a3"/>
        <w:shd w:val="clear" w:color="auto" w:fill="auto"/>
        <w:ind w:left="180" w:right="60" w:firstLine="620"/>
        <w:jc w:val="left"/>
      </w:pPr>
      <w:r>
        <w:rPr>
          <w:rStyle w:val="a7"/>
        </w:rPr>
        <w:t xml:space="preserve">Виды внеаудиторной работы: </w:t>
      </w:r>
      <w:r>
        <w:t>- выполнение домашнего задания в виде комплекса специальных физических упражнений на развитие опорно-двигательного аппарата.</w:t>
      </w:r>
    </w:p>
    <w:p w:rsidR="00512484" w:rsidRDefault="00512484" w:rsidP="00512484">
      <w:pPr>
        <w:pStyle w:val="a3"/>
        <w:shd w:val="clear" w:color="auto" w:fill="auto"/>
        <w:ind w:left="180" w:right="60" w:firstLine="620"/>
      </w:pPr>
      <w:r>
        <w:t xml:space="preserve">Реализация программы по гимнастике обеспечивается консультациями для </w:t>
      </w:r>
      <w:proofErr w:type="gramStart"/>
      <w:r>
        <w:t>обучающихся</w:t>
      </w:r>
      <w:proofErr w:type="gramEnd"/>
      <w:r>
        <w:t>,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w:t>
      </w:r>
    </w:p>
    <w:p w:rsidR="00512484" w:rsidRDefault="00512484" w:rsidP="00512484">
      <w:pPr>
        <w:pStyle w:val="a3"/>
        <w:shd w:val="clear" w:color="auto" w:fill="auto"/>
        <w:ind w:left="180" w:right="60" w:firstLine="620"/>
      </w:pPr>
      <w:r>
        <w:t>Самостоятельные занятия должны быть регулярными и систематическими.</w:t>
      </w:r>
    </w:p>
    <w:p w:rsidR="00EB5D36" w:rsidRDefault="00512484" w:rsidP="00512484">
      <w:pPr>
        <w:pStyle w:val="a3"/>
        <w:shd w:val="clear" w:color="auto" w:fill="auto"/>
        <w:ind w:left="180" w:right="60" w:firstLine="620"/>
      </w:pPr>
      <w: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512484" w:rsidRDefault="00512484" w:rsidP="00512484">
      <w:pPr>
        <w:pStyle w:val="a3"/>
        <w:shd w:val="clear" w:color="auto" w:fill="auto"/>
        <w:ind w:left="180" w:right="60" w:firstLine="620"/>
      </w:pPr>
    </w:p>
    <w:p w:rsidR="00512484" w:rsidRDefault="00512484" w:rsidP="00512484">
      <w:pPr>
        <w:pStyle w:val="210"/>
        <w:keepNext/>
        <w:keepLines/>
        <w:shd w:val="clear" w:color="auto" w:fill="auto"/>
        <w:spacing w:after="0" w:line="480" w:lineRule="exact"/>
        <w:ind w:left="20" w:firstLine="740"/>
        <w:jc w:val="both"/>
      </w:pPr>
      <w:bookmarkStart w:id="10" w:name="bookmark10"/>
      <w:r>
        <w:t>2. Требования по годам обучения</w:t>
      </w:r>
      <w:bookmarkEnd w:id="10"/>
    </w:p>
    <w:p w:rsidR="00512484" w:rsidRDefault="00512484" w:rsidP="00512484">
      <w:pPr>
        <w:pStyle w:val="a3"/>
        <w:shd w:val="clear" w:color="auto" w:fill="auto"/>
        <w:ind w:left="20" w:right="20" w:firstLine="740"/>
      </w:pPr>
      <w: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512484" w:rsidRDefault="00512484" w:rsidP="00512484">
      <w:pPr>
        <w:pStyle w:val="a3"/>
        <w:shd w:val="clear" w:color="auto" w:fill="auto"/>
        <w:ind w:left="20" w:right="20" w:firstLine="740"/>
      </w:pPr>
      <w:r>
        <w:t>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w:t>
      </w:r>
    </w:p>
    <w:p w:rsidR="00512484" w:rsidRDefault="00512484" w:rsidP="00512484">
      <w:pPr>
        <w:pStyle w:val="a3"/>
        <w:shd w:val="clear" w:color="auto" w:fill="auto"/>
        <w:ind w:left="20" w:right="20" w:firstLine="740"/>
      </w:pPr>
      <w:r>
        <w:t>В гимнастике требуются определенные навыки владения своим телом такие как:</w:t>
      </w:r>
    </w:p>
    <w:p w:rsidR="00512484" w:rsidRDefault="00512484" w:rsidP="00512484">
      <w:pPr>
        <w:pStyle w:val="a3"/>
        <w:numPr>
          <w:ilvl w:val="0"/>
          <w:numId w:val="6"/>
        </w:numPr>
        <w:shd w:val="clear" w:color="auto" w:fill="auto"/>
        <w:tabs>
          <w:tab w:val="left" w:pos="1029"/>
        </w:tabs>
        <w:spacing w:line="499" w:lineRule="exact"/>
        <w:ind w:left="20" w:firstLine="740"/>
      </w:pPr>
      <w:r>
        <w:t>ловкость;</w:t>
      </w:r>
    </w:p>
    <w:p w:rsidR="00512484" w:rsidRDefault="00512484" w:rsidP="00512484">
      <w:pPr>
        <w:pStyle w:val="a3"/>
        <w:numPr>
          <w:ilvl w:val="0"/>
          <w:numId w:val="6"/>
        </w:numPr>
        <w:shd w:val="clear" w:color="auto" w:fill="auto"/>
        <w:tabs>
          <w:tab w:val="left" w:pos="1034"/>
        </w:tabs>
        <w:spacing w:line="499" w:lineRule="exact"/>
        <w:ind w:left="20" w:firstLine="740"/>
      </w:pPr>
      <w:r>
        <w:t>гибкость;</w:t>
      </w:r>
    </w:p>
    <w:p w:rsidR="00512484" w:rsidRDefault="00512484" w:rsidP="00512484">
      <w:pPr>
        <w:pStyle w:val="a3"/>
        <w:numPr>
          <w:ilvl w:val="0"/>
          <w:numId w:val="6"/>
        </w:numPr>
        <w:shd w:val="clear" w:color="auto" w:fill="auto"/>
        <w:tabs>
          <w:tab w:val="left" w:pos="1038"/>
        </w:tabs>
        <w:spacing w:line="499" w:lineRule="exact"/>
        <w:ind w:left="20" w:firstLine="740"/>
      </w:pPr>
      <w:r>
        <w:t>сила мышц;</w:t>
      </w:r>
    </w:p>
    <w:p w:rsidR="00512484" w:rsidRDefault="00512484" w:rsidP="00512484">
      <w:pPr>
        <w:pStyle w:val="a3"/>
        <w:numPr>
          <w:ilvl w:val="0"/>
          <w:numId w:val="6"/>
        </w:numPr>
        <w:shd w:val="clear" w:color="auto" w:fill="auto"/>
        <w:tabs>
          <w:tab w:val="left" w:pos="1043"/>
        </w:tabs>
        <w:spacing w:line="499" w:lineRule="exact"/>
        <w:ind w:left="20" w:firstLine="740"/>
      </w:pPr>
      <w:r>
        <w:lastRenderedPageBreak/>
        <w:t>быстрота реакции;</w:t>
      </w:r>
    </w:p>
    <w:p w:rsidR="00512484" w:rsidRDefault="00512484" w:rsidP="00512484">
      <w:pPr>
        <w:pStyle w:val="a3"/>
        <w:numPr>
          <w:ilvl w:val="0"/>
          <w:numId w:val="6"/>
        </w:numPr>
        <w:shd w:val="clear" w:color="auto" w:fill="auto"/>
        <w:tabs>
          <w:tab w:val="left" w:pos="1034"/>
        </w:tabs>
        <w:spacing w:after="435" w:line="499" w:lineRule="exact"/>
        <w:ind w:left="20" w:firstLine="740"/>
      </w:pPr>
      <w:r>
        <w:t>координация движений.</w:t>
      </w:r>
    </w:p>
    <w:p w:rsidR="00512484" w:rsidRDefault="00D14EE4" w:rsidP="00D14EE4">
      <w:pPr>
        <w:pStyle w:val="21"/>
        <w:shd w:val="clear" w:color="auto" w:fill="auto"/>
        <w:tabs>
          <w:tab w:val="left" w:pos="3969"/>
          <w:tab w:val="left" w:pos="5245"/>
        </w:tabs>
        <w:spacing w:line="480" w:lineRule="exact"/>
        <w:ind w:left="20" w:right="4393" w:firstLine="740"/>
        <w:jc w:val="both"/>
        <w:rPr>
          <w:rStyle w:val="22"/>
          <w:b/>
        </w:rPr>
      </w:pPr>
      <w:r>
        <w:t>Срок обучения – 5 лет</w:t>
      </w:r>
    </w:p>
    <w:p w:rsidR="00512484" w:rsidRDefault="00512484" w:rsidP="00512484">
      <w:pPr>
        <w:pStyle w:val="21"/>
        <w:shd w:val="clear" w:color="auto" w:fill="auto"/>
        <w:spacing w:line="480" w:lineRule="exact"/>
        <w:ind w:left="20" w:right="6120" w:firstLine="740"/>
        <w:jc w:val="left"/>
      </w:pPr>
      <w:r>
        <w:t>1 класс</w:t>
      </w:r>
    </w:p>
    <w:p w:rsidR="00512484" w:rsidRDefault="00512484" w:rsidP="00512484">
      <w:pPr>
        <w:pStyle w:val="a3"/>
        <w:shd w:val="clear" w:color="auto" w:fill="auto"/>
        <w:ind w:left="20" w:firstLine="0"/>
      </w:pPr>
      <w:r>
        <w:rPr>
          <w:rStyle w:val="30"/>
        </w:rPr>
        <w:t>Цель:</w:t>
      </w:r>
      <w:r>
        <w:t xml:space="preserve"> ознакомление учащихся с работой опорно-двигательного аппарата,</w:t>
      </w:r>
    </w:p>
    <w:p w:rsidR="00512484" w:rsidRDefault="00512484" w:rsidP="00512484">
      <w:pPr>
        <w:pStyle w:val="a3"/>
        <w:shd w:val="clear" w:color="auto" w:fill="auto"/>
        <w:ind w:left="20" w:firstLine="0"/>
      </w:pPr>
      <w:r>
        <w:t>укрепление общефизического состояния учащихся.</w:t>
      </w:r>
    </w:p>
    <w:p w:rsidR="00512484" w:rsidRDefault="00512484" w:rsidP="00512484">
      <w:pPr>
        <w:pStyle w:val="210"/>
        <w:keepNext/>
        <w:keepLines/>
        <w:shd w:val="clear" w:color="auto" w:fill="auto"/>
        <w:spacing w:after="0" w:line="480" w:lineRule="exact"/>
        <w:ind w:left="20" w:firstLine="0"/>
        <w:jc w:val="both"/>
      </w:pPr>
      <w:bookmarkStart w:id="11" w:name="bookmark11"/>
      <w:r>
        <w:t>Задачи:</w:t>
      </w:r>
      <w:bookmarkEnd w:id="11"/>
    </w:p>
    <w:p w:rsidR="00512484" w:rsidRDefault="00512484" w:rsidP="00512484">
      <w:pPr>
        <w:pStyle w:val="a3"/>
        <w:numPr>
          <w:ilvl w:val="0"/>
          <w:numId w:val="7"/>
        </w:numPr>
        <w:shd w:val="clear" w:color="auto" w:fill="auto"/>
        <w:tabs>
          <w:tab w:val="left" w:pos="246"/>
        </w:tabs>
        <w:ind w:left="20"/>
      </w:pPr>
      <w:r>
        <w:t>укрепление общефизического состояния учащихся;</w:t>
      </w:r>
    </w:p>
    <w:p w:rsidR="00512484" w:rsidRDefault="00512484" w:rsidP="00512484">
      <w:pPr>
        <w:pStyle w:val="a3"/>
        <w:numPr>
          <w:ilvl w:val="0"/>
          <w:numId w:val="7"/>
        </w:numPr>
        <w:shd w:val="clear" w:color="auto" w:fill="auto"/>
        <w:tabs>
          <w:tab w:val="left" w:pos="246"/>
        </w:tabs>
        <w:ind w:left="20"/>
      </w:pPr>
      <w:r>
        <w:t>развитие элементарных навыков координации;</w:t>
      </w:r>
    </w:p>
    <w:p w:rsidR="00512484" w:rsidRDefault="00512484" w:rsidP="00512484">
      <w:pPr>
        <w:pStyle w:val="a3"/>
        <w:numPr>
          <w:ilvl w:val="0"/>
          <w:numId w:val="7"/>
        </w:numPr>
        <w:shd w:val="clear" w:color="auto" w:fill="auto"/>
        <w:tabs>
          <w:tab w:val="left" w:pos="222"/>
        </w:tabs>
        <w:spacing w:after="588"/>
        <w:ind w:left="20" w:right="20"/>
      </w:pPr>
      <w:r>
        <w:t xml:space="preserve">развитие </w:t>
      </w:r>
      <w:proofErr w:type="spellStart"/>
      <w:r>
        <w:t>выворотности</w:t>
      </w:r>
      <w:proofErr w:type="spellEnd"/>
      <w:r>
        <w:t xml:space="preserve"> ног при помощи специальных упражнений, которые помогут учащимся овладеть основными позициями классического танца.</w:t>
      </w:r>
    </w:p>
    <w:p w:rsidR="00512484" w:rsidRDefault="00512484" w:rsidP="00512484">
      <w:pPr>
        <w:pStyle w:val="21"/>
        <w:shd w:val="clear" w:color="auto" w:fill="auto"/>
        <w:spacing w:after="647" w:line="270" w:lineRule="exact"/>
        <w:ind w:left="20"/>
        <w:jc w:val="both"/>
      </w:pPr>
      <w:r>
        <w:t>Примерный рекомендуемый набор упражнений для 1 класса</w:t>
      </w:r>
    </w:p>
    <w:p w:rsidR="00512484" w:rsidRDefault="00512484" w:rsidP="00512484">
      <w:pPr>
        <w:pStyle w:val="210"/>
        <w:keepNext/>
        <w:keepLines/>
        <w:shd w:val="clear" w:color="auto" w:fill="auto"/>
        <w:spacing w:after="167" w:line="270" w:lineRule="exact"/>
        <w:ind w:left="20" w:firstLine="0"/>
        <w:jc w:val="both"/>
      </w:pPr>
      <w:bookmarkStart w:id="12" w:name="bookmark12"/>
      <w:r>
        <w:rPr>
          <w:rStyle w:val="2100"/>
          <w:b/>
          <w:i/>
        </w:rPr>
        <w:t>1. Упражнения для стоп</w:t>
      </w:r>
      <w:bookmarkEnd w:id="12"/>
    </w:p>
    <w:p w:rsidR="00512484" w:rsidRDefault="00512484" w:rsidP="00512484">
      <w:pPr>
        <w:pStyle w:val="6"/>
        <w:shd w:val="clear" w:color="auto" w:fill="auto"/>
        <w:spacing w:before="0" w:line="270" w:lineRule="exact"/>
        <w:ind w:left="20"/>
      </w:pPr>
      <w:r>
        <w:rPr>
          <w:rStyle w:val="61"/>
          <w:i/>
        </w:rPr>
        <w:t>1.</w:t>
      </w:r>
      <w:r>
        <w:t xml:space="preserve"> Шаги: а) на всей стопе; б) на </w:t>
      </w:r>
      <w:proofErr w:type="spellStart"/>
      <w:r>
        <w:t>полупальцах</w:t>
      </w:r>
      <w:proofErr w:type="spellEnd"/>
      <w:r>
        <w:t>.</w:t>
      </w:r>
    </w:p>
    <w:p w:rsidR="00512484" w:rsidRDefault="00512484" w:rsidP="00512484">
      <w:pPr>
        <w:pStyle w:val="6"/>
        <w:numPr>
          <w:ilvl w:val="1"/>
          <w:numId w:val="7"/>
        </w:numPr>
        <w:shd w:val="clear" w:color="auto" w:fill="auto"/>
        <w:tabs>
          <w:tab w:val="left" w:pos="313"/>
        </w:tabs>
        <w:spacing w:before="0" w:line="480" w:lineRule="exact"/>
        <w:ind w:left="20"/>
      </w:pPr>
      <w:r>
        <w:t>Сидя на полу, сократить и вытянуть стопы по VI позиции.</w:t>
      </w:r>
    </w:p>
    <w:p w:rsidR="00512484" w:rsidRDefault="00512484" w:rsidP="00512484">
      <w:pPr>
        <w:pStyle w:val="6"/>
        <w:numPr>
          <w:ilvl w:val="1"/>
          <w:numId w:val="7"/>
        </w:numPr>
        <w:shd w:val="clear" w:color="auto" w:fill="auto"/>
        <w:tabs>
          <w:tab w:val="left" w:pos="409"/>
        </w:tabs>
        <w:spacing w:before="0" w:line="480" w:lineRule="exact"/>
        <w:ind w:left="20" w:right="20"/>
      </w:pPr>
      <w:r>
        <w:t>Лежа на спине, круговые движения стопами: вытянуть стопы по VI позиции, сократить по VI позиции, медленно развернуть стопы так, чтобы мизинцы коснулись пола (сокращенная 1 позиция), вытянуть стопы по 1 позиции.</w:t>
      </w:r>
    </w:p>
    <w:p w:rsidR="00512484" w:rsidRDefault="00512484" w:rsidP="00512484">
      <w:pPr>
        <w:pStyle w:val="6"/>
        <w:numPr>
          <w:ilvl w:val="1"/>
          <w:numId w:val="7"/>
        </w:numPr>
        <w:shd w:val="clear" w:color="auto" w:fill="auto"/>
        <w:tabs>
          <w:tab w:val="left" w:pos="298"/>
        </w:tabs>
        <w:spacing w:before="0" w:line="480" w:lineRule="exact"/>
        <w:ind w:left="20"/>
      </w:pPr>
      <w:proofErr w:type="spellStart"/>
      <w:r>
        <w:rPr>
          <w:lang w:val="en-US" w:eastAsia="en-US"/>
        </w:rPr>
        <w:t>Releve</w:t>
      </w:r>
      <w:proofErr w:type="spellEnd"/>
      <w:r w:rsidRPr="00512484">
        <w:rPr>
          <w:lang w:eastAsia="en-US"/>
        </w:rPr>
        <w:t xml:space="preserve"> </w:t>
      </w:r>
      <w:r>
        <w:t xml:space="preserve">на </w:t>
      </w:r>
      <w:proofErr w:type="spellStart"/>
      <w:r>
        <w:t>полупальцах</w:t>
      </w:r>
      <w:proofErr w:type="spellEnd"/>
      <w:r>
        <w:t xml:space="preserve"> в VI позиции: а) у станка; б) на середине;</w:t>
      </w:r>
    </w:p>
    <w:p w:rsidR="00512484" w:rsidRDefault="00512484" w:rsidP="00512484">
      <w:pPr>
        <w:pStyle w:val="6"/>
        <w:shd w:val="clear" w:color="auto" w:fill="auto"/>
        <w:tabs>
          <w:tab w:val="left" w:pos="308"/>
        </w:tabs>
        <w:spacing w:before="0" w:line="480" w:lineRule="exact"/>
        <w:ind w:left="20"/>
      </w:pPr>
      <w:r>
        <w:t>в)</w:t>
      </w:r>
      <w:r>
        <w:tab/>
        <w:t>с одновременным подъемом колена (лицом к станку).</w:t>
      </w:r>
    </w:p>
    <w:p w:rsidR="00512484" w:rsidRDefault="00512484" w:rsidP="00512484">
      <w:pPr>
        <w:pStyle w:val="6"/>
        <w:numPr>
          <w:ilvl w:val="1"/>
          <w:numId w:val="7"/>
        </w:numPr>
        <w:shd w:val="clear" w:color="auto" w:fill="auto"/>
        <w:tabs>
          <w:tab w:val="left" w:pos="370"/>
        </w:tabs>
        <w:spacing w:before="0" w:line="480" w:lineRule="exact"/>
        <w:ind w:left="20" w:right="20"/>
      </w:pPr>
      <w:r>
        <w:t xml:space="preserve">Из положения - сидя на пятках, подняться на пальцы (подъем должен "вывалиться"), перейти на </w:t>
      </w:r>
      <w:proofErr w:type="spellStart"/>
      <w:r>
        <w:t>полупальцы</w:t>
      </w:r>
      <w:proofErr w:type="spellEnd"/>
      <w:r>
        <w:t>, опустить пятки на пол. Все сделать в обратном порядке и вернуться в исходное положение.</w:t>
      </w:r>
    </w:p>
    <w:p w:rsidR="00512484" w:rsidRDefault="00512484" w:rsidP="00512484">
      <w:pPr>
        <w:pStyle w:val="6"/>
        <w:numPr>
          <w:ilvl w:val="1"/>
          <w:numId w:val="7"/>
        </w:numPr>
        <w:shd w:val="clear" w:color="auto" w:fill="auto"/>
        <w:tabs>
          <w:tab w:val="left" w:pos="322"/>
        </w:tabs>
        <w:spacing w:before="0" w:line="480" w:lineRule="exact"/>
        <w:ind w:left="20" w:right="20"/>
      </w:pPr>
      <w:r>
        <w:t>Сидя на пятках, спина круглая, перейти в положение - сидя на подъем, руки опираются около стоп.</w:t>
      </w:r>
    </w:p>
    <w:p w:rsidR="00512484" w:rsidRDefault="00512484" w:rsidP="00512484">
      <w:pPr>
        <w:pStyle w:val="6"/>
        <w:numPr>
          <w:ilvl w:val="1"/>
          <w:numId w:val="7"/>
        </w:numPr>
        <w:shd w:val="clear" w:color="auto" w:fill="auto"/>
        <w:tabs>
          <w:tab w:val="left" w:pos="366"/>
        </w:tabs>
        <w:spacing w:before="0" w:line="480" w:lineRule="exact"/>
        <w:ind w:left="20" w:right="20"/>
      </w:pPr>
      <w:r>
        <w:lastRenderedPageBreak/>
        <w:t>Лицом к станку: из 1 позиции поставить правую ногу на "</w:t>
      </w:r>
      <w:proofErr w:type="spellStart"/>
      <w:r>
        <w:t>полупальцы</w:t>
      </w:r>
      <w:proofErr w:type="spellEnd"/>
      <w:r>
        <w:t>" (колено находится в выворотном положении), перевести ногу "на пальцы» и вернуть ногу в исходную позицию.</w:t>
      </w:r>
    </w:p>
    <w:p w:rsidR="00512484" w:rsidRDefault="00512484" w:rsidP="00512484">
      <w:pPr>
        <w:pStyle w:val="210"/>
        <w:keepNext/>
        <w:keepLines/>
        <w:shd w:val="clear" w:color="auto" w:fill="auto"/>
        <w:spacing w:after="0" w:line="480" w:lineRule="exact"/>
        <w:ind w:left="20" w:firstLine="0"/>
        <w:jc w:val="both"/>
      </w:pPr>
      <w:bookmarkStart w:id="13" w:name="bookmark13"/>
      <w:r>
        <w:rPr>
          <w:rStyle w:val="29"/>
          <w:b/>
          <w:i/>
        </w:rPr>
        <w:t xml:space="preserve">2. Упражнения на </w:t>
      </w:r>
      <w:proofErr w:type="spellStart"/>
      <w:r>
        <w:rPr>
          <w:rStyle w:val="29"/>
          <w:b/>
          <w:i/>
        </w:rPr>
        <w:t>выворотность</w:t>
      </w:r>
      <w:bookmarkEnd w:id="13"/>
      <w:proofErr w:type="spellEnd"/>
    </w:p>
    <w:p w:rsidR="00512484" w:rsidRDefault="00512484" w:rsidP="00512484">
      <w:pPr>
        <w:pStyle w:val="6"/>
        <w:numPr>
          <w:ilvl w:val="2"/>
          <w:numId w:val="7"/>
        </w:numPr>
        <w:shd w:val="clear" w:color="auto" w:fill="auto"/>
        <w:tabs>
          <w:tab w:val="left" w:pos="289"/>
        </w:tabs>
        <w:spacing w:before="0" w:line="480" w:lineRule="exact"/>
        <w:ind w:left="20"/>
      </w:pPr>
      <w:r>
        <w:t>Лежа на спине развернуть ноги из VI позиции в 1.</w:t>
      </w:r>
    </w:p>
    <w:p w:rsidR="00512484" w:rsidRDefault="00512484" w:rsidP="00512484">
      <w:pPr>
        <w:pStyle w:val="6"/>
        <w:numPr>
          <w:ilvl w:val="2"/>
          <w:numId w:val="7"/>
        </w:numPr>
        <w:shd w:val="clear" w:color="auto" w:fill="auto"/>
        <w:tabs>
          <w:tab w:val="left" w:pos="342"/>
        </w:tabs>
        <w:spacing w:before="0" w:line="480" w:lineRule="exact"/>
        <w:ind w:left="20"/>
      </w:pPr>
      <w:r>
        <w:t>"Лягушка": а) сидя; б) лежа на спине; в) лежа на животе;</w:t>
      </w:r>
    </w:p>
    <w:p w:rsidR="00512484" w:rsidRDefault="00512484" w:rsidP="00512484">
      <w:pPr>
        <w:pStyle w:val="6"/>
        <w:shd w:val="clear" w:color="auto" w:fill="auto"/>
        <w:tabs>
          <w:tab w:val="left" w:pos="327"/>
        </w:tabs>
        <w:spacing w:before="0" w:line="480" w:lineRule="exact"/>
        <w:ind w:left="20" w:right="20"/>
      </w:pPr>
      <w:r>
        <w:t>г)</w:t>
      </w:r>
      <w:r>
        <w:tab/>
        <w:t xml:space="preserve">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 </w:t>
      </w:r>
      <w:proofErr w:type="spellStart"/>
      <w:r>
        <w:t>д</w:t>
      </w:r>
      <w:proofErr w:type="spellEnd"/>
      <w:r>
        <w:t>) «Лягушка" с наклоном вперед.</w:t>
      </w:r>
    </w:p>
    <w:p w:rsidR="00512484" w:rsidRDefault="00512484" w:rsidP="00512484">
      <w:pPr>
        <w:pStyle w:val="6"/>
        <w:numPr>
          <w:ilvl w:val="2"/>
          <w:numId w:val="7"/>
        </w:numPr>
        <w:shd w:val="clear" w:color="auto" w:fill="auto"/>
        <w:tabs>
          <w:tab w:val="left" w:pos="361"/>
        </w:tabs>
        <w:spacing w:before="0" w:line="480" w:lineRule="exact"/>
        <w:ind w:left="20" w:right="20"/>
      </w:pPr>
      <w:r>
        <w:t>Сидя у стены: согнуть ноги в коленях, подтянуть их к груди. Захватить носки стоп руками так, чтобы они сохраняли 1 позицию, и выпрямить ноги вперед.</w:t>
      </w:r>
    </w:p>
    <w:p w:rsidR="00512484" w:rsidRDefault="00512484" w:rsidP="00512484">
      <w:pPr>
        <w:pStyle w:val="6"/>
        <w:numPr>
          <w:ilvl w:val="2"/>
          <w:numId w:val="7"/>
        </w:numPr>
        <w:shd w:val="clear" w:color="auto" w:fill="auto"/>
        <w:tabs>
          <w:tab w:val="left" w:pos="423"/>
        </w:tabs>
        <w:spacing w:before="0" w:line="480" w:lineRule="exact"/>
        <w:ind w:left="20" w:right="20"/>
      </w:pPr>
      <w:r>
        <w:t>Лежа на спине, подъем ног на 90° по 1 позиции с одновременным сокращением и вытягиванием стоп.</w:t>
      </w:r>
    </w:p>
    <w:p w:rsidR="00512484" w:rsidRDefault="00512484" w:rsidP="00512484">
      <w:pPr>
        <w:pStyle w:val="210"/>
        <w:keepNext/>
        <w:keepLines/>
        <w:shd w:val="clear" w:color="auto" w:fill="auto"/>
        <w:spacing w:after="0" w:line="480" w:lineRule="exact"/>
        <w:ind w:left="20" w:firstLine="0"/>
        <w:jc w:val="both"/>
      </w:pPr>
      <w:bookmarkStart w:id="14" w:name="bookmark14"/>
      <w:r>
        <w:rPr>
          <w:rStyle w:val="29"/>
          <w:b/>
          <w:i/>
        </w:rPr>
        <w:t>3. Упражнения на гибкость вперед</w:t>
      </w:r>
      <w:bookmarkEnd w:id="14"/>
    </w:p>
    <w:p w:rsidR="00512484" w:rsidRDefault="00512484" w:rsidP="00512484">
      <w:pPr>
        <w:pStyle w:val="6"/>
        <w:numPr>
          <w:ilvl w:val="3"/>
          <w:numId w:val="7"/>
        </w:numPr>
        <w:shd w:val="clear" w:color="auto" w:fill="auto"/>
        <w:tabs>
          <w:tab w:val="left" w:pos="337"/>
        </w:tabs>
        <w:spacing w:before="0" w:line="480" w:lineRule="exact"/>
        <w:ind w:left="20"/>
      </w:pPr>
      <w:r>
        <w:t>"Складочка" по VI позиции с обхватом рук за стопы.</w:t>
      </w:r>
    </w:p>
    <w:p w:rsidR="00512484" w:rsidRDefault="00512484" w:rsidP="00512484">
      <w:pPr>
        <w:pStyle w:val="6"/>
        <w:numPr>
          <w:ilvl w:val="3"/>
          <w:numId w:val="7"/>
        </w:numPr>
        <w:shd w:val="clear" w:color="auto" w:fill="auto"/>
        <w:tabs>
          <w:tab w:val="left" w:pos="342"/>
        </w:tabs>
        <w:spacing w:before="0" w:line="480" w:lineRule="exact"/>
        <w:ind w:left="20" w:right="20"/>
      </w:pPr>
      <w:r>
        <w:t xml:space="preserve">"Складочка" по I позиции: сидя колени согнуть и подтянуть к груди, стопы в выворотной </w:t>
      </w:r>
      <w:r>
        <w:rPr>
          <w:lang w:val="en-US" w:eastAsia="en-US"/>
        </w:rPr>
        <w:t>I</w:t>
      </w:r>
      <w:r w:rsidRPr="00512484">
        <w:rPr>
          <w:lang w:eastAsia="en-US"/>
        </w:rPr>
        <w:t xml:space="preserve"> </w:t>
      </w:r>
      <w:r>
        <w:t>позиции, руками удержать стопы, стараясь развести их в стороны. Вытянуть ноги по полу с одновременным наклоном вперед, руки и стопы вытягиваются.</w:t>
      </w:r>
    </w:p>
    <w:p w:rsidR="00512484" w:rsidRDefault="00512484" w:rsidP="00512484">
      <w:pPr>
        <w:pStyle w:val="6"/>
        <w:numPr>
          <w:ilvl w:val="3"/>
          <w:numId w:val="7"/>
        </w:numPr>
        <w:shd w:val="clear" w:color="auto" w:fill="auto"/>
        <w:tabs>
          <w:tab w:val="left" w:pos="371"/>
        </w:tabs>
        <w:spacing w:before="0" w:line="480" w:lineRule="exact"/>
        <w:ind w:left="40" w:right="40"/>
      </w:pPr>
      <w:r>
        <w:t>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512484" w:rsidRDefault="00512484" w:rsidP="00512484">
      <w:pPr>
        <w:pStyle w:val="6"/>
        <w:numPr>
          <w:ilvl w:val="3"/>
          <w:numId w:val="7"/>
        </w:numPr>
        <w:shd w:val="clear" w:color="auto" w:fill="auto"/>
        <w:tabs>
          <w:tab w:val="left" w:pos="338"/>
        </w:tabs>
        <w:spacing w:before="0" w:line="480" w:lineRule="exact"/>
        <w:ind w:left="40" w:right="40"/>
      </w:pPr>
      <w:r>
        <w:t xml:space="preserve">В </w:t>
      </w:r>
      <w:proofErr w:type="gramStart"/>
      <w:r>
        <w:t>глубоком</w:t>
      </w:r>
      <w:proofErr w:type="gramEnd"/>
      <w:r>
        <w:t xml:space="preserve"> </w:t>
      </w:r>
      <w:proofErr w:type="spellStart"/>
      <w:r>
        <w:rPr>
          <w:lang w:val="en-US" w:eastAsia="en-US"/>
        </w:rPr>
        <w:t>plie</w:t>
      </w:r>
      <w:proofErr w:type="spellEnd"/>
      <w:r w:rsidRPr="00512484">
        <w:rPr>
          <w:lang w:eastAsia="en-US"/>
        </w:rPr>
        <w:t xml:space="preserve"> </w:t>
      </w:r>
      <w:r>
        <w:t>по II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512484" w:rsidRDefault="00512484" w:rsidP="00512484">
      <w:pPr>
        <w:pStyle w:val="6"/>
        <w:numPr>
          <w:ilvl w:val="3"/>
          <w:numId w:val="7"/>
        </w:numPr>
        <w:shd w:val="clear" w:color="auto" w:fill="auto"/>
        <w:tabs>
          <w:tab w:val="left" w:pos="371"/>
        </w:tabs>
        <w:spacing w:before="0" w:line="480" w:lineRule="exact"/>
        <w:ind w:left="40" w:right="40"/>
      </w:pPr>
      <w:r>
        <w:t>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512484" w:rsidRDefault="00512484" w:rsidP="00512484">
      <w:pPr>
        <w:pStyle w:val="210"/>
        <w:keepNext/>
        <w:keepLines/>
        <w:shd w:val="clear" w:color="auto" w:fill="auto"/>
        <w:spacing w:after="0" w:line="480" w:lineRule="exact"/>
        <w:ind w:left="40" w:firstLine="0"/>
        <w:jc w:val="both"/>
      </w:pPr>
      <w:bookmarkStart w:id="15" w:name="bookmark15"/>
      <w:r>
        <w:rPr>
          <w:rStyle w:val="28"/>
          <w:b/>
          <w:i/>
        </w:rPr>
        <w:lastRenderedPageBreak/>
        <w:t>4. Развитие гибкости назад</w:t>
      </w:r>
      <w:bookmarkEnd w:id="15"/>
    </w:p>
    <w:p w:rsidR="00512484" w:rsidRDefault="00512484" w:rsidP="00512484">
      <w:pPr>
        <w:pStyle w:val="6"/>
        <w:numPr>
          <w:ilvl w:val="4"/>
          <w:numId w:val="7"/>
        </w:numPr>
        <w:shd w:val="clear" w:color="auto" w:fill="auto"/>
        <w:tabs>
          <w:tab w:val="left" w:pos="1058"/>
        </w:tabs>
        <w:spacing w:before="0" w:line="480" w:lineRule="exact"/>
        <w:ind w:left="40" w:right="40"/>
      </w:pPr>
      <w:r>
        <w:t>Лежа</w:t>
      </w:r>
      <w:r>
        <w:tab/>
        <w:t xml:space="preserve">на животе, </w:t>
      </w:r>
      <w:r>
        <w:rPr>
          <w:lang w:val="en-US" w:eastAsia="en-US"/>
        </w:rPr>
        <w:t>port</w:t>
      </w:r>
      <w:r w:rsidRPr="00512484">
        <w:rPr>
          <w:lang w:eastAsia="en-US"/>
        </w:rPr>
        <w:t xml:space="preserve"> </w:t>
      </w:r>
      <w:r>
        <w:rPr>
          <w:lang w:val="en-US" w:eastAsia="en-US"/>
        </w:rPr>
        <w:t>de</w:t>
      </w:r>
      <w:r w:rsidRPr="00512484">
        <w:rPr>
          <w:lang w:eastAsia="en-US"/>
        </w:rPr>
        <w:t xml:space="preserve"> </w:t>
      </w:r>
      <w:r>
        <w:rPr>
          <w:lang w:val="en-US" w:eastAsia="en-US"/>
        </w:rPr>
        <w:t>bras</w:t>
      </w:r>
      <w:r w:rsidRPr="00512484">
        <w:rPr>
          <w:lang w:eastAsia="en-US"/>
        </w:rPr>
        <w:t xml:space="preserve"> </w:t>
      </w:r>
      <w:r>
        <w:t xml:space="preserve">назад с опорой на предплечья, </w:t>
      </w:r>
      <w:proofErr w:type="gramStart"/>
      <w:r>
        <w:t>ладони</w:t>
      </w:r>
      <w:proofErr w:type="gramEnd"/>
      <w:r>
        <w:t xml:space="preserve"> вниз - поза «сфинкса».</w:t>
      </w:r>
    </w:p>
    <w:p w:rsidR="00512484" w:rsidRDefault="00512484" w:rsidP="00512484">
      <w:pPr>
        <w:pStyle w:val="6"/>
        <w:numPr>
          <w:ilvl w:val="4"/>
          <w:numId w:val="7"/>
        </w:numPr>
        <w:shd w:val="clear" w:color="auto" w:fill="auto"/>
        <w:tabs>
          <w:tab w:val="left" w:pos="309"/>
        </w:tabs>
        <w:spacing w:before="0" w:line="480" w:lineRule="exact"/>
        <w:ind w:left="40"/>
      </w:pPr>
      <w:r>
        <w:t xml:space="preserve">Лежа на животе, </w:t>
      </w:r>
      <w:r>
        <w:rPr>
          <w:lang w:val="en-US" w:eastAsia="en-US"/>
        </w:rPr>
        <w:t>port</w:t>
      </w:r>
      <w:r w:rsidRPr="00512484">
        <w:rPr>
          <w:lang w:eastAsia="en-US"/>
        </w:rPr>
        <w:t xml:space="preserve"> </w:t>
      </w:r>
      <w:r>
        <w:rPr>
          <w:lang w:val="en-US" w:eastAsia="en-US"/>
        </w:rPr>
        <w:t>de</w:t>
      </w:r>
      <w:r w:rsidRPr="00512484">
        <w:rPr>
          <w:lang w:eastAsia="en-US"/>
        </w:rPr>
        <w:t xml:space="preserve"> </w:t>
      </w:r>
      <w:r>
        <w:rPr>
          <w:lang w:val="en-US" w:eastAsia="en-US"/>
        </w:rPr>
        <w:t>bras</w:t>
      </w:r>
      <w:r w:rsidRPr="00512484">
        <w:rPr>
          <w:lang w:eastAsia="en-US"/>
        </w:rPr>
        <w:t xml:space="preserve"> </w:t>
      </w:r>
      <w:r>
        <w:t>на вытянутых руках.</w:t>
      </w:r>
    </w:p>
    <w:p w:rsidR="00512484" w:rsidRDefault="00512484" w:rsidP="00512484">
      <w:pPr>
        <w:pStyle w:val="6"/>
        <w:numPr>
          <w:ilvl w:val="4"/>
          <w:numId w:val="7"/>
        </w:numPr>
        <w:shd w:val="clear" w:color="auto" w:fill="auto"/>
        <w:tabs>
          <w:tab w:val="left" w:pos="424"/>
        </w:tabs>
        <w:spacing w:before="0" w:line="480" w:lineRule="exact"/>
        <w:ind w:left="40" w:right="40"/>
      </w:pPr>
      <w:proofErr w:type="gramStart"/>
      <w:r>
        <w:t xml:space="preserve">"Колечко" с глубоким </w:t>
      </w:r>
      <w:r>
        <w:rPr>
          <w:lang w:val="en-US" w:eastAsia="en-US"/>
        </w:rPr>
        <w:t>port</w:t>
      </w:r>
      <w:r w:rsidRPr="00512484">
        <w:rPr>
          <w:lang w:eastAsia="en-US"/>
        </w:rPr>
        <w:t xml:space="preserve"> </w:t>
      </w:r>
      <w:r>
        <w:rPr>
          <w:lang w:val="en-US" w:eastAsia="en-US"/>
        </w:rPr>
        <w:t>de</w:t>
      </w:r>
      <w:r w:rsidRPr="00512484">
        <w:rPr>
          <w:lang w:eastAsia="en-US"/>
        </w:rPr>
        <w:t xml:space="preserve"> </w:t>
      </w:r>
      <w:r>
        <w:rPr>
          <w:lang w:val="en-US" w:eastAsia="en-US"/>
        </w:rPr>
        <w:t>bras</w:t>
      </w:r>
      <w:r w:rsidRPr="00512484">
        <w:rPr>
          <w:lang w:eastAsia="en-US"/>
        </w:rPr>
        <w:t xml:space="preserve"> </w:t>
      </w:r>
      <w:r>
        <w:t>назад, одновременно ноги согнуть в коленях, носками коснуться головы.</w:t>
      </w:r>
      <w:proofErr w:type="gramEnd"/>
    </w:p>
    <w:p w:rsidR="00512484" w:rsidRDefault="00512484" w:rsidP="00512484">
      <w:pPr>
        <w:pStyle w:val="6"/>
        <w:numPr>
          <w:ilvl w:val="4"/>
          <w:numId w:val="7"/>
        </w:numPr>
        <w:shd w:val="clear" w:color="auto" w:fill="auto"/>
        <w:tabs>
          <w:tab w:val="left" w:pos="280"/>
        </w:tabs>
        <w:spacing w:before="0" w:line="480" w:lineRule="exact"/>
        <w:ind w:left="40"/>
      </w:pPr>
      <w:r>
        <w:t>"Корзиночка".</w:t>
      </w:r>
    </w:p>
    <w:p w:rsidR="00512484" w:rsidRDefault="00512484" w:rsidP="00512484">
      <w:pPr>
        <w:pStyle w:val="6"/>
        <w:shd w:val="clear" w:color="auto" w:fill="auto"/>
        <w:spacing w:before="0" w:line="480" w:lineRule="exact"/>
        <w:ind w:left="40" w:right="40"/>
      </w:pPr>
      <w:r>
        <w:t>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512484" w:rsidRDefault="00512484" w:rsidP="00512484">
      <w:pPr>
        <w:pStyle w:val="6"/>
        <w:numPr>
          <w:ilvl w:val="4"/>
          <w:numId w:val="7"/>
        </w:numPr>
        <w:shd w:val="clear" w:color="auto" w:fill="auto"/>
        <w:tabs>
          <w:tab w:val="left" w:pos="410"/>
        </w:tabs>
        <w:spacing w:before="0" w:line="480" w:lineRule="exact"/>
        <w:ind w:left="40" w:right="40"/>
      </w:pPr>
      <w:r>
        <w:t>"Мост",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512484" w:rsidRDefault="00512484" w:rsidP="00512484">
      <w:pPr>
        <w:pStyle w:val="6"/>
        <w:numPr>
          <w:ilvl w:val="4"/>
          <w:numId w:val="7"/>
        </w:numPr>
        <w:shd w:val="clear" w:color="auto" w:fill="auto"/>
        <w:tabs>
          <w:tab w:val="left" w:pos="400"/>
        </w:tabs>
        <w:spacing w:before="0" w:line="480" w:lineRule="exact"/>
        <w:ind w:left="40" w:right="40"/>
      </w:pPr>
      <w:r>
        <w:t>Из положения "стоя" опуститься на "мостик" и вернуться в исходное положение.</w:t>
      </w:r>
    </w:p>
    <w:p w:rsidR="00512484" w:rsidRDefault="00512484" w:rsidP="00512484">
      <w:pPr>
        <w:pStyle w:val="210"/>
        <w:keepNext/>
        <w:keepLines/>
        <w:shd w:val="clear" w:color="auto" w:fill="auto"/>
        <w:spacing w:after="0" w:line="480" w:lineRule="exact"/>
        <w:ind w:left="40" w:firstLine="0"/>
        <w:jc w:val="both"/>
      </w:pPr>
      <w:bookmarkStart w:id="16" w:name="bookmark16"/>
      <w:r>
        <w:rPr>
          <w:rStyle w:val="28"/>
          <w:b/>
          <w:i/>
        </w:rPr>
        <w:t>5. Силовые упражнения для мышц живота</w:t>
      </w:r>
      <w:bookmarkEnd w:id="16"/>
    </w:p>
    <w:p w:rsidR="00512484" w:rsidRDefault="00512484" w:rsidP="00512484">
      <w:pPr>
        <w:pStyle w:val="6"/>
        <w:numPr>
          <w:ilvl w:val="5"/>
          <w:numId w:val="7"/>
        </w:numPr>
        <w:shd w:val="clear" w:color="auto" w:fill="auto"/>
        <w:tabs>
          <w:tab w:val="left" w:pos="357"/>
        </w:tabs>
        <w:spacing w:before="0" w:line="480" w:lineRule="exact"/>
        <w:ind w:left="40" w:right="40"/>
      </w:pPr>
      <w:r>
        <w:t>Лежа на коврике, ноги поднять на 90° (в потолок) и опустить, руки в стороны ладонями вниз:</w:t>
      </w:r>
    </w:p>
    <w:p w:rsidR="00512484" w:rsidRDefault="00512484" w:rsidP="00512484">
      <w:pPr>
        <w:pStyle w:val="6"/>
        <w:numPr>
          <w:ilvl w:val="5"/>
          <w:numId w:val="7"/>
        </w:numPr>
        <w:shd w:val="clear" w:color="auto" w:fill="auto"/>
        <w:tabs>
          <w:tab w:val="left" w:pos="357"/>
        </w:tabs>
        <w:spacing w:before="0" w:line="480" w:lineRule="exact"/>
        <w:ind w:left="40" w:right="1900"/>
        <w:jc w:val="left"/>
      </w:pPr>
      <w:r>
        <w:t>"Уголок": а) из положения - сидя, колени подтянуть к груди б) из положения - лежа.</w:t>
      </w:r>
    </w:p>
    <w:p w:rsidR="00512484" w:rsidRDefault="00512484" w:rsidP="00512484">
      <w:pPr>
        <w:pStyle w:val="6"/>
        <w:numPr>
          <w:ilvl w:val="5"/>
          <w:numId w:val="7"/>
        </w:numPr>
        <w:shd w:val="clear" w:color="auto" w:fill="auto"/>
        <w:tabs>
          <w:tab w:val="left" w:pos="1254"/>
        </w:tabs>
        <w:spacing w:before="0" w:line="480" w:lineRule="exact"/>
        <w:ind w:left="40"/>
      </w:pPr>
      <w:r>
        <w:t>Стойка</w:t>
      </w:r>
      <w:r>
        <w:tab/>
        <w:t>на лопатках с поддержкой под спину.</w:t>
      </w:r>
    </w:p>
    <w:p w:rsidR="00512484" w:rsidRDefault="00512484" w:rsidP="00512484">
      <w:pPr>
        <w:pStyle w:val="6"/>
        <w:numPr>
          <w:ilvl w:val="5"/>
          <w:numId w:val="7"/>
        </w:numPr>
        <w:shd w:val="clear" w:color="auto" w:fill="auto"/>
        <w:tabs>
          <w:tab w:val="left" w:pos="314"/>
        </w:tabs>
        <w:spacing w:before="0" w:line="480" w:lineRule="exact"/>
        <w:ind w:left="40" w:right="80"/>
      </w:pPr>
      <w:r>
        <w:t xml:space="preserve">Лежа на спине </w:t>
      </w:r>
      <w:r>
        <w:rPr>
          <w:lang w:val="en-US" w:eastAsia="en-US"/>
        </w:rPr>
        <w:t>battements</w:t>
      </w:r>
      <w:r w:rsidRPr="00512484">
        <w:rPr>
          <w:lang w:eastAsia="en-US"/>
        </w:rPr>
        <w:t xml:space="preserve"> </w:t>
      </w:r>
      <w:proofErr w:type="spellStart"/>
      <w:r>
        <w:rPr>
          <w:lang w:val="en-US" w:eastAsia="en-US"/>
        </w:rPr>
        <w:t>releve</w:t>
      </w:r>
      <w:proofErr w:type="spellEnd"/>
      <w:r w:rsidRPr="00512484">
        <w:rPr>
          <w:lang w:eastAsia="en-US"/>
        </w:rPr>
        <w:t xml:space="preserve"> </w:t>
      </w:r>
      <w:r>
        <w:rPr>
          <w:lang w:val="en-US" w:eastAsia="en-US"/>
        </w:rPr>
        <w:t>lent</w:t>
      </w:r>
      <w:r w:rsidRPr="00512484">
        <w:rPr>
          <w:lang w:eastAsia="en-US"/>
        </w:rPr>
        <w:t xml:space="preserve"> </w:t>
      </w:r>
      <w:r>
        <w:t xml:space="preserve">двух ног на 90°. Опустить ноги за голову до пола, развести в стороны и через </w:t>
      </w:r>
      <w:proofErr w:type="spellStart"/>
      <w:r>
        <w:rPr>
          <w:lang w:val="en-US" w:eastAsia="en-US"/>
        </w:rPr>
        <w:t>rond</w:t>
      </w:r>
      <w:proofErr w:type="spellEnd"/>
      <w:r w:rsidRPr="00512484">
        <w:rPr>
          <w:lang w:eastAsia="en-US"/>
        </w:rPr>
        <w:t xml:space="preserve"> </w:t>
      </w:r>
      <w:r>
        <w:t>собрать в 1 позицию.</w:t>
      </w:r>
    </w:p>
    <w:p w:rsidR="00512484" w:rsidRDefault="00512484" w:rsidP="00512484">
      <w:pPr>
        <w:pStyle w:val="210"/>
        <w:keepNext/>
        <w:keepLines/>
        <w:shd w:val="clear" w:color="auto" w:fill="auto"/>
        <w:spacing w:after="0" w:line="480" w:lineRule="exact"/>
        <w:ind w:left="40" w:firstLine="0"/>
        <w:jc w:val="both"/>
      </w:pPr>
      <w:bookmarkStart w:id="17" w:name="bookmark17"/>
      <w:r>
        <w:rPr>
          <w:rStyle w:val="27"/>
          <w:b/>
          <w:i/>
        </w:rPr>
        <w:t>6. Силовые упражнения для мышц спины</w:t>
      </w:r>
      <w:bookmarkEnd w:id="17"/>
    </w:p>
    <w:p w:rsidR="00512484" w:rsidRDefault="00512484" w:rsidP="00512484">
      <w:pPr>
        <w:pStyle w:val="6"/>
        <w:numPr>
          <w:ilvl w:val="6"/>
          <w:numId w:val="7"/>
        </w:numPr>
        <w:shd w:val="clear" w:color="auto" w:fill="auto"/>
        <w:tabs>
          <w:tab w:val="left" w:pos="309"/>
        </w:tabs>
        <w:spacing w:before="0" w:line="480" w:lineRule="exact"/>
        <w:ind w:left="40" w:right="80"/>
      </w:pPr>
      <w:r>
        <w:t>Лежа на животе, подъем и опускание туловища (руки вперед или в сторону, ноги в выворотном положении).</w:t>
      </w:r>
    </w:p>
    <w:p w:rsidR="00512484" w:rsidRDefault="00512484" w:rsidP="00512484">
      <w:pPr>
        <w:pStyle w:val="6"/>
        <w:numPr>
          <w:ilvl w:val="6"/>
          <w:numId w:val="7"/>
        </w:numPr>
        <w:shd w:val="clear" w:color="auto" w:fill="auto"/>
        <w:tabs>
          <w:tab w:val="left" w:pos="309"/>
        </w:tabs>
        <w:spacing w:before="0" w:line="480" w:lineRule="exact"/>
        <w:ind w:left="40" w:right="80"/>
      </w:pPr>
      <w:r>
        <w:t xml:space="preserve">Лежа на животе, </w:t>
      </w:r>
      <w:proofErr w:type="gramStart"/>
      <w:r>
        <w:t>подъем</w:t>
      </w:r>
      <w:proofErr w:type="gramEnd"/>
      <w:r>
        <w:t xml:space="preserve"> и опускание ног и нижней части туловища (ноги в выворотном положении, голова на руках):</w:t>
      </w:r>
    </w:p>
    <w:p w:rsidR="00512484" w:rsidRDefault="00512484" w:rsidP="00512484">
      <w:pPr>
        <w:pStyle w:val="6"/>
        <w:numPr>
          <w:ilvl w:val="6"/>
          <w:numId w:val="7"/>
        </w:numPr>
        <w:shd w:val="clear" w:color="auto" w:fill="auto"/>
        <w:tabs>
          <w:tab w:val="left" w:pos="352"/>
        </w:tabs>
        <w:spacing w:before="0" w:line="480" w:lineRule="exact"/>
        <w:ind w:left="40" w:right="80"/>
        <w:jc w:val="left"/>
      </w:pPr>
      <w:r>
        <w:t>"Самолет". Из положения - лежа на животе, одновременное подъем и опускание ног и туловища.</w:t>
      </w:r>
    </w:p>
    <w:p w:rsidR="00512484" w:rsidRDefault="00512484" w:rsidP="00512484">
      <w:pPr>
        <w:pStyle w:val="6"/>
        <w:numPr>
          <w:ilvl w:val="6"/>
          <w:numId w:val="7"/>
        </w:numPr>
        <w:shd w:val="clear" w:color="auto" w:fill="auto"/>
        <w:tabs>
          <w:tab w:val="left" w:pos="280"/>
        </w:tabs>
        <w:spacing w:before="0" w:line="480" w:lineRule="exact"/>
        <w:ind w:left="40"/>
      </w:pPr>
      <w:r>
        <w:lastRenderedPageBreak/>
        <w:t>"Лодочка". Перекаты на животе вперед и обратно.</w:t>
      </w:r>
    </w:p>
    <w:p w:rsidR="00512484" w:rsidRDefault="00512484" w:rsidP="00512484">
      <w:pPr>
        <w:pStyle w:val="6"/>
        <w:numPr>
          <w:ilvl w:val="6"/>
          <w:numId w:val="7"/>
        </w:numPr>
        <w:shd w:val="clear" w:color="auto" w:fill="auto"/>
        <w:tabs>
          <w:tab w:val="left" w:pos="323"/>
        </w:tabs>
        <w:spacing w:before="0" w:line="480" w:lineRule="exact"/>
        <w:ind w:left="40"/>
      </w:pPr>
      <w:r>
        <w:t>Отжимание от пола (упражнение для мальчиков за счет упражнения №4).</w:t>
      </w:r>
    </w:p>
    <w:p w:rsidR="00512484" w:rsidRDefault="00512484" w:rsidP="00512484">
      <w:pPr>
        <w:pStyle w:val="6"/>
        <w:numPr>
          <w:ilvl w:val="6"/>
          <w:numId w:val="7"/>
        </w:numPr>
        <w:shd w:val="clear" w:color="auto" w:fill="auto"/>
        <w:tabs>
          <w:tab w:val="left" w:pos="275"/>
        </w:tabs>
        <w:spacing w:before="0" w:line="480" w:lineRule="exact"/>
        <w:ind w:left="40"/>
      </w:pPr>
      <w:r>
        <w:t>"Обезьянка".</w:t>
      </w:r>
    </w:p>
    <w:p w:rsidR="00512484" w:rsidRDefault="00512484" w:rsidP="00512484">
      <w:pPr>
        <w:pStyle w:val="6"/>
        <w:shd w:val="clear" w:color="auto" w:fill="auto"/>
        <w:spacing w:before="0" w:line="480" w:lineRule="exact"/>
        <w:ind w:left="40" w:right="80"/>
      </w:pPr>
      <w:r>
        <w:t xml:space="preserve">Стоя по </w:t>
      </w:r>
      <w:r>
        <w:rPr>
          <w:lang w:val="en-US" w:eastAsia="en-US"/>
        </w:rPr>
        <w:t>VI</w:t>
      </w:r>
      <w:r w:rsidRPr="00512484">
        <w:rPr>
          <w:lang w:eastAsia="en-US"/>
        </w:rPr>
        <w:t xml:space="preserve"> </w:t>
      </w:r>
      <w:r>
        <w:t>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512484" w:rsidRDefault="00512484" w:rsidP="00512484">
      <w:pPr>
        <w:pStyle w:val="6"/>
        <w:numPr>
          <w:ilvl w:val="6"/>
          <w:numId w:val="7"/>
        </w:numPr>
        <w:shd w:val="clear" w:color="auto" w:fill="auto"/>
        <w:tabs>
          <w:tab w:val="left" w:pos="362"/>
        </w:tabs>
        <w:spacing w:before="0" w:line="480" w:lineRule="exact"/>
        <w:ind w:left="40" w:right="80"/>
      </w:pPr>
      <w:r>
        <w:t>Упражнение в парах: лежа на животе, подъем и опускание туловища (руки в III позиции). Партнер придерживает за колени.</w:t>
      </w:r>
    </w:p>
    <w:p w:rsidR="00512484" w:rsidRDefault="00512484" w:rsidP="00512484">
      <w:pPr>
        <w:pStyle w:val="6"/>
        <w:numPr>
          <w:ilvl w:val="6"/>
          <w:numId w:val="7"/>
        </w:numPr>
        <w:shd w:val="clear" w:color="auto" w:fill="auto"/>
        <w:tabs>
          <w:tab w:val="left" w:pos="400"/>
        </w:tabs>
        <w:spacing w:before="0" w:line="480" w:lineRule="exact"/>
        <w:ind w:left="40" w:right="80"/>
      </w:pPr>
      <w:r>
        <w:t xml:space="preserve">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положение. </w:t>
      </w:r>
      <w:r>
        <w:rPr>
          <w:rStyle w:val="62"/>
          <w:i/>
        </w:rPr>
        <w:t>7. Упражнения на развитие шага.</w:t>
      </w:r>
    </w:p>
    <w:p w:rsidR="00512484" w:rsidRDefault="00512484" w:rsidP="00512484">
      <w:pPr>
        <w:pStyle w:val="6"/>
        <w:numPr>
          <w:ilvl w:val="7"/>
          <w:numId w:val="7"/>
        </w:numPr>
        <w:shd w:val="clear" w:color="auto" w:fill="auto"/>
        <w:tabs>
          <w:tab w:val="left" w:pos="294"/>
        </w:tabs>
        <w:spacing w:before="0" w:line="480" w:lineRule="exact"/>
        <w:ind w:left="40"/>
      </w:pPr>
      <w:r>
        <w:t xml:space="preserve">Лежа на полу, </w:t>
      </w:r>
      <w:r>
        <w:rPr>
          <w:lang w:val="en-US" w:eastAsia="en-US"/>
        </w:rPr>
        <w:t>battements</w:t>
      </w:r>
      <w:r w:rsidRPr="00512484">
        <w:rPr>
          <w:lang w:eastAsia="en-US"/>
        </w:rPr>
        <w:t xml:space="preserve"> </w:t>
      </w:r>
      <w:proofErr w:type="spellStart"/>
      <w:r>
        <w:rPr>
          <w:lang w:val="en-US" w:eastAsia="en-US"/>
        </w:rPr>
        <w:t>releve</w:t>
      </w:r>
      <w:proofErr w:type="spellEnd"/>
      <w:r w:rsidRPr="00512484">
        <w:rPr>
          <w:lang w:eastAsia="en-US"/>
        </w:rPr>
        <w:t xml:space="preserve"> </w:t>
      </w:r>
      <w:r>
        <w:rPr>
          <w:lang w:val="en-US" w:eastAsia="en-US"/>
        </w:rPr>
        <w:t>lent</w:t>
      </w:r>
      <w:r w:rsidRPr="00512484">
        <w:rPr>
          <w:lang w:eastAsia="en-US"/>
        </w:rPr>
        <w:t xml:space="preserve"> </w:t>
      </w:r>
      <w:r>
        <w:t>на 90° по 1 позиции во всех направлениях.</w:t>
      </w:r>
    </w:p>
    <w:p w:rsidR="00512484" w:rsidRDefault="00512484" w:rsidP="00512484">
      <w:pPr>
        <w:pStyle w:val="6"/>
        <w:numPr>
          <w:ilvl w:val="7"/>
          <w:numId w:val="7"/>
        </w:numPr>
        <w:shd w:val="clear" w:color="auto" w:fill="auto"/>
        <w:tabs>
          <w:tab w:val="left" w:pos="309"/>
        </w:tabs>
        <w:spacing w:before="0" w:line="480" w:lineRule="exact"/>
        <w:ind w:left="40"/>
      </w:pPr>
      <w:r>
        <w:t xml:space="preserve">Лежа на полу, </w:t>
      </w:r>
      <w:r>
        <w:rPr>
          <w:lang w:val="en-US" w:eastAsia="en-US"/>
        </w:rPr>
        <w:t>grand</w:t>
      </w:r>
      <w:r w:rsidRPr="00512484">
        <w:rPr>
          <w:lang w:eastAsia="en-US"/>
        </w:rPr>
        <w:t xml:space="preserve"> </w:t>
      </w:r>
      <w:r>
        <w:rPr>
          <w:lang w:val="en-US" w:eastAsia="en-US"/>
        </w:rPr>
        <w:t>battement</w:t>
      </w:r>
      <w:r w:rsidRPr="00512484">
        <w:rPr>
          <w:lang w:eastAsia="en-US"/>
        </w:rPr>
        <w:t xml:space="preserve"> </w:t>
      </w:r>
      <w:proofErr w:type="spellStart"/>
      <w:r>
        <w:rPr>
          <w:lang w:val="en-US" w:eastAsia="en-US"/>
        </w:rPr>
        <w:t>jete</w:t>
      </w:r>
      <w:proofErr w:type="spellEnd"/>
      <w:r w:rsidRPr="00512484">
        <w:rPr>
          <w:lang w:eastAsia="en-US"/>
        </w:rPr>
        <w:t xml:space="preserve"> </w:t>
      </w:r>
      <w:r>
        <w:t>по 1 позиции во всех направлениях</w:t>
      </w:r>
    </w:p>
    <w:p w:rsidR="00512484" w:rsidRDefault="00512484" w:rsidP="00512484">
      <w:pPr>
        <w:pStyle w:val="6"/>
        <w:numPr>
          <w:ilvl w:val="7"/>
          <w:numId w:val="7"/>
        </w:numPr>
        <w:shd w:val="clear" w:color="auto" w:fill="auto"/>
        <w:tabs>
          <w:tab w:val="left" w:pos="366"/>
        </w:tabs>
        <w:spacing w:before="0" w:line="480" w:lineRule="exact"/>
        <w:ind w:left="40" w:right="80"/>
      </w:pPr>
      <w:r>
        <w:t xml:space="preserve">Лежа на спине </w:t>
      </w:r>
      <w:r>
        <w:rPr>
          <w:lang w:val="en-US" w:eastAsia="en-US"/>
        </w:rPr>
        <w:t>battements</w:t>
      </w:r>
      <w:r w:rsidRPr="00512484">
        <w:rPr>
          <w:lang w:eastAsia="en-US"/>
        </w:rPr>
        <w:t xml:space="preserve"> </w:t>
      </w:r>
      <w:proofErr w:type="spellStart"/>
      <w:r>
        <w:rPr>
          <w:lang w:val="en-US" w:eastAsia="en-US"/>
        </w:rPr>
        <w:t>releve</w:t>
      </w:r>
      <w:proofErr w:type="spellEnd"/>
      <w:r w:rsidRPr="00512484">
        <w:rPr>
          <w:lang w:eastAsia="en-US"/>
        </w:rPr>
        <w:t xml:space="preserve"> </w:t>
      </w:r>
      <w:r>
        <w:rPr>
          <w:lang w:val="en-US" w:eastAsia="en-US"/>
        </w:rPr>
        <w:t>lent</w:t>
      </w:r>
      <w:r w:rsidRPr="00512484">
        <w:rPr>
          <w:lang w:eastAsia="en-US"/>
        </w:rPr>
        <w:t xml:space="preserve"> </w:t>
      </w:r>
      <w:r>
        <w:t>двух ног на 90° (в потолок), медленно развести ноги в стороны до шпагата, собрать ноги в 1 позицию вверх.</w:t>
      </w:r>
    </w:p>
    <w:p w:rsidR="00512484" w:rsidRDefault="00512484" w:rsidP="00512484">
      <w:pPr>
        <w:pStyle w:val="6"/>
        <w:numPr>
          <w:ilvl w:val="7"/>
          <w:numId w:val="7"/>
        </w:numPr>
        <w:shd w:val="clear" w:color="auto" w:fill="auto"/>
        <w:tabs>
          <w:tab w:val="left" w:pos="309"/>
        </w:tabs>
        <w:spacing w:before="0" w:line="480" w:lineRule="exact"/>
        <w:ind w:left="40"/>
      </w:pPr>
      <w:r>
        <w:t xml:space="preserve">Шпагаты: прямой, на </w:t>
      </w:r>
      <w:proofErr w:type="gramStart"/>
      <w:r>
        <w:t>правую</w:t>
      </w:r>
      <w:proofErr w:type="gramEnd"/>
      <w:r>
        <w:t>, на левую ноги.</w:t>
      </w:r>
    </w:p>
    <w:p w:rsidR="00512484" w:rsidRDefault="00512484" w:rsidP="00512484">
      <w:pPr>
        <w:pStyle w:val="6"/>
        <w:numPr>
          <w:ilvl w:val="7"/>
          <w:numId w:val="7"/>
        </w:numPr>
        <w:shd w:val="clear" w:color="auto" w:fill="auto"/>
        <w:tabs>
          <w:tab w:val="left" w:pos="525"/>
        </w:tabs>
        <w:spacing w:before="0" w:line="480" w:lineRule="exact"/>
        <w:ind w:left="40" w:right="20"/>
      </w:pPr>
      <w:r>
        <w:t>Сидя на прямом "</w:t>
      </w:r>
      <w:proofErr w:type="spellStart"/>
      <w:r>
        <w:t>полушпагате</w:t>
      </w:r>
      <w:proofErr w:type="spellEnd"/>
      <w:r>
        <w:t>", повернуть туловище вправо, и, с максимальным наклоном к правой ноге, взяться левой рукой за стопу. Правая рука отведена за спину.</w:t>
      </w:r>
    </w:p>
    <w:p w:rsidR="00512484" w:rsidRDefault="00512484" w:rsidP="00512484">
      <w:pPr>
        <w:pStyle w:val="6"/>
        <w:numPr>
          <w:ilvl w:val="7"/>
          <w:numId w:val="7"/>
        </w:numPr>
        <w:shd w:val="clear" w:color="auto" w:fill="auto"/>
        <w:tabs>
          <w:tab w:val="left" w:pos="429"/>
        </w:tabs>
        <w:spacing w:before="0" w:line="480" w:lineRule="exact"/>
        <w:ind w:left="40" w:right="20"/>
      </w:pPr>
      <w:r>
        <w:t>Сидя на прямом "</w:t>
      </w:r>
      <w:proofErr w:type="spellStart"/>
      <w:r>
        <w:t>полушпагате</w:t>
      </w:r>
      <w:proofErr w:type="spellEnd"/>
      <w:r>
        <w:t>", наклонить туловище боком вправо, и, с максимальным наклоном к правой ноге, взяться левой рукой за стопу. Правая рука на левом бедре:</w:t>
      </w:r>
    </w:p>
    <w:p w:rsidR="00512484" w:rsidRDefault="00512484" w:rsidP="00512484">
      <w:pPr>
        <w:pStyle w:val="6"/>
        <w:numPr>
          <w:ilvl w:val="7"/>
          <w:numId w:val="7"/>
        </w:numPr>
        <w:shd w:val="clear" w:color="auto" w:fill="auto"/>
        <w:tabs>
          <w:tab w:val="left" w:pos="371"/>
        </w:tabs>
        <w:spacing w:before="0" w:line="480" w:lineRule="exact"/>
        <w:ind w:left="40" w:right="20"/>
      </w:pPr>
      <w:r>
        <w:t>Сидя в положении "лягушка", взяться левой рукой за стопу правой ноги и выпрямить ногу вперед.</w:t>
      </w:r>
    </w:p>
    <w:p w:rsidR="00512484" w:rsidRDefault="00512484" w:rsidP="00512484">
      <w:pPr>
        <w:pStyle w:val="6"/>
        <w:numPr>
          <w:ilvl w:val="7"/>
          <w:numId w:val="7"/>
        </w:numPr>
        <w:shd w:val="clear" w:color="auto" w:fill="auto"/>
        <w:tabs>
          <w:tab w:val="left" w:pos="371"/>
        </w:tabs>
        <w:spacing w:before="0" w:line="480" w:lineRule="exact"/>
        <w:ind w:left="40" w:right="20"/>
      </w:pPr>
      <w:r>
        <w:t>Сидя в положении "лягушка", взяться левой рукой за стопу правой ноги и выпрямить ногу в сторону, правая рука на полу.</w:t>
      </w:r>
    </w:p>
    <w:p w:rsidR="00512484" w:rsidRDefault="00512484" w:rsidP="00512484">
      <w:pPr>
        <w:pStyle w:val="6"/>
        <w:numPr>
          <w:ilvl w:val="7"/>
          <w:numId w:val="7"/>
        </w:numPr>
        <w:shd w:val="clear" w:color="auto" w:fill="auto"/>
        <w:tabs>
          <w:tab w:val="left" w:pos="333"/>
        </w:tabs>
        <w:spacing w:before="0" w:line="480" w:lineRule="exact"/>
        <w:ind w:left="40" w:right="20"/>
      </w:pPr>
      <w:r>
        <w:lastRenderedPageBreak/>
        <w:t>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512484" w:rsidRDefault="00512484" w:rsidP="00512484">
      <w:pPr>
        <w:pStyle w:val="6"/>
        <w:numPr>
          <w:ilvl w:val="7"/>
          <w:numId w:val="7"/>
        </w:numPr>
        <w:shd w:val="clear" w:color="auto" w:fill="auto"/>
        <w:tabs>
          <w:tab w:val="left" w:pos="496"/>
        </w:tabs>
        <w:spacing w:before="0" w:line="480" w:lineRule="exact"/>
        <w:ind w:left="40" w:right="20"/>
      </w:pPr>
      <w:r>
        <w:t xml:space="preserve">Лежа на боку, </w:t>
      </w:r>
      <w:r>
        <w:rPr>
          <w:lang w:val="en-US" w:eastAsia="en-US"/>
        </w:rPr>
        <w:t>battement</w:t>
      </w:r>
      <w:r w:rsidRPr="00512484">
        <w:rPr>
          <w:lang w:eastAsia="en-US"/>
        </w:rPr>
        <w:t xml:space="preserve"> </w:t>
      </w:r>
      <w:proofErr w:type="spellStart"/>
      <w:r>
        <w:rPr>
          <w:lang w:val="en-US" w:eastAsia="en-US"/>
        </w:rPr>
        <w:t>developpe</w:t>
      </w:r>
      <w:proofErr w:type="spellEnd"/>
      <w:r w:rsidRPr="00512484">
        <w:rPr>
          <w:lang w:eastAsia="en-US"/>
        </w:rPr>
        <w:t xml:space="preserve"> </w:t>
      </w:r>
      <w:r>
        <w:t>правой ногой, с сокращенной стопой. Захватить ее: а) правой рукой, б) левой рукой.</w:t>
      </w:r>
    </w:p>
    <w:p w:rsidR="00512484" w:rsidRDefault="00512484" w:rsidP="00512484">
      <w:pPr>
        <w:pStyle w:val="6"/>
        <w:numPr>
          <w:ilvl w:val="7"/>
          <w:numId w:val="7"/>
        </w:numPr>
        <w:shd w:val="clear" w:color="auto" w:fill="auto"/>
        <w:tabs>
          <w:tab w:val="left" w:pos="414"/>
        </w:tabs>
        <w:spacing w:before="0" w:line="480" w:lineRule="exact"/>
        <w:ind w:left="40" w:right="440"/>
        <w:jc w:val="left"/>
      </w:pPr>
      <w:r>
        <w:t>Равновесие с захватом правой руки голеностопного сустава правой ноги: а) вперед, б) в сторону, в) назад.</w:t>
      </w:r>
    </w:p>
    <w:p w:rsidR="00512484" w:rsidRDefault="00512484" w:rsidP="00512484">
      <w:pPr>
        <w:pStyle w:val="210"/>
        <w:keepNext/>
        <w:keepLines/>
        <w:shd w:val="clear" w:color="auto" w:fill="auto"/>
        <w:spacing w:after="0" w:line="480" w:lineRule="exact"/>
        <w:ind w:left="40" w:firstLine="0"/>
        <w:jc w:val="both"/>
      </w:pPr>
      <w:bookmarkStart w:id="18" w:name="bookmark18"/>
      <w:r>
        <w:rPr>
          <w:rStyle w:val="26"/>
          <w:b/>
          <w:i/>
        </w:rPr>
        <w:t>8. Прыжки</w:t>
      </w:r>
      <w:bookmarkEnd w:id="18"/>
    </w:p>
    <w:p w:rsidR="00512484" w:rsidRDefault="00512484" w:rsidP="00512484">
      <w:pPr>
        <w:pStyle w:val="6"/>
        <w:numPr>
          <w:ilvl w:val="8"/>
          <w:numId w:val="7"/>
        </w:numPr>
        <w:shd w:val="clear" w:color="auto" w:fill="auto"/>
        <w:tabs>
          <w:tab w:val="left" w:pos="1010"/>
        </w:tabs>
        <w:spacing w:before="0" w:line="480" w:lineRule="exact"/>
        <w:ind w:left="40"/>
      </w:pPr>
      <w:r>
        <w:rPr>
          <w:lang w:val="en-US" w:eastAsia="en-US"/>
        </w:rPr>
        <w:t>Temps</w:t>
      </w:r>
      <w:r>
        <w:rPr>
          <w:lang w:eastAsia="en-US"/>
        </w:rPr>
        <w:tab/>
      </w:r>
      <w:proofErr w:type="spellStart"/>
      <w:r>
        <w:rPr>
          <w:lang w:val="en-US" w:eastAsia="en-US"/>
        </w:rPr>
        <w:t>saute</w:t>
      </w:r>
      <w:proofErr w:type="spellEnd"/>
      <w:r w:rsidRPr="00512484">
        <w:rPr>
          <w:lang w:eastAsia="en-US"/>
        </w:rPr>
        <w:t xml:space="preserve"> </w:t>
      </w:r>
      <w:r>
        <w:t>по VI и 1 позициям.</w:t>
      </w:r>
    </w:p>
    <w:p w:rsidR="00512484" w:rsidRDefault="00512484" w:rsidP="00512484">
      <w:pPr>
        <w:pStyle w:val="6"/>
        <w:numPr>
          <w:ilvl w:val="8"/>
          <w:numId w:val="7"/>
        </w:numPr>
        <w:shd w:val="clear" w:color="auto" w:fill="auto"/>
        <w:tabs>
          <w:tab w:val="left" w:pos="309"/>
        </w:tabs>
        <w:spacing w:before="0" w:line="480" w:lineRule="exact"/>
        <w:ind w:left="40"/>
      </w:pPr>
      <w:r>
        <w:t>Подскоки на месте и с продвижением.</w:t>
      </w:r>
    </w:p>
    <w:p w:rsidR="00512484" w:rsidRDefault="00512484" w:rsidP="00512484">
      <w:pPr>
        <w:pStyle w:val="6"/>
        <w:numPr>
          <w:ilvl w:val="8"/>
          <w:numId w:val="7"/>
        </w:numPr>
        <w:shd w:val="clear" w:color="auto" w:fill="auto"/>
        <w:tabs>
          <w:tab w:val="left" w:pos="309"/>
        </w:tabs>
        <w:spacing w:before="0" w:line="480" w:lineRule="exact"/>
        <w:ind w:left="40"/>
      </w:pPr>
      <w:r>
        <w:t>На месте перескоки с ноги на ногу.</w:t>
      </w:r>
    </w:p>
    <w:p w:rsidR="00512484" w:rsidRDefault="00512484" w:rsidP="00512484">
      <w:pPr>
        <w:pStyle w:val="6"/>
        <w:numPr>
          <w:ilvl w:val="8"/>
          <w:numId w:val="7"/>
        </w:numPr>
        <w:shd w:val="clear" w:color="auto" w:fill="auto"/>
        <w:tabs>
          <w:tab w:val="left" w:pos="280"/>
        </w:tabs>
        <w:spacing w:before="0" w:line="480" w:lineRule="exact"/>
        <w:ind w:left="40"/>
      </w:pPr>
      <w:r>
        <w:t>"</w:t>
      </w:r>
      <w:proofErr w:type="spellStart"/>
      <w:r>
        <w:t>Пингвинчики</w:t>
      </w:r>
      <w:proofErr w:type="spellEnd"/>
      <w:r>
        <w:t>". Прыжки по 1 позиции с сокращенными стопами.</w:t>
      </w:r>
    </w:p>
    <w:p w:rsidR="00512484" w:rsidRDefault="00512484" w:rsidP="00512484">
      <w:pPr>
        <w:pStyle w:val="6"/>
        <w:numPr>
          <w:ilvl w:val="8"/>
          <w:numId w:val="7"/>
        </w:numPr>
        <w:shd w:val="clear" w:color="auto" w:fill="auto"/>
        <w:tabs>
          <w:tab w:val="left" w:pos="304"/>
        </w:tabs>
        <w:spacing w:before="0" w:line="480" w:lineRule="exact"/>
        <w:ind w:left="40"/>
      </w:pPr>
      <w:r>
        <w:t>Прыжки с поджатыми ногами.</w:t>
      </w:r>
    </w:p>
    <w:p w:rsidR="00512484" w:rsidRDefault="00512484" w:rsidP="00512484">
      <w:pPr>
        <w:pStyle w:val="6"/>
        <w:numPr>
          <w:ilvl w:val="8"/>
          <w:numId w:val="7"/>
        </w:numPr>
        <w:shd w:val="clear" w:color="auto" w:fill="auto"/>
        <w:tabs>
          <w:tab w:val="left" w:pos="299"/>
        </w:tabs>
        <w:spacing w:before="0" w:line="480" w:lineRule="exact"/>
        <w:ind w:left="40"/>
      </w:pPr>
      <w:r>
        <w:t xml:space="preserve">Прыжки с продвижением в </w:t>
      </w:r>
      <w:proofErr w:type="spellStart"/>
      <w:r>
        <w:t>полушпагате</w:t>
      </w:r>
      <w:proofErr w:type="spellEnd"/>
      <w:r>
        <w:t xml:space="preserve"> с поочередной сменой ног.</w:t>
      </w:r>
    </w:p>
    <w:p w:rsidR="00512484" w:rsidRDefault="00512484" w:rsidP="00512484">
      <w:pPr>
        <w:pStyle w:val="6"/>
        <w:numPr>
          <w:ilvl w:val="8"/>
          <w:numId w:val="7"/>
        </w:numPr>
        <w:shd w:val="clear" w:color="auto" w:fill="auto"/>
        <w:tabs>
          <w:tab w:val="left" w:pos="333"/>
        </w:tabs>
        <w:spacing w:before="0" w:line="480" w:lineRule="exact"/>
        <w:ind w:left="40"/>
      </w:pPr>
      <w:r>
        <w:t xml:space="preserve">"Козлик". Выполняется </w:t>
      </w:r>
      <w:r>
        <w:rPr>
          <w:lang w:val="en-US" w:eastAsia="en-US"/>
        </w:rPr>
        <w:t>pas</w:t>
      </w:r>
      <w:r w:rsidRPr="00512484">
        <w:rPr>
          <w:lang w:eastAsia="en-US"/>
        </w:rPr>
        <w:t xml:space="preserve"> </w:t>
      </w:r>
      <w:proofErr w:type="spellStart"/>
      <w:r>
        <w:rPr>
          <w:lang w:val="en-US" w:eastAsia="en-US"/>
        </w:rPr>
        <w:t>assamble</w:t>
      </w:r>
      <w:proofErr w:type="spellEnd"/>
      <w:r>
        <w:rPr>
          <w:lang w:eastAsia="en-US"/>
        </w:rPr>
        <w:t xml:space="preserve">, </w:t>
      </w:r>
      <w:r>
        <w:t>подбивной прыжок.</w:t>
      </w:r>
    </w:p>
    <w:p w:rsidR="00512484" w:rsidRDefault="00512484" w:rsidP="00512484">
      <w:pPr>
        <w:pStyle w:val="6"/>
        <w:numPr>
          <w:ilvl w:val="8"/>
          <w:numId w:val="7"/>
        </w:numPr>
        <w:shd w:val="clear" w:color="auto" w:fill="auto"/>
        <w:tabs>
          <w:tab w:val="left" w:pos="304"/>
        </w:tabs>
        <w:spacing w:before="0" w:line="480" w:lineRule="exact"/>
        <w:ind w:left="40"/>
      </w:pPr>
      <w:r>
        <w:t>Прыжок в шпагат.</w:t>
      </w:r>
    </w:p>
    <w:p w:rsidR="00512484" w:rsidRDefault="00512484" w:rsidP="00512484">
      <w:pPr>
        <w:pStyle w:val="6"/>
        <w:numPr>
          <w:ilvl w:val="8"/>
          <w:numId w:val="7"/>
        </w:numPr>
        <w:shd w:val="clear" w:color="auto" w:fill="auto"/>
        <w:tabs>
          <w:tab w:val="left" w:pos="309"/>
        </w:tabs>
        <w:spacing w:before="0" w:line="480" w:lineRule="exact"/>
        <w:ind w:left="40"/>
      </w:pPr>
      <w:r>
        <w:t>Подбивной прыжок в "кольцо" одной ногой.</w:t>
      </w:r>
    </w:p>
    <w:p w:rsidR="00512484" w:rsidRDefault="00512484" w:rsidP="00512484">
      <w:pPr>
        <w:pStyle w:val="6"/>
        <w:numPr>
          <w:ilvl w:val="8"/>
          <w:numId w:val="7"/>
        </w:numPr>
        <w:shd w:val="clear" w:color="auto" w:fill="auto"/>
        <w:tabs>
          <w:tab w:val="left" w:pos="434"/>
        </w:tabs>
        <w:spacing w:before="0" w:after="420" w:line="480" w:lineRule="exact"/>
        <w:ind w:left="40"/>
      </w:pPr>
      <w:r>
        <w:t>Прыжок в "лягушку" со сменой ног.</w:t>
      </w:r>
    </w:p>
    <w:p w:rsidR="00512484" w:rsidRDefault="00512484" w:rsidP="00512484">
      <w:pPr>
        <w:pStyle w:val="21"/>
        <w:shd w:val="clear" w:color="auto" w:fill="auto"/>
        <w:spacing w:line="480" w:lineRule="exact"/>
        <w:ind w:left="40" w:right="6800"/>
        <w:jc w:val="left"/>
      </w:pPr>
      <w:bookmarkStart w:id="19" w:name="bookmark19"/>
    </w:p>
    <w:p w:rsidR="00512484" w:rsidRDefault="00512484" w:rsidP="00512484">
      <w:pPr>
        <w:pStyle w:val="21"/>
        <w:shd w:val="clear" w:color="auto" w:fill="auto"/>
        <w:spacing w:line="480" w:lineRule="exact"/>
        <w:ind w:left="1460"/>
        <w:jc w:val="left"/>
      </w:pPr>
      <w:bookmarkStart w:id="20" w:name="bookmark34"/>
      <w:bookmarkEnd w:id="19"/>
      <w:r>
        <w:t xml:space="preserve">III. Требования к уровню подготовки </w:t>
      </w:r>
      <w:proofErr w:type="gramStart"/>
      <w:r>
        <w:t>обучающихся</w:t>
      </w:r>
      <w:bookmarkEnd w:id="20"/>
      <w:proofErr w:type="gramEnd"/>
    </w:p>
    <w:p w:rsidR="00512484" w:rsidRDefault="00512484" w:rsidP="00512484">
      <w:pPr>
        <w:pStyle w:val="a3"/>
        <w:shd w:val="clear" w:color="auto" w:fill="auto"/>
        <w:ind w:left="20" w:right="20" w:firstLine="700"/>
      </w:pPr>
      <w: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rsidR="00512484" w:rsidRDefault="00512484" w:rsidP="00512484">
      <w:pPr>
        <w:pStyle w:val="a3"/>
        <w:numPr>
          <w:ilvl w:val="0"/>
          <w:numId w:val="10"/>
        </w:numPr>
        <w:shd w:val="clear" w:color="auto" w:fill="auto"/>
        <w:tabs>
          <w:tab w:val="left" w:pos="250"/>
        </w:tabs>
        <w:ind w:left="20"/>
      </w:pPr>
      <w:r>
        <w:t>знание анатомического строения тела;</w:t>
      </w:r>
    </w:p>
    <w:p w:rsidR="00512484" w:rsidRDefault="00512484" w:rsidP="00512484">
      <w:pPr>
        <w:pStyle w:val="a3"/>
        <w:numPr>
          <w:ilvl w:val="0"/>
          <w:numId w:val="10"/>
        </w:numPr>
        <w:shd w:val="clear" w:color="auto" w:fill="auto"/>
        <w:tabs>
          <w:tab w:val="left" w:pos="250"/>
        </w:tabs>
        <w:ind w:left="20"/>
      </w:pPr>
      <w:r>
        <w:t>знание приемов правильного дыхания;</w:t>
      </w:r>
    </w:p>
    <w:p w:rsidR="00512484" w:rsidRDefault="00512484" w:rsidP="00512484">
      <w:pPr>
        <w:pStyle w:val="a3"/>
        <w:numPr>
          <w:ilvl w:val="0"/>
          <w:numId w:val="10"/>
        </w:numPr>
        <w:shd w:val="clear" w:color="auto" w:fill="auto"/>
        <w:tabs>
          <w:tab w:val="left" w:pos="250"/>
        </w:tabs>
        <w:ind w:left="20"/>
      </w:pPr>
      <w:r>
        <w:t>знание правил безопасности при выполнении физических упражнений;</w:t>
      </w:r>
    </w:p>
    <w:p w:rsidR="00512484" w:rsidRDefault="00512484" w:rsidP="00512484">
      <w:pPr>
        <w:pStyle w:val="a3"/>
        <w:numPr>
          <w:ilvl w:val="0"/>
          <w:numId w:val="10"/>
        </w:numPr>
        <w:shd w:val="clear" w:color="auto" w:fill="auto"/>
        <w:tabs>
          <w:tab w:val="left" w:pos="375"/>
        </w:tabs>
        <w:ind w:left="20" w:right="20"/>
      </w:pPr>
      <w:r>
        <w:t>знание о роли физической культуры и спорта в формировании здорового образа жизни;</w:t>
      </w:r>
    </w:p>
    <w:p w:rsidR="00512484" w:rsidRDefault="00512484" w:rsidP="00512484">
      <w:pPr>
        <w:pStyle w:val="a3"/>
        <w:numPr>
          <w:ilvl w:val="0"/>
          <w:numId w:val="10"/>
        </w:numPr>
        <w:shd w:val="clear" w:color="auto" w:fill="auto"/>
        <w:tabs>
          <w:tab w:val="left" w:pos="438"/>
        </w:tabs>
        <w:ind w:left="20" w:right="20"/>
      </w:pPr>
      <w:r>
        <w:lastRenderedPageBreak/>
        <w:t>умение выполнять комплексы упражнений утренней и корригирующей гимнастики с учетом индивидуальных особенностей организма;</w:t>
      </w:r>
    </w:p>
    <w:p w:rsidR="00512484" w:rsidRDefault="00512484" w:rsidP="00512484">
      <w:pPr>
        <w:pStyle w:val="a3"/>
        <w:numPr>
          <w:ilvl w:val="0"/>
          <w:numId w:val="10"/>
        </w:numPr>
        <w:shd w:val="clear" w:color="auto" w:fill="auto"/>
        <w:tabs>
          <w:tab w:val="left" w:pos="246"/>
        </w:tabs>
        <w:ind w:left="20"/>
      </w:pPr>
      <w:r>
        <w:t>умение сознательно управлять своим телом;</w:t>
      </w:r>
    </w:p>
    <w:p w:rsidR="00512484" w:rsidRDefault="00512484" w:rsidP="00512484">
      <w:pPr>
        <w:pStyle w:val="a3"/>
        <w:numPr>
          <w:ilvl w:val="0"/>
          <w:numId w:val="10"/>
        </w:numPr>
        <w:shd w:val="clear" w:color="auto" w:fill="auto"/>
        <w:tabs>
          <w:tab w:val="left" w:pos="246"/>
        </w:tabs>
        <w:ind w:left="20"/>
      </w:pPr>
      <w:r>
        <w:t>умение распределять движения во времени и в пространстве;</w:t>
      </w:r>
    </w:p>
    <w:p w:rsidR="00512484" w:rsidRDefault="00512484" w:rsidP="00512484">
      <w:pPr>
        <w:pStyle w:val="a3"/>
        <w:numPr>
          <w:ilvl w:val="0"/>
          <w:numId w:val="10"/>
        </w:numPr>
        <w:shd w:val="clear" w:color="auto" w:fill="auto"/>
        <w:tabs>
          <w:tab w:val="left" w:pos="250"/>
        </w:tabs>
        <w:ind w:left="20"/>
      </w:pPr>
      <w:r>
        <w:t>владение комплексом упражнений на развитие гибкости корпуса;</w:t>
      </w:r>
    </w:p>
    <w:p w:rsidR="00512484" w:rsidRDefault="00512484" w:rsidP="00512484">
      <w:pPr>
        <w:pStyle w:val="a3"/>
        <w:numPr>
          <w:ilvl w:val="0"/>
          <w:numId w:val="10"/>
        </w:numPr>
        <w:shd w:val="clear" w:color="auto" w:fill="auto"/>
        <w:tabs>
          <w:tab w:val="left" w:pos="250"/>
        </w:tabs>
        <w:ind w:left="20"/>
      </w:pPr>
      <w:r>
        <w:t>навыки координаций движений.</w:t>
      </w:r>
    </w:p>
    <w:p w:rsidR="00EB5D36" w:rsidRDefault="00EB5D36" w:rsidP="00EB5D36">
      <w:pPr>
        <w:pStyle w:val="a3"/>
        <w:shd w:val="clear" w:color="auto" w:fill="auto"/>
        <w:tabs>
          <w:tab w:val="left" w:pos="250"/>
        </w:tabs>
        <w:ind w:left="20" w:firstLine="0"/>
      </w:pPr>
    </w:p>
    <w:p w:rsidR="00512484" w:rsidRDefault="00512484" w:rsidP="00512484">
      <w:pPr>
        <w:pStyle w:val="21"/>
        <w:shd w:val="clear" w:color="auto" w:fill="auto"/>
        <w:spacing w:line="480" w:lineRule="exact"/>
        <w:ind w:left="2040"/>
        <w:jc w:val="left"/>
      </w:pPr>
      <w:bookmarkStart w:id="21" w:name="bookmark35"/>
      <w:r>
        <w:t>IV. Формы и методы контроля, система оценок</w:t>
      </w:r>
      <w:bookmarkEnd w:id="21"/>
    </w:p>
    <w:p w:rsidR="00512484" w:rsidRDefault="00512484" w:rsidP="00512484">
      <w:pPr>
        <w:pStyle w:val="6"/>
        <w:shd w:val="clear" w:color="auto" w:fill="auto"/>
        <w:spacing w:before="0" w:line="480" w:lineRule="exact"/>
        <w:ind w:left="2040"/>
        <w:jc w:val="left"/>
      </w:pPr>
      <w:r>
        <w:t>1. Аттестация: цели, виды, форма, содержание</w:t>
      </w:r>
    </w:p>
    <w:p w:rsidR="00512484" w:rsidRDefault="00512484" w:rsidP="00512484">
      <w:pPr>
        <w:pStyle w:val="a3"/>
        <w:shd w:val="clear" w:color="auto" w:fill="auto"/>
        <w:ind w:right="20" w:firstLine="720"/>
      </w:pPr>
      <w:r>
        <w:t>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w:t>
      </w:r>
    </w:p>
    <w:p w:rsidR="00512484" w:rsidRDefault="00512484" w:rsidP="00512484">
      <w:pPr>
        <w:pStyle w:val="a3"/>
        <w:shd w:val="clear" w:color="auto" w:fill="auto"/>
        <w:ind w:right="20" w:firstLine="720"/>
      </w:pPr>
      <w:r>
        <w:t xml:space="preserve">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512484" w:rsidRDefault="00512484" w:rsidP="00512484">
      <w:pPr>
        <w:pStyle w:val="a3"/>
        <w:shd w:val="clear" w:color="auto" w:fill="auto"/>
        <w:ind w:right="20" w:firstLine="720"/>
      </w:pPr>
      <w:r>
        <w:t>Промежуточная аттестация проводится в форме контрольных уроков. Контрольные уроки могут проходить в виде просмотров.</w:t>
      </w:r>
    </w:p>
    <w:p w:rsidR="00512484" w:rsidRDefault="00512484" w:rsidP="00512484">
      <w:pPr>
        <w:pStyle w:val="a3"/>
        <w:shd w:val="clear" w:color="auto" w:fill="auto"/>
        <w:ind w:right="20" w:firstLine="720"/>
      </w:pPr>
      <w: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512484" w:rsidRDefault="00512484" w:rsidP="00512484">
      <w:pPr>
        <w:pStyle w:val="a3"/>
        <w:shd w:val="clear" w:color="auto" w:fill="auto"/>
        <w:ind w:right="20" w:firstLine="720"/>
      </w:pPr>
      <w:r>
        <w:t>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512484" w:rsidRDefault="00512484" w:rsidP="00512484">
      <w:pPr>
        <w:pStyle w:val="6"/>
        <w:shd w:val="clear" w:color="auto" w:fill="auto"/>
        <w:spacing w:before="0" w:line="480" w:lineRule="exact"/>
        <w:ind w:left="3620"/>
        <w:jc w:val="left"/>
      </w:pPr>
      <w:r>
        <w:t>2. Критерии оценок</w:t>
      </w:r>
    </w:p>
    <w:p w:rsidR="00512484" w:rsidRDefault="00512484" w:rsidP="00512484">
      <w:pPr>
        <w:pStyle w:val="a3"/>
        <w:shd w:val="clear" w:color="auto" w:fill="auto"/>
        <w:ind w:right="20" w:firstLine="720"/>
      </w:pPr>
      <w:r>
        <w:t>По итогам показа на контрольном уроке выставляется оценка по пятибалльной шкале:</w:t>
      </w:r>
    </w:p>
    <w:p w:rsidR="00512484" w:rsidRDefault="00EE7149" w:rsidP="00EB5D36">
      <w:pPr>
        <w:pStyle w:val="a5"/>
        <w:framePr w:w="10201" w:wrap="notBeside" w:vAnchor="text" w:hAnchor="page" w:x="1441" w:y="22"/>
        <w:shd w:val="clear" w:color="auto" w:fill="auto"/>
        <w:spacing w:line="270" w:lineRule="exact"/>
        <w:jc w:val="center"/>
      </w:pPr>
      <w:r>
        <w:lastRenderedPageBreak/>
        <w:t>Таблица 3</w:t>
      </w:r>
    </w:p>
    <w:tbl>
      <w:tblPr>
        <w:tblW w:w="0" w:type="auto"/>
        <w:jc w:val="center"/>
        <w:tblLayout w:type="fixed"/>
        <w:tblCellMar>
          <w:left w:w="0" w:type="dxa"/>
          <w:right w:w="0" w:type="dxa"/>
        </w:tblCellMar>
        <w:tblLook w:val="04A0"/>
      </w:tblPr>
      <w:tblGrid>
        <w:gridCol w:w="3518"/>
        <w:gridCol w:w="6360"/>
      </w:tblGrid>
      <w:tr w:rsidR="00512484" w:rsidTr="00512484">
        <w:trPr>
          <w:trHeight w:val="62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21"/>
              <w:framePr w:w="10201" w:wrap="notBeside" w:vAnchor="text" w:hAnchor="page" w:x="1441" w:y="22"/>
              <w:shd w:val="clear" w:color="auto" w:fill="auto"/>
              <w:spacing w:line="240" w:lineRule="auto"/>
              <w:ind w:left="1300"/>
              <w:jc w:val="left"/>
            </w:pPr>
            <w:r>
              <w:t>Оценка</w:t>
            </w:r>
          </w:p>
        </w:tc>
        <w:tc>
          <w:tcPr>
            <w:tcW w:w="6360"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21"/>
              <w:framePr w:w="10201" w:wrap="notBeside" w:vAnchor="text" w:hAnchor="page" w:x="1441" w:y="22"/>
              <w:shd w:val="clear" w:color="auto" w:fill="auto"/>
              <w:spacing w:line="240" w:lineRule="auto"/>
              <w:ind w:left="880"/>
              <w:jc w:val="left"/>
            </w:pPr>
            <w:r>
              <w:t>Критерии оценивания выступления</w:t>
            </w:r>
          </w:p>
        </w:tc>
      </w:tr>
      <w:tr w:rsidR="00512484" w:rsidTr="00512484">
        <w:trPr>
          <w:trHeight w:val="1637"/>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spacing w:line="240" w:lineRule="auto"/>
              <w:ind w:left="120" w:firstLine="0"/>
              <w:jc w:val="left"/>
            </w:pPr>
            <w:r>
              <w:t>5 («отлично»)</w:t>
            </w:r>
          </w:p>
        </w:tc>
        <w:tc>
          <w:tcPr>
            <w:tcW w:w="6360"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ind w:firstLine="0"/>
            </w:pPr>
            <w:r>
              <w:t>технически качественное и художественно осмысленное исполнение, отвечающее всем требованиям на данном этапе обучения</w:t>
            </w:r>
          </w:p>
        </w:tc>
      </w:tr>
      <w:tr w:rsidR="00512484" w:rsidTr="00512484">
        <w:trPr>
          <w:trHeight w:val="1637"/>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spacing w:line="240" w:lineRule="auto"/>
              <w:ind w:left="120" w:firstLine="0"/>
              <w:jc w:val="left"/>
            </w:pPr>
            <w:r>
              <w:t>4 («хорошо»)</w:t>
            </w:r>
          </w:p>
        </w:tc>
        <w:tc>
          <w:tcPr>
            <w:tcW w:w="6360"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ind w:firstLine="0"/>
            </w:pPr>
            <w:r>
              <w:t>отметка отражает грамотное исполнение с небольшими недочетами (как в техническом плане, так и в художественном смысле)</w:t>
            </w:r>
          </w:p>
        </w:tc>
      </w:tr>
      <w:tr w:rsidR="00512484" w:rsidTr="00512484">
        <w:trPr>
          <w:trHeight w:val="194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spacing w:line="240" w:lineRule="auto"/>
              <w:ind w:left="120" w:firstLine="0"/>
              <w:jc w:val="left"/>
            </w:pPr>
            <w:r>
              <w:t>3 («удовлетворительно»)</w:t>
            </w:r>
          </w:p>
        </w:tc>
        <w:tc>
          <w:tcPr>
            <w:tcW w:w="6360"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ind w:left="120" w:firstLine="0"/>
              <w:jc w:val="left"/>
            </w:pPr>
            <w:r>
              <w:t>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w:t>
            </w:r>
          </w:p>
        </w:tc>
      </w:tr>
      <w:tr w:rsidR="00512484" w:rsidTr="00512484">
        <w:trPr>
          <w:trHeight w:val="1637"/>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spacing w:line="240" w:lineRule="auto"/>
              <w:ind w:left="120" w:firstLine="0"/>
              <w:jc w:val="left"/>
            </w:pPr>
            <w:r>
              <w:t>2 («неудовлетворительно»)</w:t>
            </w:r>
          </w:p>
        </w:tc>
        <w:tc>
          <w:tcPr>
            <w:tcW w:w="6360"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ind w:firstLine="0"/>
            </w:pPr>
            <w:r>
              <w:t>комплекс недостатков, являющийся следствием отсутствия домашних занятий, а также плохая посещаемость аудиторных занятий</w:t>
            </w:r>
          </w:p>
        </w:tc>
      </w:tr>
      <w:tr w:rsidR="00512484" w:rsidTr="00512484">
        <w:trPr>
          <w:trHeight w:val="1157"/>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spacing w:line="240" w:lineRule="auto"/>
              <w:ind w:left="120" w:firstLine="0"/>
              <w:jc w:val="left"/>
            </w:pPr>
            <w:r>
              <w:t>«зачет» (без отметки)</w:t>
            </w:r>
          </w:p>
        </w:tc>
        <w:tc>
          <w:tcPr>
            <w:tcW w:w="6360" w:type="dxa"/>
            <w:tcBorders>
              <w:top w:val="single" w:sz="4" w:space="0" w:color="auto"/>
              <w:left w:val="single" w:sz="4" w:space="0" w:color="auto"/>
              <w:bottom w:val="single" w:sz="4" w:space="0" w:color="auto"/>
              <w:right w:val="single" w:sz="4" w:space="0" w:color="auto"/>
            </w:tcBorders>
            <w:shd w:val="clear" w:color="auto" w:fill="FFFFFF"/>
            <w:hideMark/>
          </w:tcPr>
          <w:p w:rsidR="00512484" w:rsidRDefault="00512484" w:rsidP="00EB5D36">
            <w:pPr>
              <w:pStyle w:val="a3"/>
              <w:framePr w:w="10201" w:wrap="notBeside" w:vAnchor="text" w:hAnchor="page" w:x="1441" w:y="22"/>
              <w:shd w:val="clear" w:color="auto" w:fill="auto"/>
              <w:ind w:left="120" w:firstLine="0"/>
              <w:jc w:val="left"/>
            </w:pPr>
            <w:r>
              <w:t>отражает достаточный уровень подготовки и исполнения на данном этапе обучения.</w:t>
            </w:r>
          </w:p>
        </w:tc>
      </w:tr>
    </w:tbl>
    <w:p w:rsidR="00512484" w:rsidRDefault="00512484" w:rsidP="00512484">
      <w:pPr>
        <w:rPr>
          <w:rFonts w:ascii="Tahoma" w:hAnsi="Tahoma" w:cs="Times New Roman"/>
          <w:sz w:val="2"/>
        </w:rPr>
      </w:pPr>
    </w:p>
    <w:p w:rsidR="00512484" w:rsidRDefault="00512484" w:rsidP="00512484">
      <w:pPr>
        <w:pStyle w:val="a3"/>
        <w:shd w:val="clear" w:color="auto" w:fill="auto"/>
        <w:spacing w:before="228"/>
        <w:ind w:left="120" w:right="120" w:firstLine="800"/>
      </w:pPr>
      <w:r>
        <w:t xml:space="preserve">Согласно ФГТ, данная система оценки качества исполнения является основной. В зависимости от сложившихся традиций </w:t>
      </w:r>
      <w:r w:rsidR="00DF1773">
        <w:t xml:space="preserve">Детской школы искусств № 3 </w:t>
      </w:r>
      <w:r>
        <w:t>и с учетом целесообразности оценка качества исполнения может быть допол</w:t>
      </w:r>
      <w:r w:rsidR="00DF1773">
        <w:t>нена системой «+» и «</w:t>
      </w:r>
      <w:proofErr w:type="gramStart"/>
      <w:r w:rsidR="00DF1773">
        <w:t>-»</w:t>
      </w:r>
      <w:proofErr w:type="gramEnd"/>
      <w:r w:rsidR="00DF1773">
        <w:t>, что дае</w:t>
      </w:r>
      <w:r>
        <w:t>т возможность более конкретно отметить выступление учащегося.</w:t>
      </w:r>
    </w:p>
    <w:p w:rsidR="00512484" w:rsidRDefault="00512484" w:rsidP="00512484">
      <w:pPr>
        <w:pStyle w:val="a3"/>
        <w:shd w:val="clear" w:color="auto" w:fill="auto"/>
        <w:ind w:left="120" w:firstLine="800"/>
      </w:pPr>
      <w:r>
        <w:t>При выведении итоговой оценки учитывается следующее:</w:t>
      </w:r>
    </w:p>
    <w:p w:rsidR="00512484" w:rsidRDefault="00512484" w:rsidP="00512484">
      <w:pPr>
        <w:pStyle w:val="a3"/>
        <w:numPr>
          <w:ilvl w:val="0"/>
          <w:numId w:val="11"/>
        </w:numPr>
        <w:shd w:val="clear" w:color="auto" w:fill="auto"/>
        <w:tabs>
          <w:tab w:val="left" w:pos="855"/>
        </w:tabs>
        <w:spacing w:line="270" w:lineRule="exact"/>
        <w:ind w:left="500"/>
        <w:jc w:val="left"/>
      </w:pPr>
      <w:r>
        <w:t>оценка годовой работы ученика;</w:t>
      </w:r>
    </w:p>
    <w:p w:rsidR="00512484" w:rsidRDefault="00512484" w:rsidP="00512484">
      <w:pPr>
        <w:pStyle w:val="a3"/>
        <w:numPr>
          <w:ilvl w:val="0"/>
          <w:numId w:val="11"/>
        </w:numPr>
        <w:shd w:val="clear" w:color="auto" w:fill="auto"/>
        <w:tabs>
          <w:tab w:val="left" w:pos="855"/>
        </w:tabs>
        <w:ind w:left="500"/>
        <w:jc w:val="left"/>
      </w:pPr>
      <w:r>
        <w:t>оценка на контрольном уроке.</w:t>
      </w:r>
    </w:p>
    <w:p w:rsidR="00512484" w:rsidRDefault="00512484" w:rsidP="00512484">
      <w:pPr>
        <w:pStyle w:val="a3"/>
        <w:shd w:val="clear" w:color="auto" w:fill="auto"/>
        <w:ind w:left="120" w:right="120" w:firstLine="800"/>
      </w:pPr>
      <w:r>
        <w:t>Оценки выставляются по окончании каждой четверти и полугодий учебного года.</w:t>
      </w:r>
    </w:p>
    <w:p w:rsidR="00DF1773" w:rsidRDefault="00512484" w:rsidP="00512484">
      <w:pPr>
        <w:pStyle w:val="210"/>
        <w:keepNext/>
        <w:keepLines/>
        <w:shd w:val="clear" w:color="auto" w:fill="auto"/>
        <w:spacing w:after="0" w:line="480" w:lineRule="exact"/>
        <w:ind w:left="1440" w:right="720" w:firstLine="0"/>
        <w:rPr>
          <w:rStyle w:val="212"/>
          <w:b/>
          <w:i/>
        </w:rPr>
      </w:pPr>
      <w:bookmarkStart w:id="22" w:name="bookmark36"/>
      <w:r>
        <w:rPr>
          <w:rStyle w:val="212"/>
          <w:b/>
          <w:i/>
        </w:rPr>
        <w:lastRenderedPageBreak/>
        <w:t xml:space="preserve">V. Методическое обеспечение учебного процесса </w:t>
      </w:r>
    </w:p>
    <w:p w:rsidR="00512484" w:rsidRDefault="00512484" w:rsidP="00DF1773">
      <w:pPr>
        <w:pStyle w:val="210"/>
        <w:keepNext/>
        <w:keepLines/>
        <w:shd w:val="clear" w:color="auto" w:fill="auto"/>
        <w:tabs>
          <w:tab w:val="left" w:pos="8931"/>
        </w:tabs>
        <w:spacing w:after="0" w:line="480" w:lineRule="exact"/>
        <w:ind w:left="1440" w:right="720" w:firstLine="0"/>
      </w:pPr>
      <w:r>
        <w:t>1. Методические рекомендации педагогическим работникам</w:t>
      </w:r>
      <w:bookmarkEnd w:id="22"/>
    </w:p>
    <w:p w:rsidR="00512484" w:rsidRDefault="00512484" w:rsidP="00512484">
      <w:pPr>
        <w:pStyle w:val="a3"/>
        <w:shd w:val="clear" w:color="auto" w:fill="auto"/>
        <w:ind w:right="20" w:firstLine="720"/>
      </w:pPr>
      <w: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w:t>
      </w:r>
    </w:p>
    <w:p w:rsidR="00512484" w:rsidRDefault="00512484" w:rsidP="00512484">
      <w:pPr>
        <w:pStyle w:val="a3"/>
        <w:shd w:val="clear" w:color="auto" w:fill="auto"/>
        <w:ind w:right="20" w:firstLine="720"/>
      </w:pPr>
      <w: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p>
    <w:p w:rsidR="00512484" w:rsidRDefault="00512484" w:rsidP="00512484">
      <w:pPr>
        <w:pStyle w:val="a3"/>
        <w:shd w:val="clear" w:color="auto" w:fill="auto"/>
        <w:ind w:right="20" w:firstLine="720"/>
      </w:pPr>
      <w:r>
        <w:t>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w:t>
      </w:r>
    </w:p>
    <w:p w:rsidR="00512484" w:rsidRDefault="00512484" w:rsidP="00512484">
      <w:pPr>
        <w:pStyle w:val="a3"/>
        <w:shd w:val="clear" w:color="auto" w:fill="auto"/>
        <w:ind w:right="20" w:firstLine="720"/>
      </w:pPr>
      <w:r>
        <w:t xml:space="preserve">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 С первых уроков полезно </w:t>
      </w:r>
      <w:r>
        <w:lastRenderedPageBreak/>
        <w:t>ученику рассказывать об анатомическом строении тела, о роли физической культуры и спорта в формировании здорового образа жизни.</w:t>
      </w:r>
    </w:p>
    <w:p w:rsidR="00512484" w:rsidRDefault="00512484" w:rsidP="00512484">
      <w:pPr>
        <w:pStyle w:val="a3"/>
        <w:shd w:val="clear" w:color="auto" w:fill="auto"/>
        <w:ind w:right="20" w:firstLine="720"/>
      </w:pPr>
      <w: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512484" w:rsidRDefault="00512484" w:rsidP="00512484">
      <w:pPr>
        <w:pStyle w:val="a3"/>
        <w:shd w:val="clear" w:color="auto" w:fill="auto"/>
        <w:ind w:right="20" w:firstLine="720"/>
      </w:pPr>
      <w: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512484" w:rsidRDefault="00512484" w:rsidP="00512484">
      <w:pPr>
        <w:pStyle w:val="a3"/>
        <w:shd w:val="clear" w:color="auto" w:fill="auto"/>
        <w:ind w:right="20" w:firstLine="720"/>
      </w:pPr>
      <w: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512484" w:rsidRDefault="00512484" w:rsidP="00512484">
      <w:pPr>
        <w:pStyle w:val="a3"/>
        <w:shd w:val="clear" w:color="auto" w:fill="auto"/>
        <w:ind w:right="20" w:firstLine="720"/>
      </w:pPr>
      <w: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512484" w:rsidRDefault="00512484" w:rsidP="00512484">
      <w:pPr>
        <w:pStyle w:val="a3"/>
        <w:shd w:val="clear" w:color="auto" w:fill="auto"/>
        <w:ind w:right="20" w:firstLine="720"/>
      </w:pPr>
      <w:r>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512484" w:rsidRDefault="00512484" w:rsidP="00512484">
      <w:pPr>
        <w:pStyle w:val="a3"/>
        <w:shd w:val="clear" w:color="auto" w:fill="auto"/>
        <w:ind w:right="20" w:firstLine="720"/>
      </w:pPr>
      <w:r>
        <w:lastRenderedPageBreak/>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512484" w:rsidRDefault="00512484" w:rsidP="00512484">
      <w:pPr>
        <w:pStyle w:val="a3"/>
        <w:shd w:val="clear" w:color="auto" w:fill="auto"/>
        <w:spacing w:after="420"/>
        <w:ind w:left="40" w:right="20" w:firstLine="700"/>
      </w:pPr>
      <w:r>
        <w:t>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512484" w:rsidRDefault="00512484" w:rsidP="00512484">
      <w:pPr>
        <w:pStyle w:val="210"/>
        <w:keepNext/>
        <w:keepLines/>
        <w:shd w:val="clear" w:color="auto" w:fill="auto"/>
        <w:spacing w:after="0" w:line="480" w:lineRule="exact"/>
        <w:ind w:left="40" w:right="20" w:firstLine="700"/>
        <w:jc w:val="both"/>
      </w:pPr>
      <w:bookmarkStart w:id="23" w:name="bookmark37"/>
      <w:r>
        <w:t>2.Методические рекомендации по организации самостоятельной работы</w:t>
      </w:r>
      <w:bookmarkEnd w:id="23"/>
    </w:p>
    <w:p w:rsidR="00512484" w:rsidRDefault="00512484" w:rsidP="00512484">
      <w:pPr>
        <w:pStyle w:val="a3"/>
        <w:shd w:val="clear" w:color="auto" w:fill="auto"/>
        <w:spacing w:line="485" w:lineRule="exact"/>
        <w:ind w:left="40" w:right="20" w:firstLine="700"/>
      </w:pPr>
      <w:r>
        <w:t>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512484" w:rsidRDefault="00512484" w:rsidP="00512484">
      <w:pPr>
        <w:pStyle w:val="a3"/>
        <w:numPr>
          <w:ilvl w:val="0"/>
          <w:numId w:val="12"/>
        </w:numPr>
        <w:shd w:val="clear" w:color="auto" w:fill="auto"/>
        <w:tabs>
          <w:tab w:val="left" w:pos="942"/>
        </w:tabs>
        <w:spacing w:line="485" w:lineRule="exact"/>
        <w:ind w:left="40" w:right="20" w:firstLine="700"/>
      </w:pPr>
      <w: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12484" w:rsidRDefault="00512484" w:rsidP="00512484">
      <w:pPr>
        <w:pStyle w:val="a3"/>
        <w:numPr>
          <w:ilvl w:val="0"/>
          <w:numId w:val="12"/>
        </w:numPr>
        <w:shd w:val="clear" w:color="auto" w:fill="auto"/>
        <w:tabs>
          <w:tab w:val="left" w:pos="1005"/>
        </w:tabs>
        <w:spacing w:line="485" w:lineRule="exact"/>
        <w:ind w:left="40" w:right="20" w:firstLine="700"/>
      </w:pPr>
      <w:r>
        <w:t>самостоятельные занятия должны быть регулярными и систематичными;</w:t>
      </w:r>
    </w:p>
    <w:p w:rsidR="00512484" w:rsidRDefault="00512484" w:rsidP="00512484">
      <w:pPr>
        <w:pStyle w:val="a3"/>
        <w:numPr>
          <w:ilvl w:val="0"/>
          <w:numId w:val="12"/>
        </w:numPr>
        <w:shd w:val="clear" w:color="auto" w:fill="auto"/>
        <w:tabs>
          <w:tab w:val="left" w:pos="1000"/>
        </w:tabs>
        <w:spacing w:line="490" w:lineRule="exact"/>
        <w:ind w:left="40" w:right="20" w:firstLine="700"/>
      </w:pPr>
      <w:r>
        <w:t>периодичность занятий - каждый день или через день, в зависимости от сложности и трудоемкости задания;</w:t>
      </w:r>
    </w:p>
    <w:p w:rsidR="00512484" w:rsidRDefault="00512484" w:rsidP="00512484">
      <w:pPr>
        <w:pStyle w:val="a3"/>
        <w:numPr>
          <w:ilvl w:val="0"/>
          <w:numId w:val="12"/>
        </w:numPr>
        <w:shd w:val="clear" w:color="auto" w:fill="auto"/>
        <w:tabs>
          <w:tab w:val="left" w:pos="1009"/>
        </w:tabs>
        <w:spacing w:line="490" w:lineRule="exact"/>
        <w:ind w:left="40" w:firstLine="700"/>
      </w:pPr>
      <w:r>
        <w:t>объем времени на самостоятельные занятия в неделю - 1 час;</w:t>
      </w:r>
    </w:p>
    <w:p w:rsidR="00512484" w:rsidRDefault="00512484" w:rsidP="00512484">
      <w:pPr>
        <w:pStyle w:val="a3"/>
        <w:numPr>
          <w:ilvl w:val="0"/>
          <w:numId w:val="12"/>
        </w:numPr>
        <w:shd w:val="clear" w:color="auto" w:fill="auto"/>
        <w:tabs>
          <w:tab w:val="left" w:pos="1005"/>
        </w:tabs>
        <w:spacing w:line="485" w:lineRule="exact"/>
        <w:ind w:left="40" w:right="20" w:firstLine="700"/>
      </w:pPr>
      <w:r>
        <w:lastRenderedPageBreak/>
        <w:t>индивидуальная домашняя работа может проходить в несколько приемов и должна строиться в соответствии с рекомендациями преподавателя по гимнастике.</w:t>
      </w:r>
    </w:p>
    <w:p w:rsidR="00512484" w:rsidRDefault="00512484" w:rsidP="00512484">
      <w:pPr>
        <w:pStyle w:val="21"/>
        <w:shd w:val="clear" w:color="auto" w:fill="auto"/>
        <w:spacing w:line="480" w:lineRule="exact"/>
        <w:ind w:left="40" w:firstLine="620"/>
        <w:jc w:val="both"/>
      </w:pPr>
      <w:bookmarkStart w:id="24" w:name="bookmark38"/>
      <w:r>
        <w:t>Упражнения, рекомендуемые для домашних занятий</w:t>
      </w:r>
      <w:bookmarkEnd w:id="24"/>
    </w:p>
    <w:p w:rsidR="00512484" w:rsidRDefault="00512484" w:rsidP="00512484">
      <w:pPr>
        <w:pStyle w:val="41"/>
        <w:numPr>
          <w:ilvl w:val="1"/>
          <w:numId w:val="12"/>
        </w:numPr>
        <w:shd w:val="clear" w:color="auto" w:fill="auto"/>
        <w:tabs>
          <w:tab w:val="left" w:pos="967"/>
        </w:tabs>
        <w:ind w:left="40" w:firstLine="620"/>
      </w:pPr>
      <w:r>
        <w:rPr>
          <w:rStyle w:val="43"/>
          <w:b/>
          <w:i/>
        </w:rPr>
        <w:t>Упражнения для стоп</w:t>
      </w:r>
    </w:p>
    <w:p w:rsidR="00512484" w:rsidRDefault="00512484" w:rsidP="00512484">
      <w:pPr>
        <w:pStyle w:val="6"/>
        <w:shd w:val="clear" w:color="auto" w:fill="auto"/>
        <w:spacing w:before="0" w:line="480" w:lineRule="exact"/>
        <w:ind w:left="40" w:right="20" w:firstLine="620"/>
      </w:pPr>
      <w: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t>полупальцах</w:t>
      </w:r>
      <w:proofErr w:type="spellEnd"/>
      <w:r>
        <w:t>".</w:t>
      </w:r>
    </w:p>
    <w:p w:rsidR="00512484" w:rsidRDefault="00512484" w:rsidP="00512484">
      <w:pPr>
        <w:pStyle w:val="41"/>
        <w:numPr>
          <w:ilvl w:val="1"/>
          <w:numId w:val="12"/>
        </w:numPr>
        <w:shd w:val="clear" w:color="auto" w:fill="auto"/>
        <w:tabs>
          <w:tab w:val="left" w:pos="972"/>
        </w:tabs>
        <w:ind w:left="40" w:firstLine="620"/>
      </w:pPr>
      <w:r>
        <w:rPr>
          <w:rStyle w:val="43"/>
          <w:b/>
          <w:i/>
        </w:rPr>
        <w:t xml:space="preserve">Упражнения на </w:t>
      </w:r>
      <w:proofErr w:type="spellStart"/>
      <w:r>
        <w:rPr>
          <w:rStyle w:val="43"/>
          <w:b/>
          <w:i/>
        </w:rPr>
        <w:t>выворотность</w:t>
      </w:r>
      <w:proofErr w:type="spellEnd"/>
    </w:p>
    <w:p w:rsidR="00512484" w:rsidRDefault="00512484" w:rsidP="00512484">
      <w:pPr>
        <w:pStyle w:val="6"/>
        <w:shd w:val="clear" w:color="auto" w:fill="auto"/>
        <w:spacing w:before="0" w:line="480" w:lineRule="exact"/>
        <w:ind w:left="40" w:right="20" w:firstLine="620"/>
      </w:pPr>
      <w:r>
        <w:t>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Выворотность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512484" w:rsidRDefault="00512484" w:rsidP="00512484">
      <w:pPr>
        <w:pStyle w:val="41"/>
        <w:numPr>
          <w:ilvl w:val="1"/>
          <w:numId w:val="12"/>
        </w:numPr>
        <w:shd w:val="clear" w:color="auto" w:fill="auto"/>
        <w:tabs>
          <w:tab w:val="left" w:pos="972"/>
        </w:tabs>
        <w:ind w:left="40" w:firstLine="620"/>
      </w:pPr>
      <w:r>
        <w:rPr>
          <w:rStyle w:val="43"/>
          <w:b/>
          <w:i/>
        </w:rPr>
        <w:t>Упражнения на гибкость вперед</w:t>
      </w:r>
    </w:p>
    <w:p w:rsidR="00512484" w:rsidRDefault="00512484" w:rsidP="00512484">
      <w:pPr>
        <w:pStyle w:val="6"/>
        <w:shd w:val="clear" w:color="auto" w:fill="auto"/>
        <w:spacing w:before="0" w:line="480" w:lineRule="exact"/>
        <w:ind w:left="40" w:right="20" w:firstLine="620"/>
      </w:pPr>
      <w:r>
        <w:t>Задача упражнений этой группы направлена на развитие гибкости мышц спины и внутренней части ног.</w:t>
      </w:r>
    </w:p>
    <w:p w:rsidR="00512484" w:rsidRDefault="00512484" w:rsidP="00512484">
      <w:pPr>
        <w:pStyle w:val="6"/>
        <w:shd w:val="clear" w:color="auto" w:fill="auto"/>
        <w:spacing w:before="0" w:line="480" w:lineRule="exact"/>
        <w:ind w:left="40" w:right="20" w:firstLine="620"/>
      </w:pPr>
      <w:r>
        <w:t>При выполнении данных упражнений особое внимание необходимо уделить:</w:t>
      </w:r>
    </w:p>
    <w:p w:rsidR="00512484" w:rsidRDefault="00512484" w:rsidP="00512484">
      <w:pPr>
        <w:pStyle w:val="6"/>
        <w:shd w:val="clear" w:color="auto" w:fill="auto"/>
        <w:tabs>
          <w:tab w:val="left" w:pos="958"/>
        </w:tabs>
        <w:spacing w:before="0" w:line="480" w:lineRule="exact"/>
        <w:ind w:left="40" w:firstLine="620"/>
      </w:pPr>
      <w:r>
        <w:t>а)</w:t>
      </w:r>
      <w:r>
        <w:tab/>
        <w:t>правильному положению корпуса при наклонах вперед;</w:t>
      </w:r>
    </w:p>
    <w:p w:rsidR="00512484" w:rsidRDefault="00512484" w:rsidP="00512484">
      <w:pPr>
        <w:pStyle w:val="6"/>
        <w:shd w:val="clear" w:color="auto" w:fill="auto"/>
        <w:tabs>
          <w:tab w:val="left" w:pos="938"/>
        </w:tabs>
        <w:spacing w:before="0" w:line="480" w:lineRule="exact"/>
        <w:ind w:left="40" w:firstLine="620"/>
      </w:pPr>
      <w:r>
        <w:t>б)</w:t>
      </w:r>
      <w:r>
        <w:tab/>
        <w:t>максимальной вытянутости коленей.</w:t>
      </w:r>
    </w:p>
    <w:p w:rsidR="00512484" w:rsidRDefault="00512484" w:rsidP="00512484">
      <w:pPr>
        <w:pStyle w:val="41"/>
        <w:numPr>
          <w:ilvl w:val="1"/>
          <w:numId w:val="12"/>
        </w:numPr>
        <w:shd w:val="clear" w:color="auto" w:fill="auto"/>
        <w:tabs>
          <w:tab w:val="left" w:pos="972"/>
        </w:tabs>
        <w:ind w:left="40" w:firstLine="620"/>
      </w:pPr>
      <w:r>
        <w:rPr>
          <w:rStyle w:val="43"/>
          <w:b/>
          <w:i/>
        </w:rPr>
        <w:t>Упражнения на гибкость назад</w:t>
      </w:r>
    </w:p>
    <w:p w:rsidR="00512484" w:rsidRDefault="00512484" w:rsidP="00512484">
      <w:pPr>
        <w:pStyle w:val="6"/>
        <w:shd w:val="clear" w:color="auto" w:fill="auto"/>
        <w:spacing w:before="0" w:line="480" w:lineRule="exact"/>
        <w:ind w:left="40" w:right="20" w:firstLine="620"/>
      </w:pPr>
      <w:r>
        <w:t>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w:t>
      </w:r>
    </w:p>
    <w:p w:rsidR="00EB5D36" w:rsidRDefault="00EB5D36" w:rsidP="00512484">
      <w:pPr>
        <w:pStyle w:val="6"/>
        <w:shd w:val="clear" w:color="auto" w:fill="auto"/>
        <w:spacing w:before="0" w:line="480" w:lineRule="exact"/>
        <w:ind w:left="40" w:right="20" w:firstLine="620"/>
      </w:pPr>
    </w:p>
    <w:p w:rsidR="00512484" w:rsidRDefault="00512484" w:rsidP="00512484">
      <w:pPr>
        <w:pStyle w:val="41"/>
        <w:numPr>
          <w:ilvl w:val="1"/>
          <w:numId w:val="12"/>
        </w:numPr>
        <w:shd w:val="clear" w:color="auto" w:fill="auto"/>
        <w:tabs>
          <w:tab w:val="left" w:pos="2009"/>
        </w:tabs>
        <w:ind w:left="40" w:firstLine="620"/>
        <w:jc w:val="left"/>
      </w:pPr>
      <w:r>
        <w:rPr>
          <w:rStyle w:val="43"/>
          <w:b/>
          <w:i/>
        </w:rPr>
        <w:lastRenderedPageBreak/>
        <w:t>Силовые</w:t>
      </w:r>
      <w:r>
        <w:rPr>
          <w:rStyle w:val="43"/>
          <w:b/>
          <w:i/>
        </w:rPr>
        <w:tab/>
        <w:t>упражнения для мышц живота</w:t>
      </w:r>
    </w:p>
    <w:p w:rsidR="00512484" w:rsidRDefault="00512484" w:rsidP="00512484">
      <w:pPr>
        <w:pStyle w:val="6"/>
        <w:shd w:val="clear" w:color="auto" w:fill="auto"/>
        <w:spacing w:before="0" w:line="480" w:lineRule="exact"/>
        <w:ind w:left="40" w:right="20" w:firstLine="620"/>
      </w:pPr>
      <w: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512484" w:rsidRDefault="00512484" w:rsidP="00512484">
      <w:pPr>
        <w:pStyle w:val="41"/>
        <w:numPr>
          <w:ilvl w:val="1"/>
          <w:numId w:val="12"/>
        </w:numPr>
        <w:shd w:val="clear" w:color="auto" w:fill="auto"/>
        <w:tabs>
          <w:tab w:val="left" w:pos="1023"/>
        </w:tabs>
        <w:ind w:left="40" w:firstLine="700"/>
      </w:pPr>
      <w:r>
        <w:rPr>
          <w:rStyle w:val="42"/>
          <w:b/>
          <w:i/>
        </w:rPr>
        <w:t>Силовые упражнения для мышц спины</w:t>
      </w:r>
    </w:p>
    <w:p w:rsidR="00512484" w:rsidRDefault="00512484" w:rsidP="00512484">
      <w:pPr>
        <w:pStyle w:val="6"/>
        <w:shd w:val="clear" w:color="auto" w:fill="auto"/>
        <w:spacing w:before="0" w:line="480" w:lineRule="exact"/>
        <w:ind w:left="40" w:right="20" w:firstLine="700"/>
      </w:pPr>
      <w:r>
        <w:t xml:space="preserve">Развивая гибкость, полезно сочетать упражнения на растяжения с </w:t>
      </w:r>
      <w:proofErr w:type="gramStart"/>
      <w:r>
        <w:t>силовыми</w:t>
      </w:r>
      <w:proofErr w:type="gramEnd"/>
      <w:r>
        <w:t>.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512484" w:rsidRDefault="00512484" w:rsidP="00512484">
      <w:pPr>
        <w:pStyle w:val="41"/>
        <w:numPr>
          <w:ilvl w:val="1"/>
          <w:numId w:val="12"/>
        </w:numPr>
        <w:shd w:val="clear" w:color="auto" w:fill="auto"/>
        <w:tabs>
          <w:tab w:val="left" w:pos="1018"/>
        </w:tabs>
        <w:ind w:left="40" w:firstLine="700"/>
      </w:pPr>
      <w:r>
        <w:rPr>
          <w:rStyle w:val="42"/>
          <w:b/>
          <w:i/>
        </w:rPr>
        <w:t>Упражнения на развитие шага</w:t>
      </w:r>
    </w:p>
    <w:p w:rsidR="00512484" w:rsidRDefault="00512484" w:rsidP="00512484">
      <w:pPr>
        <w:pStyle w:val="6"/>
        <w:shd w:val="clear" w:color="auto" w:fill="auto"/>
        <w:spacing w:before="0" w:line="480" w:lineRule="exact"/>
        <w:ind w:left="40" w:right="20" w:firstLine="700"/>
      </w:pPr>
      <w:r>
        <w:t>Задача этой группы упражнений - подготовить ноги к сложным танцевальным движениям с большой амплитудой. Это самая трудоемкая часть урока.</w:t>
      </w:r>
    </w:p>
    <w:p w:rsidR="00512484" w:rsidRDefault="00512484" w:rsidP="00512484">
      <w:pPr>
        <w:pStyle w:val="6"/>
        <w:shd w:val="clear" w:color="auto" w:fill="auto"/>
        <w:spacing w:before="0" w:line="480" w:lineRule="exact"/>
        <w:ind w:left="40" w:firstLine="700"/>
      </w:pPr>
      <w:r>
        <w:t>По характеру выполнения упражнения на растягивание могут быть:</w:t>
      </w:r>
    </w:p>
    <w:p w:rsidR="00512484" w:rsidRDefault="00512484" w:rsidP="00512484">
      <w:pPr>
        <w:pStyle w:val="6"/>
        <w:shd w:val="clear" w:color="auto" w:fill="auto"/>
        <w:tabs>
          <w:tab w:val="left" w:pos="1034"/>
        </w:tabs>
        <w:spacing w:before="0" w:line="480" w:lineRule="exact"/>
        <w:ind w:left="40" w:right="20" w:firstLine="700"/>
      </w:pPr>
      <w:r>
        <w:t>а)</w:t>
      </w:r>
      <w:r>
        <w:tab/>
        <w:t>медленные, которые являются одновременно и упражнениями на силу и растягивание, к этой группе относятся так называемые "затяжки";</w:t>
      </w:r>
    </w:p>
    <w:p w:rsidR="00512484" w:rsidRDefault="00512484" w:rsidP="00512484">
      <w:pPr>
        <w:pStyle w:val="6"/>
        <w:shd w:val="clear" w:color="auto" w:fill="auto"/>
        <w:tabs>
          <w:tab w:val="left" w:pos="1115"/>
        </w:tabs>
        <w:spacing w:before="0" w:line="480" w:lineRule="exact"/>
        <w:ind w:left="40" w:right="20" w:firstLine="700"/>
      </w:pPr>
      <w:r>
        <w:t>б)</w:t>
      </w:r>
      <w:r>
        <w:tab/>
        <w:t xml:space="preserve">быстрые - резкое выбрасывание ноги с напряженными мышцами, с максимальным приложением силы </w:t>
      </w:r>
      <w:r>
        <w:rPr>
          <w:lang w:eastAsia="en-US"/>
        </w:rPr>
        <w:t>(</w:t>
      </w:r>
      <w:r>
        <w:rPr>
          <w:lang w:val="en-US" w:eastAsia="en-US"/>
        </w:rPr>
        <w:t>grand</w:t>
      </w:r>
      <w:r w:rsidRPr="00512484">
        <w:rPr>
          <w:lang w:eastAsia="en-US"/>
        </w:rPr>
        <w:t xml:space="preserve"> </w:t>
      </w:r>
      <w:r>
        <w:rPr>
          <w:lang w:val="en-US" w:eastAsia="en-US"/>
        </w:rPr>
        <w:t>battement</w:t>
      </w:r>
      <w:r w:rsidRPr="00512484">
        <w:rPr>
          <w:lang w:eastAsia="en-US"/>
        </w:rPr>
        <w:t xml:space="preserve"> </w:t>
      </w:r>
      <w:proofErr w:type="spellStart"/>
      <w:r>
        <w:rPr>
          <w:lang w:val="en-US" w:eastAsia="en-US"/>
        </w:rPr>
        <w:t>jete</w:t>
      </w:r>
      <w:proofErr w:type="spellEnd"/>
      <w:r>
        <w:rPr>
          <w:lang w:eastAsia="en-US"/>
        </w:rPr>
        <w:t>).</w:t>
      </w:r>
    </w:p>
    <w:p w:rsidR="00512484" w:rsidRDefault="00512484" w:rsidP="00512484">
      <w:pPr>
        <w:pStyle w:val="41"/>
        <w:numPr>
          <w:ilvl w:val="1"/>
          <w:numId w:val="12"/>
        </w:numPr>
        <w:shd w:val="clear" w:color="auto" w:fill="auto"/>
        <w:tabs>
          <w:tab w:val="left" w:pos="1004"/>
        </w:tabs>
        <w:ind w:left="40" w:firstLine="700"/>
      </w:pPr>
      <w:r>
        <w:rPr>
          <w:rStyle w:val="42"/>
          <w:b/>
          <w:i/>
        </w:rPr>
        <w:t>Прыжки</w:t>
      </w:r>
    </w:p>
    <w:p w:rsidR="00512484" w:rsidRDefault="00512484" w:rsidP="00512484">
      <w:pPr>
        <w:pStyle w:val="6"/>
        <w:shd w:val="clear" w:color="auto" w:fill="auto"/>
        <w:spacing w:before="0" w:after="420" w:line="480" w:lineRule="exact"/>
        <w:ind w:left="40" w:right="20" w:firstLine="700"/>
      </w:pPr>
      <w: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512484" w:rsidRDefault="00512484" w:rsidP="00512484">
      <w:pPr>
        <w:pStyle w:val="6"/>
        <w:shd w:val="clear" w:color="auto" w:fill="auto"/>
        <w:spacing w:before="0" w:after="1068" w:line="480" w:lineRule="exact"/>
        <w:ind w:left="40" w:right="20" w:firstLine="700"/>
      </w:pPr>
      <w:r>
        <w:t xml:space="preserve">При подготовке к уроку по предмету " Гимнастика" необходимо помнить, что упражнения на развитие силы надо чередовать с упражнениями </w:t>
      </w:r>
      <w:r>
        <w:lastRenderedPageBreak/>
        <w:t>на развитие гибкости, так как они являются отдыхом от силовых упражнений.</w:t>
      </w:r>
    </w:p>
    <w:p w:rsidR="00512484" w:rsidRDefault="00512484" w:rsidP="00512484">
      <w:pPr>
        <w:pStyle w:val="21"/>
        <w:shd w:val="clear" w:color="auto" w:fill="auto"/>
        <w:spacing w:after="647" w:line="270" w:lineRule="exact"/>
        <w:ind w:left="40" w:firstLine="700"/>
        <w:jc w:val="both"/>
      </w:pPr>
      <w:bookmarkStart w:id="25" w:name="bookmark39"/>
      <w:r>
        <w:t>VI. Список рекомендуемой учебно-методической литературы</w:t>
      </w:r>
      <w:bookmarkEnd w:id="25"/>
    </w:p>
    <w:p w:rsidR="00512484" w:rsidRDefault="00512484" w:rsidP="00512484">
      <w:pPr>
        <w:pStyle w:val="a3"/>
        <w:shd w:val="clear" w:color="auto" w:fill="auto"/>
        <w:spacing w:line="270" w:lineRule="exact"/>
        <w:ind w:left="420" w:firstLine="0"/>
        <w:jc w:val="left"/>
      </w:pPr>
      <w:r>
        <w:t>1. Ваганова А. "Основы классического танца". Искусство, 1936</w:t>
      </w:r>
    </w:p>
    <w:p w:rsidR="00512484" w:rsidRDefault="00512484" w:rsidP="00512484">
      <w:pPr>
        <w:pStyle w:val="a3"/>
        <w:numPr>
          <w:ilvl w:val="2"/>
          <w:numId w:val="12"/>
        </w:numPr>
        <w:shd w:val="clear" w:color="auto" w:fill="auto"/>
        <w:tabs>
          <w:tab w:val="left" w:pos="385"/>
        </w:tabs>
        <w:ind w:left="380" w:hanging="360"/>
        <w:jc w:val="left"/>
      </w:pPr>
      <w:r>
        <w:t>Тарасов Н. «Классический танец». «Искусство», 1971</w:t>
      </w:r>
    </w:p>
    <w:p w:rsidR="00512484" w:rsidRDefault="00512484" w:rsidP="00512484">
      <w:pPr>
        <w:pStyle w:val="a3"/>
        <w:numPr>
          <w:ilvl w:val="2"/>
          <w:numId w:val="12"/>
        </w:numPr>
        <w:shd w:val="clear" w:color="auto" w:fill="auto"/>
        <w:tabs>
          <w:tab w:val="left" w:pos="442"/>
        </w:tabs>
        <w:ind w:left="380" w:hanging="360"/>
        <w:jc w:val="left"/>
      </w:pPr>
      <w:r>
        <w:t xml:space="preserve">Базарова Н., </w:t>
      </w:r>
      <w:proofErr w:type="spellStart"/>
      <w:r>
        <w:t>Мэй</w:t>
      </w:r>
      <w:proofErr w:type="spellEnd"/>
      <w:r>
        <w:t xml:space="preserve"> В. "Азбука классического танца". Искусство, 1964</w:t>
      </w:r>
    </w:p>
    <w:p w:rsidR="00512484" w:rsidRDefault="00512484" w:rsidP="00512484">
      <w:pPr>
        <w:pStyle w:val="a3"/>
        <w:numPr>
          <w:ilvl w:val="2"/>
          <w:numId w:val="12"/>
        </w:numPr>
        <w:shd w:val="clear" w:color="auto" w:fill="auto"/>
        <w:tabs>
          <w:tab w:val="left" w:pos="375"/>
        </w:tabs>
        <w:ind w:left="380" w:hanging="360"/>
        <w:jc w:val="left"/>
      </w:pPr>
      <w:proofErr w:type="spellStart"/>
      <w:r>
        <w:t>Колтановский</w:t>
      </w:r>
      <w:proofErr w:type="spellEnd"/>
      <w:r>
        <w:t xml:space="preserve"> А., </w:t>
      </w:r>
      <w:proofErr w:type="spellStart"/>
      <w:r>
        <w:t>Брыкин</w:t>
      </w:r>
      <w:proofErr w:type="spellEnd"/>
      <w:r>
        <w:t xml:space="preserve"> А. "</w:t>
      </w:r>
      <w:proofErr w:type="spellStart"/>
      <w:r>
        <w:t>Общеразвивающие</w:t>
      </w:r>
      <w:proofErr w:type="spellEnd"/>
      <w:r>
        <w:t xml:space="preserve"> и специальные упражнения". М., 1973</w:t>
      </w:r>
    </w:p>
    <w:p w:rsidR="00512484" w:rsidRDefault="00512484" w:rsidP="00512484">
      <w:pPr>
        <w:pStyle w:val="a3"/>
        <w:numPr>
          <w:ilvl w:val="2"/>
          <w:numId w:val="12"/>
        </w:numPr>
        <w:shd w:val="clear" w:color="auto" w:fill="auto"/>
        <w:tabs>
          <w:tab w:val="left" w:pos="366"/>
        </w:tabs>
        <w:ind w:left="380" w:hanging="360"/>
        <w:jc w:val="left"/>
      </w:pPr>
      <w:r>
        <w:t xml:space="preserve">Левин М.В. «Гимнастика в хореографической школе». </w:t>
      </w:r>
      <w:proofErr w:type="spellStart"/>
      <w:r>
        <w:t>Терра</w:t>
      </w:r>
      <w:proofErr w:type="spellEnd"/>
      <w:r>
        <w:t xml:space="preserve"> спорт. М., 2001</w:t>
      </w:r>
    </w:p>
    <w:p w:rsidR="00512484" w:rsidRDefault="00512484" w:rsidP="00512484">
      <w:pPr>
        <w:pStyle w:val="a3"/>
        <w:numPr>
          <w:ilvl w:val="2"/>
          <w:numId w:val="12"/>
        </w:numPr>
        <w:shd w:val="clear" w:color="auto" w:fill="auto"/>
        <w:tabs>
          <w:tab w:val="left" w:pos="380"/>
        </w:tabs>
        <w:ind w:left="380" w:hanging="360"/>
        <w:jc w:val="left"/>
      </w:pPr>
      <w:r>
        <w:t>Сивакова Д.А. «Уроки художественной гимнастики». «Физкультура и спорт». М., 1968</w:t>
      </w:r>
    </w:p>
    <w:p w:rsidR="00512484" w:rsidRDefault="00512484" w:rsidP="00512484">
      <w:pPr>
        <w:pStyle w:val="a3"/>
        <w:numPr>
          <w:ilvl w:val="2"/>
          <w:numId w:val="12"/>
        </w:numPr>
        <w:shd w:val="clear" w:color="auto" w:fill="auto"/>
        <w:tabs>
          <w:tab w:val="left" w:pos="370"/>
        </w:tabs>
        <w:ind w:left="380" w:hanging="360"/>
        <w:jc w:val="left"/>
      </w:pPr>
      <w:proofErr w:type="spellStart"/>
      <w:r>
        <w:t>Миловзорова</w:t>
      </w:r>
      <w:proofErr w:type="spellEnd"/>
      <w:r>
        <w:t xml:space="preserve"> М.С. «Анатомия и физиология человека». «Медицина». М., 1972</w:t>
      </w:r>
    </w:p>
    <w:p w:rsidR="00512484" w:rsidRDefault="00512484" w:rsidP="00512484">
      <w:pPr>
        <w:pStyle w:val="a3"/>
        <w:numPr>
          <w:ilvl w:val="2"/>
          <w:numId w:val="12"/>
        </w:numPr>
        <w:shd w:val="clear" w:color="auto" w:fill="auto"/>
        <w:tabs>
          <w:tab w:val="left" w:pos="366"/>
        </w:tabs>
        <w:ind w:left="380" w:hanging="360"/>
        <w:jc w:val="left"/>
      </w:pPr>
      <w:proofErr w:type="spellStart"/>
      <w:r>
        <w:t>Лисицкая</w:t>
      </w:r>
      <w:proofErr w:type="spellEnd"/>
      <w:r>
        <w:t xml:space="preserve"> Т.С. «Хореография в гимнастике». «Физкультура и спорт». М., 1984</w:t>
      </w:r>
    </w:p>
    <w:p w:rsidR="00512484" w:rsidRDefault="00512484" w:rsidP="00512484">
      <w:pPr>
        <w:pStyle w:val="a3"/>
        <w:numPr>
          <w:ilvl w:val="2"/>
          <w:numId w:val="12"/>
        </w:numPr>
        <w:shd w:val="clear" w:color="auto" w:fill="auto"/>
        <w:tabs>
          <w:tab w:val="left" w:pos="370"/>
        </w:tabs>
        <w:ind w:left="380" w:hanging="360"/>
        <w:jc w:val="left"/>
      </w:pPr>
      <w:proofErr w:type="spellStart"/>
      <w:r>
        <w:t>Вихрева</w:t>
      </w:r>
      <w:proofErr w:type="spellEnd"/>
      <w:r>
        <w:t xml:space="preserve"> Н.А. «Экзерсис на полу». Сборник </w:t>
      </w:r>
      <w:proofErr w:type="gramStart"/>
      <w:r>
        <w:t>МГАХ</w:t>
      </w:r>
      <w:proofErr w:type="gramEnd"/>
      <w:r>
        <w:t>,. М., 2004</w:t>
      </w:r>
    </w:p>
    <w:p w:rsidR="00512484" w:rsidRDefault="00512484"/>
    <w:sectPr w:rsidR="00512484" w:rsidSect="00752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200686"/>
    <w:lvl w:ilvl="0">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1">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2">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3">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4">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5">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6">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7">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8">
      <w:start w:val="1"/>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i/>
        <w:smallCaps w:val="0"/>
        <w:strike w:val="0"/>
        <w:dstrike w:val="0"/>
        <w:color w:val="000000"/>
        <w:spacing w:val="0"/>
        <w:w w:val="100"/>
        <w:position w:val="0"/>
        <w:sz w:val="23"/>
        <w:u w:val="none"/>
        <w:effect w:val="none"/>
      </w:rPr>
    </w:lvl>
    <w:lvl w:ilvl="1">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2">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3">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4">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5">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6">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7">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8">
      <w:start w:val="2"/>
      <w:numFmt w:val="upperRoman"/>
      <w:lvlText w:val="%2."/>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abstractNum>
  <w:abstractNum w:abstractNumId="2">
    <w:nsid w:val="00000005"/>
    <w:multiLevelType w:val="multilevel"/>
    <w:tmpl w:val="00000004"/>
    <w:lvl w:ilvl="0">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1">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2">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3">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4">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5">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6">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7">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lvl w:ilvl="8">
      <w:start w:val="3"/>
      <w:numFmt w:val="upperRoman"/>
      <w:lvlText w:val="%1."/>
      <w:lvlJc w:val="left"/>
      <w:pPr>
        <w:ind w:left="0" w:firstLine="0"/>
      </w:pPr>
      <w:rPr>
        <w:rFonts w:ascii="Times New Roman" w:hAnsi="Times New Roman" w:cs="Times New Roman"/>
        <w:b/>
        <w:i w:val="0"/>
        <w:smallCaps w:val="0"/>
        <w:strike w:val="0"/>
        <w:dstrike w:val="0"/>
        <w:color w:val="000000"/>
        <w:spacing w:val="0"/>
        <w:w w:val="100"/>
        <w:position w:val="0"/>
        <w:sz w:val="27"/>
        <w:u w:val="none"/>
        <w:effect w:val="none"/>
      </w:rPr>
    </w:lvl>
  </w:abstractNum>
  <w:abstractNum w:abstractNumId="3">
    <w:nsid w:val="00000007"/>
    <w:multiLevelType w:val="multilevel"/>
    <w:tmpl w:val="00000006"/>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abstractNum>
  <w:abstractNum w:abstractNumId="5">
    <w:nsid w:val="0000000B"/>
    <w:multiLevelType w:val="multilevel"/>
    <w:tmpl w:val="0000000A"/>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abstractNum>
  <w:abstractNum w:abstractNumId="6">
    <w:nsid w:val="0000000D"/>
    <w:multiLevelType w:val="multilevel"/>
    <w:tmpl w:val="0000000C"/>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i/>
        <w:smallCaps w:val="0"/>
        <w:strike w:val="0"/>
        <w:dstrike w:val="0"/>
        <w:color w:val="000000"/>
        <w:spacing w:val="0"/>
        <w:w w:val="100"/>
        <w:position w:val="0"/>
        <w:sz w:val="27"/>
        <w:u w:val="none"/>
        <w:effect w:val="none"/>
      </w:rPr>
    </w:lvl>
    <w:lvl w:ilvl="2">
      <w:start w:val="1"/>
      <w:numFmt w:val="decimal"/>
      <w:lvlText w:val="%3."/>
      <w:lvlJc w:val="left"/>
      <w:pPr>
        <w:ind w:left="0" w:firstLine="0"/>
      </w:pPr>
      <w:rPr>
        <w:rFonts w:ascii="Times New Roman" w:hAnsi="Times New Roman" w:cs="Times New Roman"/>
        <w:b/>
        <w:i/>
        <w:smallCaps w:val="0"/>
        <w:strike w:val="0"/>
        <w:dstrike w:val="0"/>
        <w:color w:val="000000"/>
        <w:spacing w:val="0"/>
        <w:w w:val="100"/>
        <w:position w:val="0"/>
        <w:sz w:val="27"/>
        <w:u w:val="none"/>
        <w:effect w:val="none"/>
      </w:rPr>
    </w:lvl>
    <w:lvl w:ilvl="3">
      <w:start w:val="1"/>
      <w:numFmt w:val="decimal"/>
      <w:lvlText w:val="%4."/>
      <w:lvlJc w:val="left"/>
      <w:pPr>
        <w:ind w:left="0" w:firstLine="0"/>
      </w:pPr>
      <w:rPr>
        <w:rFonts w:ascii="Times New Roman" w:hAnsi="Times New Roman" w:cs="Times New Roman"/>
        <w:b/>
        <w:i/>
        <w:smallCaps w:val="0"/>
        <w:strike w:val="0"/>
        <w:dstrike w:val="0"/>
        <w:color w:val="000000"/>
        <w:spacing w:val="0"/>
        <w:w w:val="100"/>
        <w:position w:val="0"/>
        <w:sz w:val="27"/>
        <w:u w:val="none"/>
        <w:effect w:val="none"/>
      </w:rPr>
    </w:lvl>
    <w:lvl w:ilvl="4">
      <w:start w:val="1"/>
      <w:numFmt w:val="decimal"/>
      <w:lvlText w:val="%5."/>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5">
      <w:start w:val="1"/>
      <w:numFmt w:val="decimal"/>
      <w:lvlText w:val="%6."/>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6">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7">
      <w:start w:val="1"/>
      <w:numFmt w:val="decimal"/>
      <w:lvlText w:val="%8."/>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8">
      <w:start w:val="1"/>
      <w:numFmt w:val="decimal"/>
      <w:lvlText w:val="%9."/>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abstractNum>
  <w:abstractNum w:abstractNumId="7">
    <w:nsid w:val="0000000F"/>
    <w:multiLevelType w:val="multilevel"/>
    <w:tmpl w:val="0000000E"/>
    <w:lvl w:ilvl="0">
      <w:start w:val="1"/>
      <w:numFmt w:val="bullet"/>
      <w:lvlText w:val="-"/>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2">
      <w:start w:val="1"/>
      <w:numFmt w:val="decimal"/>
      <w:lvlText w:val="%3."/>
      <w:lvlJc w:val="left"/>
      <w:pPr>
        <w:ind w:left="0" w:firstLine="0"/>
      </w:pPr>
      <w:rPr>
        <w:rFonts w:ascii="Times New Roman" w:hAnsi="Times New Roman" w:cs="Times New Roman"/>
        <w:b/>
        <w:i/>
        <w:smallCaps w:val="0"/>
        <w:color w:val="000000"/>
        <w:spacing w:val="0"/>
        <w:w w:val="100"/>
        <w:position w:val="0"/>
        <w:sz w:val="27"/>
        <w:u w:val="single"/>
      </w:rPr>
    </w:lvl>
    <w:lvl w:ilvl="3">
      <w:start w:val="1"/>
      <w:numFmt w:val="decimal"/>
      <w:lvlText w:val="%4."/>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4">
      <w:start w:val="1"/>
      <w:numFmt w:val="decimal"/>
      <w:lvlText w:val="%5."/>
      <w:lvlJc w:val="left"/>
      <w:pPr>
        <w:ind w:left="0" w:firstLine="0"/>
      </w:pPr>
      <w:rPr>
        <w:rFonts w:ascii="Times New Roman" w:hAnsi="Times New Roman" w:cs="Times New Roman"/>
        <w:b/>
        <w:i/>
        <w:smallCaps w:val="0"/>
        <w:color w:val="000000"/>
        <w:spacing w:val="0"/>
        <w:w w:val="100"/>
        <w:position w:val="0"/>
        <w:sz w:val="27"/>
        <w:u w:val="single"/>
      </w:rPr>
    </w:lvl>
    <w:lvl w:ilvl="5">
      <w:start w:val="1"/>
      <w:numFmt w:val="decimal"/>
      <w:lvlText w:val="%6."/>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6">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7">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8">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abstractNum>
  <w:abstractNum w:abstractNumId="8">
    <w:nsid w:val="00000011"/>
    <w:multiLevelType w:val="multilevel"/>
    <w:tmpl w:val="00000010"/>
    <w:lvl w:ilvl="0">
      <w:start w:val="1"/>
      <w:numFmt w:val="bullet"/>
      <w:lvlText w:val="-"/>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2">
      <w:start w:val="2"/>
      <w:numFmt w:val="decimal"/>
      <w:lvlText w:val="%3."/>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3">
      <w:start w:val="1"/>
      <w:numFmt w:val="decimal"/>
      <w:lvlText w:val="%4."/>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4">
      <w:start w:val="2"/>
      <w:numFmt w:val="decimal"/>
      <w:lvlText w:val="%5."/>
      <w:lvlJc w:val="left"/>
      <w:pPr>
        <w:ind w:left="0" w:firstLine="0"/>
      </w:pPr>
      <w:rPr>
        <w:rFonts w:ascii="Times New Roman" w:hAnsi="Times New Roman" w:cs="Times New Roman"/>
        <w:b/>
        <w:i/>
        <w:smallCaps w:val="0"/>
        <w:color w:val="000000"/>
        <w:spacing w:val="0"/>
        <w:w w:val="100"/>
        <w:position w:val="0"/>
        <w:sz w:val="27"/>
        <w:u w:val="single"/>
      </w:rPr>
    </w:lvl>
    <w:lvl w:ilvl="5">
      <w:start w:val="1"/>
      <w:numFmt w:val="decimal"/>
      <w:lvlText w:val="%6."/>
      <w:lvlJc w:val="left"/>
      <w:pPr>
        <w:ind w:left="0" w:firstLine="0"/>
      </w:pPr>
      <w:rPr>
        <w:rFonts w:ascii="Times New Roman" w:hAnsi="Times New Roman" w:cs="Times New Roman"/>
        <w:b/>
        <w:i/>
        <w:smallCaps w:val="0"/>
        <w:color w:val="000000"/>
        <w:spacing w:val="0"/>
        <w:w w:val="100"/>
        <w:position w:val="0"/>
        <w:sz w:val="27"/>
        <w:u w:val="single"/>
      </w:rPr>
    </w:lvl>
    <w:lvl w:ilvl="6">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7">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lvl w:ilvl="8">
      <w:start w:val="1"/>
      <w:numFmt w:val="decimal"/>
      <w:lvlText w:val="%7."/>
      <w:lvlJc w:val="left"/>
      <w:pPr>
        <w:ind w:left="0" w:firstLine="0"/>
      </w:pPr>
      <w:rPr>
        <w:rFonts w:ascii="Times New Roman" w:hAnsi="Times New Roman" w:cs="Times New Roman"/>
        <w:b w:val="0"/>
        <w:i/>
        <w:smallCaps w:val="0"/>
        <w:strike w:val="0"/>
        <w:dstrike w:val="0"/>
        <w:color w:val="000000"/>
        <w:spacing w:val="0"/>
        <w:w w:val="100"/>
        <w:position w:val="0"/>
        <w:sz w:val="27"/>
        <w:u w:val="none"/>
        <w:effect w:val="none"/>
      </w:rPr>
    </w:lvl>
  </w:abstractNum>
  <w:abstractNum w:abstractNumId="9">
    <w:nsid w:val="00000013"/>
    <w:multiLevelType w:val="multilevel"/>
    <w:tmpl w:val="00000012"/>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abstractNum>
  <w:abstractNum w:abstractNumId="10">
    <w:nsid w:val="00000015"/>
    <w:multiLevelType w:val="multilevel"/>
    <w:tmpl w:val="00000014"/>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abstractNum>
  <w:abstractNum w:abstractNumId="11">
    <w:nsid w:val="00000017"/>
    <w:multiLevelType w:val="multilevel"/>
    <w:tmpl w:val="00000016"/>
    <w:lvl w:ilvl="0">
      <w:start w:val="1"/>
      <w:numFmt w:val="bullet"/>
      <w:lvlText w:val="•"/>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i/>
        <w:smallCaps w:val="0"/>
        <w:color w:val="000000"/>
        <w:spacing w:val="0"/>
        <w:w w:val="100"/>
        <w:position w:val="0"/>
        <w:sz w:val="27"/>
        <w:u w:val="single"/>
      </w:rPr>
    </w:lvl>
    <w:lvl w:ilvl="2">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3">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4">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5">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6">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7">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lvl w:ilvl="8">
      <w:start w:val="2"/>
      <w:numFmt w:val="decimal"/>
      <w:lvlText w:val="%3."/>
      <w:lvlJc w:val="left"/>
      <w:pPr>
        <w:ind w:left="0" w:firstLine="0"/>
      </w:pPr>
      <w:rPr>
        <w:rFonts w:ascii="Times New Roman" w:hAnsi="Times New Roman" w:cs="Times New Roman"/>
        <w:b w:val="0"/>
        <w:i w:val="0"/>
        <w:smallCaps w:val="0"/>
        <w:strike w:val="0"/>
        <w:dstrike w:val="0"/>
        <w:color w:val="000000"/>
        <w:spacing w:val="0"/>
        <w:w w:val="100"/>
        <w:position w:val="0"/>
        <w:sz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3"/>
  </w:num>
  <w:num w:numId="5">
    <w:abstractNumId w:val="4"/>
  </w:num>
  <w:num w:numId="6">
    <w:abstractNumId w:val="5"/>
  </w:num>
  <w:num w:numId="7">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2"/>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1"/>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2484"/>
    <w:rsid w:val="002C3A5C"/>
    <w:rsid w:val="003148BB"/>
    <w:rsid w:val="00440276"/>
    <w:rsid w:val="00512484"/>
    <w:rsid w:val="00731C8A"/>
    <w:rsid w:val="007523F3"/>
    <w:rsid w:val="00D14EE4"/>
    <w:rsid w:val="00DF1773"/>
    <w:rsid w:val="00EB5D36"/>
    <w:rsid w:val="00EE7149"/>
    <w:rsid w:val="00F26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12484"/>
    <w:pPr>
      <w:shd w:val="clear" w:color="auto" w:fill="FFFFFF"/>
      <w:spacing w:after="0" w:line="480" w:lineRule="exact"/>
      <w:ind w:hanging="360"/>
      <w:jc w:val="both"/>
    </w:pPr>
    <w:rPr>
      <w:rFonts w:ascii="Times New Roman" w:eastAsia="Times New Roman" w:hAnsi="Times New Roman" w:cs="Times New Roman"/>
      <w:sz w:val="27"/>
      <w:szCs w:val="24"/>
    </w:rPr>
  </w:style>
  <w:style w:type="character" w:customStyle="1" w:styleId="a4">
    <w:name w:val="Основной текст Знак"/>
    <w:basedOn w:val="a0"/>
    <w:link w:val="a3"/>
    <w:rsid w:val="00512484"/>
    <w:rPr>
      <w:rFonts w:ascii="Times New Roman" w:eastAsia="Times New Roman" w:hAnsi="Times New Roman" w:cs="Times New Roman"/>
      <w:sz w:val="27"/>
      <w:szCs w:val="24"/>
      <w:shd w:val="clear" w:color="auto" w:fill="FFFFFF"/>
    </w:rPr>
  </w:style>
  <w:style w:type="paragraph" w:customStyle="1" w:styleId="21">
    <w:name w:val="Основной текст (2)1"/>
    <w:basedOn w:val="a"/>
    <w:rsid w:val="00512484"/>
    <w:pPr>
      <w:shd w:val="clear" w:color="auto" w:fill="FFFFFF"/>
      <w:spacing w:after="0" w:line="322" w:lineRule="exact"/>
      <w:jc w:val="center"/>
    </w:pPr>
    <w:rPr>
      <w:rFonts w:ascii="Times New Roman" w:eastAsia="Times New Roman" w:hAnsi="Times New Roman" w:cs="Times New Roman"/>
      <w:b/>
      <w:sz w:val="27"/>
      <w:szCs w:val="24"/>
    </w:rPr>
  </w:style>
  <w:style w:type="paragraph" w:customStyle="1" w:styleId="1">
    <w:name w:val="Заголовок №1"/>
    <w:basedOn w:val="a"/>
    <w:rsid w:val="00512484"/>
    <w:pPr>
      <w:shd w:val="clear" w:color="auto" w:fill="FFFFFF"/>
      <w:spacing w:before="1920" w:after="0" w:line="413" w:lineRule="exact"/>
      <w:jc w:val="center"/>
      <w:outlineLvl w:val="0"/>
    </w:pPr>
    <w:rPr>
      <w:rFonts w:ascii="Times New Roman" w:eastAsia="Times New Roman" w:hAnsi="Times New Roman" w:cs="Times New Roman"/>
      <w:b/>
      <w:sz w:val="34"/>
      <w:szCs w:val="24"/>
    </w:rPr>
  </w:style>
  <w:style w:type="paragraph" w:customStyle="1" w:styleId="3">
    <w:name w:val="Основной текст (3)"/>
    <w:basedOn w:val="a"/>
    <w:rsid w:val="00512484"/>
    <w:pPr>
      <w:shd w:val="clear" w:color="auto" w:fill="FFFFFF"/>
      <w:spacing w:before="240" w:after="0" w:line="413" w:lineRule="exact"/>
    </w:pPr>
    <w:rPr>
      <w:rFonts w:ascii="Times New Roman" w:eastAsia="Times New Roman" w:hAnsi="Times New Roman" w:cs="Times New Roman"/>
      <w:i/>
      <w:sz w:val="23"/>
      <w:szCs w:val="24"/>
    </w:rPr>
  </w:style>
  <w:style w:type="paragraph" w:customStyle="1" w:styleId="41">
    <w:name w:val="Основной текст (4)1"/>
    <w:basedOn w:val="a"/>
    <w:rsid w:val="00512484"/>
    <w:pPr>
      <w:shd w:val="clear" w:color="auto" w:fill="FFFFFF"/>
      <w:spacing w:after="0" w:line="480" w:lineRule="exact"/>
      <w:jc w:val="both"/>
    </w:pPr>
    <w:rPr>
      <w:rFonts w:ascii="Times New Roman" w:eastAsia="Times New Roman" w:hAnsi="Times New Roman" w:cs="Times New Roman"/>
      <w:b/>
      <w:i/>
      <w:sz w:val="27"/>
      <w:szCs w:val="24"/>
    </w:rPr>
  </w:style>
  <w:style w:type="paragraph" w:customStyle="1" w:styleId="210">
    <w:name w:val="Заголовок №21"/>
    <w:basedOn w:val="a"/>
    <w:rsid w:val="00512484"/>
    <w:pPr>
      <w:shd w:val="clear" w:color="auto" w:fill="FFFFFF"/>
      <w:spacing w:after="240" w:line="240" w:lineRule="atLeast"/>
      <w:ind w:hanging="200"/>
      <w:outlineLvl w:val="1"/>
    </w:pPr>
    <w:rPr>
      <w:rFonts w:ascii="Times New Roman" w:eastAsia="Times New Roman" w:hAnsi="Times New Roman" w:cs="Times New Roman"/>
      <w:b/>
      <w:i/>
      <w:sz w:val="27"/>
      <w:szCs w:val="24"/>
    </w:rPr>
  </w:style>
  <w:style w:type="paragraph" w:customStyle="1" w:styleId="a5">
    <w:name w:val="Подпись к таблице"/>
    <w:basedOn w:val="a"/>
    <w:rsid w:val="00512484"/>
    <w:pPr>
      <w:shd w:val="clear" w:color="auto" w:fill="FFFFFF"/>
      <w:spacing w:after="0" w:line="240" w:lineRule="atLeast"/>
    </w:pPr>
    <w:rPr>
      <w:rFonts w:ascii="Times New Roman" w:eastAsia="Times New Roman" w:hAnsi="Times New Roman" w:cs="Times New Roman"/>
      <w:b/>
      <w:i/>
      <w:sz w:val="27"/>
      <w:szCs w:val="24"/>
    </w:rPr>
  </w:style>
  <w:style w:type="paragraph" w:customStyle="1" w:styleId="6">
    <w:name w:val="Основной текст (6)"/>
    <w:basedOn w:val="a"/>
    <w:rsid w:val="00512484"/>
    <w:pPr>
      <w:shd w:val="clear" w:color="auto" w:fill="FFFFFF"/>
      <w:spacing w:before="240" w:after="0" w:line="240" w:lineRule="atLeast"/>
      <w:jc w:val="both"/>
    </w:pPr>
    <w:rPr>
      <w:rFonts w:ascii="Times New Roman" w:eastAsia="Times New Roman" w:hAnsi="Times New Roman" w:cs="Times New Roman"/>
      <w:i/>
      <w:sz w:val="27"/>
      <w:szCs w:val="24"/>
    </w:rPr>
  </w:style>
  <w:style w:type="character" w:customStyle="1" w:styleId="a6">
    <w:name w:val="Основной текст + Полужирный"/>
    <w:aliases w:val="Курсив"/>
    <w:basedOn w:val="a0"/>
    <w:rsid w:val="00512484"/>
    <w:rPr>
      <w:rFonts w:ascii="Times New Roman" w:hAnsi="Times New Roman" w:cs="Times New Roman" w:hint="default"/>
      <w:b/>
      <w:bCs w:val="0"/>
      <w:i/>
      <w:iCs w:val="0"/>
      <w:spacing w:val="0"/>
      <w:sz w:val="27"/>
    </w:rPr>
  </w:style>
  <w:style w:type="character" w:customStyle="1" w:styleId="2">
    <w:name w:val="Заголовок №2 + Не курсив"/>
    <w:basedOn w:val="a0"/>
    <w:rsid w:val="00512484"/>
    <w:rPr>
      <w:rFonts w:ascii="Times New Roman" w:hAnsi="Times New Roman" w:cs="Times New Roman" w:hint="default"/>
      <w:b/>
      <w:bCs w:val="0"/>
      <w:i/>
      <w:iCs w:val="0"/>
      <w:spacing w:val="0"/>
      <w:sz w:val="27"/>
    </w:rPr>
  </w:style>
  <w:style w:type="character" w:customStyle="1" w:styleId="20">
    <w:name w:val="Заголовок №2"/>
    <w:basedOn w:val="a0"/>
    <w:rsid w:val="00512484"/>
    <w:rPr>
      <w:rFonts w:ascii="Times New Roman" w:hAnsi="Times New Roman" w:cs="Times New Roman" w:hint="default"/>
      <w:b/>
      <w:bCs w:val="0"/>
      <w:i/>
      <w:iCs w:val="0"/>
      <w:noProof/>
      <w:spacing w:val="0"/>
      <w:sz w:val="27"/>
    </w:rPr>
  </w:style>
  <w:style w:type="character" w:customStyle="1" w:styleId="60">
    <w:name w:val="Основной текст + Полужирный6"/>
    <w:basedOn w:val="a0"/>
    <w:rsid w:val="00512484"/>
    <w:rPr>
      <w:rFonts w:ascii="Times New Roman" w:hAnsi="Times New Roman" w:cs="Times New Roman" w:hint="default"/>
      <w:b/>
      <w:bCs w:val="0"/>
      <w:spacing w:val="0"/>
      <w:sz w:val="27"/>
    </w:rPr>
  </w:style>
  <w:style w:type="character" w:customStyle="1" w:styleId="5">
    <w:name w:val="Основной текст + Полужирный5"/>
    <w:aliases w:val="Курсив4"/>
    <w:basedOn w:val="a0"/>
    <w:rsid w:val="00512484"/>
    <w:rPr>
      <w:rFonts w:ascii="Times New Roman" w:hAnsi="Times New Roman" w:cs="Times New Roman" w:hint="default"/>
      <w:b/>
      <w:bCs w:val="0"/>
      <w:i/>
      <w:iCs w:val="0"/>
      <w:spacing w:val="0"/>
      <w:sz w:val="27"/>
    </w:rPr>
  </w:style>
  <w:style w:type="character" w:customStyle="1" w:styleId="4">
    <w:name w:val="Основной текст + Полужирный4"/>
    <w:basedOn w:val="a0"/>
    <w:rsid w:val="00512484"/>
    <w:rPr>
      <w:rFonts w:ascii="Times New Roman" w:hAnsi="Times New Roman" w:cs="Times New Roman" w:hint="default"/>
      <w:b/>
      <w:bCs w:val="0"/>
      <w:spacing w:val="0"/>
      <w:sz w:val="27"/>
    </w:rPr>
  </w:style>
  <w:style w:type="character" w:customStyle="1" w:styleId="a7">
    <w:name w:val="Основной текст + Курсив"/>
    <w:basedOn w:val="a0"/>
    <w:rsid w:val="00512484"/>
    <w:rPr>
      <w:rFonts w:ascii="Times New Roman" w:hAnsi="Times New Roman" w:cs="Times New Roman" w:hint="default"/>
      <w:i/>
      <w:iCs w:val="0"/>
      <w:spacing w:val="0"/>
      <w:sz w:val="27"/>
    </w:rPr>
  </w:style>
  <w:style w:type="character" w:customStyle="1" w:styleId="22">
    <w:name w:val="Основной текст (2)"/>
    <w:basedOn w:val="a0"/>
    <w:rsid w:val="00512484"/>
    <w:rPr>
      <w:rFonts w:ascii="Times New Roman" w:hAnsi="Times New Roman" w:cs="Times New Roman" w:hint="default"/>
      <w:b/>
      <w:bCs w:val="0"/>
      <w:noProof/>
      <w:spacing w:val="0"/>
      <w:sz w:val="27"/>
    </w:rPr>
  </w:style>
  <w:style w:type="character" w:customStyle="1" w:styleId="30">
    <w:name w:val="Основной текст + Полужирный3"/>
    <w:aliases w:val="Курсив3"/>
    <w:basedOn w:val="a0"/>
    <w:rsid w:val="00512484"/>
    <w:rPr>
      <w:rFonts w:ascii="Times New Roman" w:hAnsi="Times New Roman" w:cs="Times New Roman" w:hint="default"/>
      <w:b/>
      <w:bCs w:val="0"/>
      <w:i/>
      <w:iCs w:val="0"/>
      <w:spacing w:val="0"/>
      <w:sz w:val="27"/>
    </w:rPr>
  </w:style>
  <w:style w:type="character" w:customStyle="1" w:styleId="2100">
    <w:name w:val="Заголовок №210"/>
    <w:basedOn w:val="a0"/>
    <w:rsid w:val="00512484"/>
    <w:rPr>
      <w:rFonts w:ascii="Times New Roman" w:hAnsi="Times New Roman" w:cs="Times New Roman" w:hint="default"/>
      <w:b/>
      <w:bCs w:val="0"/>
      <w:i/>
      <w:iCs w:val="0"/>
      <w:spacing w:val="0"/>
      <w:sz w:val="27"/>
      <w:u w:val="single"/>
    </w:rPr>
  </w:style>
  <w:style w:type="character" w:customStyle="1" w:styleId="61">
    <w:name w:val="Основной текст (6) + Полужирный"/>
    <w:basedOn w:val="a0"/>
    <w:rsid w:val="00512484"/>
    <w:rPr>
      <w:rFonts w:ascii="Times New Roman" w:hAnsi="Times New Roman" w:cs="Times New Roman" w:hint="default"/>
      <w:b/>
      <w:bCs w:val="0"/>
      <w:i/>
      <w:iCs w:val="0"/>
      <w:spacing w:val="0"/>
      <w:sz w:val="27"/>
    </w:rPr>
  </w:style>
  <w:style w:type="character" w:customStyle="1" w:styleId="29">
    <w:name w:val="Заголовок №29"/>
    <w:basedOn w:val="a0"/>
    <w:rsid w:val="00512484"/>
    <w:rPr>
      <w:rFonts w:ascii="Times New Roman" w:hAnsi="Times New Roman" w:cs="Times New Roman" w:hint="default"/>
      <w:b/>
      <w:bCs w:val="0"/>
      <w:i/>
      <w:iCs w:val="0"/>
      <w:spacing w:val="0"/>
      <w:sz w:val="27"/>
      <w:u w:val="single"/>
    </w:rPr>
  </w:style>
  <w:style w:type="character" w:customStyle="1" w:styleId="28">
    <w:name w:val="Заголовок №28"/>
    <w:basedOn w:val="a0"/>
    <w:rsid w:val="00512484"/>
    <w:rPr>
      <w:rFonts w:ascii="Times New Roman" w:hAnsi="Times New Roman" w:cs="Times New Roman" w:hint="default"/>
      <w:b/>
      <w:bCs w:val="0"/>
      <w:i/>
      <w:iCs w:val="0"/>
      <w:spacing w:val="0"/>
      <w:sz w:val="27"/>
      <w:u w:val="single"/>
    </w:rPr>
  </w:style>
  <w:style w:type="character" w:customStyle="1" w:styleId="27">
    <w:name w:val="Заголовок №27"/>
    <w:basedOn w:val="a0"/>
    <w:rsid w:val="00512484"/>
    <w:rPr>
      <w:rFonts w:ascii="Times New Roman" w:hAnsi="Times New Roman" w:cs="Times New Roman" w:hint="default"/>
      <w:b/>
      <w:bCs w:val="0"/>
      <w:i/>
      <w:iCs w:val="0"/>
      <w:spacing w:val="0"/>
      <w:sz w:val="27"/>
      <w:u w:val="single"/>
    </w:rPr>
  </w:style>
  <w:style w:type="character" w:customStyle="1" w:styleId="62">
    <w:name w:val="Основной текст (6) + Полужирный2"/>
    <w:basedOn w:val="a0"/>
    <w:rsid w:val="00512484"/>
    <w:rPr>
      <w:rFonts w:ascii="Times New Roman" w:hAnsi="Times New Roman" w:cs="Times New Roman" w:hint="default"/>
      <w:b/>
      <w:bCs w:val="0"/>
      <w:i/>
      <w:iCs w:val="0"/>
      <w:spacing w:val="0"/>
      <w:sz w:val="27"/>
      <w:u w:val="single"/>
    </w:rPr>
  </w:style>
  <w:style w:type="character" w:customStyle="1" w:styleId="26">
    <w:name w:val="Заголовок №26"/>
    <w:basedOn w:val="a0"/>
    <w:rsid w:val="00512484"/>
    <w:rPr>
      <w:rFonts w:ascii="Times New Roman" w:hAnsi="Times New Roman" w:cs="Times New Roman" w:hint="default"/>
      <w:b/>
      <w:bCs w:val="0"/>
      <w:i/>
      <w:iCs w:val="0"/>
      <w:spacing w:val="0"/>
      <w:sz w:val="27"/>
      <w:u w:val="single"/>
    </w:rPr>
  </w:style>
  <w:style w:type="character" w:customStyle="1" w:styleId="23">
    <w:name w:val="Основной текст + Полужирный2"/>
    <w:aliases w:val="Курсив2"/>
    <w:basedOn w:val="a0"/>
    <w:rsid w:val="00512484"/>
    <w:rPr>
      <w:rFonts w:ascii="Times New Roman" w:hAnsi="Times New Roman" w:cs="Times New Roman" w:hint="default"/>
      <w:b/>
      <w:bCs w:val="0"/>
      <w:i/>
      <w:iCs w:val="0"/>
      <w:spacing w:val="0"/>
      <w:sz w:val="27"/>
    </w:rPr>
  </w:style>
  <w:style w:type="character" w:customStyle="1" w:styleId="24">
    <w:name w:val="Основной текст (2) + Курсив"/>
    <w:basedOn w:val="a0"/>
    <w:rsid w:val="00512484"/>
    <w:rPr>
      <w:rFonts w:ascii="Times New Roman" w:hAnsi="Times New Roman" w:cs="Times New Roman" w:hint="default"/>
      <w:b/>
      <w:bCs w:val="0"/>
      <w:i/>
      <w:iCs w:val="0"/>
      <w:spacing w:val="0"/>
      <w:sz w:val="27"/>
      <w:u w:val="single"/>
    </w:rPr>
  </w:style>
  <w:style w:type="character" w:customStyle="1" w:styleId="610">
    <w:name w:val="Основной текст (6) + Полужирный1"/>
    <w:basedOn w:val="a0"/>
    <w:rsid w:val="00512484"/>
    <w:rPr>
      <w:rFonts w:ascii="Times New Roman" w:hAnsi="Times New Roman" w:cs="Times New Roman" w:hint="default"/>
      <w:b/>
      <w:bCs w:val="0"/>
      <w:i/>
      <w:iCs w:val="0"/>
      <w:spacing w:val="0"/>
      <w:sz w:val="27"/>
      <w:u w:val="single"/>
    </w:rPr>
  </w:style>
  <w:style w:type="character" w:customStyle="1" w:styleId="40">
    <w:name w:val="Основной текст (4)"/>
    <w:basedOn w:val="a0"/>
    <w:rsid w:val="00512484"/>
    <w:rPr>
      <w:rFonts w:ascii="Times New Roman" w:hAnsi="Times New Roman" w:cs="Times New Roman" w:hint="default"/>
      <w:b/>
      <w:bCs w:val="0"/>
      <w:i/>
      <w:iCs w:val="0"/>
      <w:spacing w:val="0"/>
      <w:sz w:val="27"/>
      <w:u w:val="single"/>
    </w:rPr>
  </w:style>
  <w:style w:type="character" w:customStyle="1" w:styleId="25">
    <w:name w:val="Заголовок №25"/>
    <w:basedOn w:val="a0"/>
    <w:rsid w:val="00512484"/>
    <w:rPr>
      <w:rFonts w:ascii="Times New Roman" w:hAnsi="Times New Roman" w:cs="Times New Roman" w:hint="default"/>
      <w:b/>
      <w:bCs w:val="0"/>
      <w:i/>
      <w:iCs w:val="0"/>
      <w:spacing w:val="0"/>
      <w:sz w:val="27"/>
      <w:u w:val="single"/>
    </w:rPr>
  </w:style>
  <w:style w:type="character" w:customStyle="1" w:styleId="44">
    <w:name w:val="Основной текст (4)4"/>
    <w:basedOn w:val="a0"/>
    <w:rsid w:val="00512484"/>
    <w:rPr>
      <w:rFonts w:ascii="Times New Roman" w:hAnsi="Times New Roman" w:cs="Times New Roman" w:hint="default"/>
      <w:b/>
      <w:bCs w:val="0"/>
      <w:i/>
      <w:iCs w:val="0"/>
      <w:spacing w:val="0"/>
      <w:sz w:val="27"/>
      <w:u w:val="single"/>
    </w:rPr>
  </w:style>
  <w:style w:type="character" w:customStyle="1" w:styleId="10">
    <w:name w:val="Основной текст + Полужирный1"/>
    <w:aliases w:val="Курсив1"/>
    <w:basedOn w:val="a0"/>
    <w:rsid w:val="00512484"/>
    <w:rPr>
      <w:rFonts w:ascii="Times New Roman" w:hAnsi="Times New Roman" w:cs="Times New Roman" w:hint="default"/>
      <w:b/>
      <w:bCs w:val="0"/>
      <w:i/>
      <w:iCs w:val="0"/>
      <w:spacing w:val="0"/>
      <w:sz w:val="27"/>
    </w:rPr>
  </w:style>
  <w:style w:type="character" w:customStyle="1" w:styleId="211">
    <w:name w:val="Основной текст (2) + Курсив1"/>
    <w:basedOn w:val="a0"/>
    <w:rsid w:val="00512484"/>
    <w:rPr>
      <w:rFonts w:ascii="Times New Roman" w:hAnsi="Times New Roman" w:cs="Times New Roman" w:hint="default"/>
      <w:b/>
      <w:bCs w:val="0"/>
      <w:i/>
      <w:iCs w:val="0"/>
      <w:spacing w:val="0"/>
      <w:sz w:val="27"/>
      <w:u w:val="single"/>
    </w:rPr>
  </w:style>
  <w:style w:type="character" w:customStyle="1" w:styleId="240">
    <w:name w:val="Заголовок №24"/>
    <w:basedOn w:val="a0"/>
    <w:rsid w:val="00512484"/>
    <w:rPr>
      <w:rFonts w:ascii="Times New Roman" w:hAnsi="Times New Roman" w:cs="Times New Roman" w:hint="default"/>
      <w:b/>
      <w:bCs w:val="0"/>
      <w:i/>
      <w:iCs w:val="0"/>
      <w:spacing w:val="0"/>
      <w:sz w:val="27"/>
      <w:u w:val="single"/>
    </w:rPr>
  </w:style>
  <w:style w:type="character" w:customStyle="1" w:styleId="230">
    <w:name w:val="Заголовок №23"/>
    <w:basedOn w:val="a0"/>
    <w:rsid w:val="00512484"/>
    <w:rPr>
      <w:rFonts w:ascii="Times New Roman" w:hAnsi="Times New Roman" w:cs="Times New Roman" w:hint="default"/>
      <w:b/>
      <w:bCs w:val="0"/>
      <w:i/>
      <w:iCs w:val="0"/>
      <w:spacing w:val="0"/>
      <w:sz w:val="27"/>
      <w:u w:val="single"/>
    </w:rPr>
  </w:style>
  <w:style w:type="character" w:customStyle="1" w:styleId="220">
    <w:name w:val="Заголовок №22"/>
    <w:basedOn w:val="a0"/>
    <w:rsid w:val="00512484"/>
    <w:rPr>
      <w:rFonts w:ascii="Times New Roman" w:hAnsi="Times New Roman" w:cs="Times New Roman" w:hint="default"/>
      <w:b/>
      <w:bCs w:val="0"/>
      <w:i/>
      <w:iCs w:val="0"/>
      <w:spacing w:val="0"/>
      <w:sz w:val="27"/>
      <w:u w:val="single"/>
    </w:rPr>
  </w:style>
  <w:style w:type="character" w:customStyle="1" w:styleId="212">
    <w:name w:val="Заголовок №2 + Не курсив1"/>
    <w:basedOn w:val="a0"/>
    <w:rsid w:val="00512484"/>
    <w:rPr>
      <w:rFonts w:ascii="Times New Roman" w:hAnsi="Times New Roman" w:cs="Times New Roman" w:hint="default"/>
      <w:b/>
      <w:bCs w:val="0"/>
      <w:i/>
      <w:iCs w:val="0"/>
      <w:spacing w:val="0"/>
      <w:sz w:val="27"/>
    </w:rPr>
  </w:style>
  <w:style w:type="character" w:customStyle="1" w:styleId="43">
    <w:name w:val="Основной текст (4)3"/>
    <w:basedOn w:val="a0"/>
    <w:rsid w:val="00512484"/>
    <w:rPr>
      <w:rFonts w:ascii="Times New Roman" w:hAnsi="Times New Roman" w:cs="Times New Roman" w:hint="default"/>
      <w:b/>
      <w:bCs w:val="0"/>
      <w:i/>
      <w:iCs w:val="0"/>
      <w:spacing w:val="0"/>
      <w:sz w:val="27"/>
      <w:u w:val="single"/>
    </w:rPr>
  </w:style>
  <w:style w:type="character" w:customStyle="1" w:styleId="42">
    <w:name w:val="Основной текст (4)2"/>
    <w:basedOn w:val="a0"/>
    <w:rsid w:val="00512484"/>
    <w:rPr>
      <w:rFonts w:ascii="Times New Roman" w:hAnsi="Times New Roman" w:cs="Times New Roman" w:hint="default"/>
      <w:b/>
      <w:bCs w:val="0"/>
      <w:i/>
      <w:iCs w:val="0"/>
      <w:spacing w:val="0"/>
      <w:sz w:val="27"/>
      <w:u w:val="single"/>
    </w:rPr>
  </w:style>
</w:styles>
</file>

<file path=word/webSettings.xml><?xml version="1.0" encoding="utf-8"?>
<w:webSettings xmlns:r="http://schemas.openxmlformats.org/officeDocument/2006/relationships" xmlns:w="http://schemas.openxmlformats.org/wordprocessingml/2006/main">
  <w:divs>
    <w:div w:id="12060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AFE1-2E22-48AA-A0FE-4C40D59F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2013-06-05T12:41:00Z</cp:lastPrinted>
  <dcterms:created xsi:type="dcterms:W3CDTF">2013-06-05T11:38:00Z</dcterms:created>
  <dcterms:modified xsi:type="dcterms:W3CDTF">2013-06-05T12:42:00Z</dcterms:modified>
</cp:coreProperties>
</file>