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ED8" w:rsidRDefault="002F4ED8" w:rsidP="002F4ED8">
      <w:pPr>
        <w:pStyle w:val="21"/>
        <w:shd w:val="clear" w:color="auto" w:fill="auto"/>
        <w:spacing w:after="2224"/>
      </w:pPr>
      <w:r>
        <w:t>ДОПОЛНИТЕЛЬНАЯ ПРЕДПРОФЕССИОНАЛЬНАЯ ОБЩЕОБРАЗОВАТЕЛЬНАЯ ПРОГРАММА В ОБЛАСТИ МУЗЫКАЛЬНОГО ИСКУССТВА «МУЗЫКАЛЬНЫЙ ФОЛЬКЛОР»</w:t>
      </w:r>
    </w:p>
    <w:p w:rsidR="002F4ED8" w:rsidRDefault="002F4ED8" w:rsidP="002F4ED8">
      <w:pPr>
        <w:pStyle w:val="21"/>
        <w:shd w:val="clear" w:color="auto" w:fill="auto"/>
        <w:spacing w:after="1294" w:line="317" w:lineRule="exact"/>
      </w:pPr>
      <w:r>
        <w:t>Предметная область ПО.01. МУЗЫКАЛЬНОЕ ИСПОЛНИТЕЛЬСТВО</w:t>
      </w:r>
    </w:p>
    <w:p w:rsidR="002F4ED8" w:rsidRDefault="002F4ED8" w:rsidP="002F4ED8">
      <w:pPr>
        <w:pStyle w:val="11"/>
        <w:keepNext/>
        <w:keepLines/>
        <w:shd w:val="clear" w:color="auto" w:fill="auto"/>
        <w:spacing w:before="0" w:after="6774" w:line="413" w:lineRule="exact"/>
      </w:pPr>
      <w:bookmarkStart w:id="0" w:name="bookmark1"/>
      <w:r>
        <w:t>программа по учебному предмету ПО</w:t>
      </w:r>
      <w:r>
        <w:rPr>
          <w:rStyle w:val="1"/>
          <w:b/>
        </w:rPr>
        <w:t>.01</w:t>
      </w:r>
      <w:r>
        <w:t>.УП</w:t>
      </w:r>
      <w:r>
        <w:rPr>
          <w:rStyle w:val="1"/>
          <w:b/>
        </w:rPr>
        <w:t>.01</w:t>
      </w:r>
      <w:r>
        <w:t>.ФОЛЬКЛОРНЫЙ АНСАМБЛЬ</w:t>
      </w:r>
      <w:bookmarkEnd w:id="0"/>
    </w:p>
    <w:p w:rsidR="002F4ED8" w:rsidRDefault="002F4ED8" w:rsidP="002F4ED8">
      <w:pPr>
        <w:pStyle w:val="a3"/>
        <w:shd w:val="clear" w:color="auto" w:fill="auto"/>
        <w:spacing w:before="0" w:line="270" w:lineRule="exact"/>
        <w:ind w:firstLine="0"/>
      </w:pPr>
    </w:p>
    <w:p w:rsidR="002F4ED8" w:rsidRDefault="002F4ED8" w:rsidP="002F4ED8">
      <w:pPr>
        <w:pStyle w:val="a3"/>
        <w:shd w:val="clear" w:color="auto" w:fill="auto"/>
        <w:spacing w:before="0" w:line="270" w:lineRule="exact"/>
        <w:ind w:firstLine="0"/>
      </w:pPr>
    </w:p>
    <w:p w:rsidR="002F4ED8" w:rsidRDefault="002F4ED8" w:rsidP="002F4ED8">
      <w:pPr>
        <w:pStyle w:val="a3"/>
        <w:shd w:val="clear" w:color="auto" w:fill="auto"/>
        <w:spacing w:before="0" w:line="270" w:lineRule="exact"/>
        <w:ind w:firstLine="0"/>
      </w:pPr>
    </w:p>
    <w:p w:rsidR="002F4ED8" w:rsidRDefault="002F4ED8" w:rsidP="002F4ED8">
      <w:pPr>
        <w:pStyle w:val="a3"/>
        <w:shd w:val="clear" w:color="auto" w:fill="auto"/>
        <w:spacing w:before="0" w:line="270" w:lineRule="exact"/>
        <w:ind w:firstLine="0"/>
      </w:pPr>
    </w:p>
    <w:p w:rsidR="002F4ED8" w:rsidRDefault="002F4ED8" w:rsidP="002F4ED8">
      <w:pPr>
        <w:pStyle w:val="a3"/>
        <w:shd w:val="clear" w:color="auto" w:fill="auto"/>
        <w:spacing w:before="0" w:line="270" w:lineRule="exact"/>
        <w:ind w:firstLine="0"/>
      </w:pPr>
    </w:p>
    <w:p w:rsidR="002F4ED8" w:rsidRDefault="002F4ED8" w:rsidP="002F4ED8">
      <w:pPr>
        <w:pStyle w:val="a3"/>
        <w:shd w:val="clear" w:color="auto" w:fill="auto"/>
        <w:spacing w:before="0" w:line="270" w:lineRule="exact"/>
        <w:ind w:firstLine="0"/>
      </w:pPr>
    </w:p>
    <w:p w:rsidR="002F4ED8" w:rsidRDefault="002F4ED8" w:rsidP="002F4ED8">
      <w:pPr>
        <w:pStyle w:val="a3"/>
        <w:shd w:val="clear" w:color="auto" w:fill="auto"/>
        <w:spacing w:before="0" w:line="270" w:lineRule="exact"/>
        <w:ind w:firstLine="0"/>
      </w:pPr>
    </w:p>
    <w:p w:rsidR="002F4ED8" w:rsidRDefault="002F4ED8" w:rsidP="002F4ED8">
      <w:pPr>
        <w:pStyle w:val="a3"/>
        <w:shd w:val="clear" w:color="auto" w:fill="auto"/>
        <w:spacing w:before="0" w:line="270" w:lineRule="exact"/>
        <w:ind w:firstLine="0"/>
      </w:pPr>
      <w:r>
        <w:t>Рязань 2013</w:t>
      </w:r>
    </w:p>
    <w:p w:rsidR="004A43D0" w:rsidRDefault="004A43D0" w:rsidP="002F4ED8">
      <w:pPr>
        <w:pStyle w:val="a3"/>
        <w:shd w:val="clear" w:color="auto" w:fill="auto"/>
        <w:spacing w:before="0" w:line="270" w:lineRule="exact"/>
        <w:ind w:firstLine="0"/>
      </w:pPr>
    </w:p>
    <w:p w:rsidR="002F4ED8" w:rsidRDefault="002F4ED8" w:rsidP="002F4ED8">
      <w:pPr>
        <w:pStyle w:val="a3"/>
        <w:shd w:val="clear" w:color="auto" w:fill="auto"/>
        <w:spacing w:before="0" w:line="270" w:lineRule="exact"/>
        <w:ind w:firstLine="0"/>
      </w:pPr>
    </w:p>
    <w:p w:rsidR="002F4ED8" w:rsidRDefault="002F4ED8" w:rsidP="002F4ED8">
      <w:pPr>
        <w:pStyle w:val="21"/>
        <w:shd w:val="clear" w:color="auto" w:fill="auto"/>
        <w:spacing w:after="642" w:line="270" w:lineRule="exact"/>
        <w:ind w:left="2280"/>
        <w:jc w:val="left"/>
      </w:pPr>
      <w:r>
        <w:lastRenderedPageBreak/>
        <w:t>Структура программы учебного предмета</w:t>
      </w:r>
    </w:p>
    <w:p w:rsidR="002F4ED8" w:rsidRDefault="002F4ED8" w:rsidP="002F4ED8">
      <w:pPr>
        <w:pStyle w:val="21"/>
        <w:numPr>
          <w:ilvl w:val="0"/>
          <w:numId w:val="1"/>
        </w:numPr>
        <w:shd w:val="clear" w:color="auto" w:fill="auto"/>
        <w:tabs>
          <w:tab w:val="left" w:pos="726"/>
        </w:tabs>
        <w:spacing w:after="195" w:line="270" w:lineRule="exact"/>
        <w:ind w:left="20"/>
        <w:jc w:val="left"/>
      </w:pPr>
      <w:r>
        <w:t>Пояснительная записка</w:t>
      </w:r>
    </w:p>
    <w:p w:rsidR="002F4ED8" w:rsidRDefault="002F4ED8" w:rsidP="002F4ED8">
      <w:pPr>
        <w:pStyle w:val="3"/>
        <w:numPr>
          <w:ilvl w:val="0"/>
          <w:numId w:val="2"/>
        </w:numPr>
        <w:shd w:val="clear" w:color="auto" w:fill="auto"/>
        <w:tabs>
          <w:tab w:val="left" w:pos="135"/>
        </w:tabs>
        <w:spacing w:before="0"/>
        <w:ind w:left="20"/>
      </w:pPr>
      <w:r>
        <w:t>Характеристика учебного предмета, его место и роль в образовательном процессе;</w:t>
      </w:r>
    </w:p>
    <w:p w:rsidR="002F4ED8" w:rsidRDefault="002F4ED8" w:rsidP="002F4ED8">
      <w:pPr>
        <w:pStyle w:val="3"/>
        <w:numPr>
          <w:ilvl w:val="0"/>
          <w:numId w:val="2"/>
        </w:numPr>
        <w:shd w:val="clear" w:color="auto" w:fill="auto"/>
        <w:tabs>
          <w:tab w:val="left" w:pos="159"/>
        </w:tabs>
        <w:spacing w:before="0"/>
        <w:ind w:left="20"/>
      </w:pPr>
      <w:r>
        <w:t>Срок реализации учебного предмета;</w:t>
      </w:r>
    </w:p>
    <w:p w:rsidR="002F4ED8" w:rsidRDefault="002F4ED8" w:rsidP="002F4ED8">
      <w:pPr>
        <w:pStyle w:val="3"/>
        <w:numPr>
          <w:ilvl w:val="0"/>
          <w:numId w:val="2"/>
        </w:numPr>
        <w:shd w:val="clear" w:color="auto" w:fill="auto"/>
        <w:tabs>
          <w:tab w:val="left" w:pos="159"/>
        </w:tabs>
        <w:spacing w:before="0"/>
        <w:ind w:left="20" w:right="900"/>
      </w:pPr>
      <w:r>
        <w:t>Объем учебного времени, предусмотренный учебным планом образовательного учреждения на реализацию учебного предмета;</w:t>
      </w:r>
    </w:p>
    <w:p w:rsidR="002F4ED8" w:rsidRDefault="002F4ED8" w:rsidP="002F4ED8">
      <w:pPr>
        <w:pStyle w:val="3"/>
        <w:numPr>
          <w:ilvl w:val="0"/>
          <w:numId w:val="2"/>
        </w:numPr>
        <w:shd w:val="clear" w:color="auto" w:fill="auto"/>
        <w:tabs>
          <w:tab w:val="left" w:pos="169"/>
        </w:tabs>
        <w:spacing w:before="0"/>
        <w:ind w:left="20"/>
      </w:pPr>
      <w:r>
        <w:t>Форма проведения учебных аудиторных занятий;</w:t>
      </w:r>
    </w:p>
    <w:p w:rsidR="002F4ED8" w:rsidRDefault="002F4ED8" w:rsidP="002F4ED8">
      <w:pPr>
        <w:pStyle w:val="3"/>
        <w:numPr>
          <w:ilvl w:val="0"/>
          <w:numId w:val="2"/>
        </w:numPr>
        <w:shd w:val="clear" w:color="auto" w:fill="auto"/>
        <w:tabs>
          <w:tab w:val="left" w:pos="140"/>
        </w:tabs>
        <w:spacing w:before="0"/>
        <w:ind w:left="20"/>
      </w:pPr>
      <w:r>
        <w:t>Цель и задачи учебного предмета;</w:t>
      </w:r>
    </w:p>
    <w:p w:rsidR="002F4ED8" w:rsidRDefault="002F4ED8" w:rsidP="002F4ED8">
      <w:pPr>
        <w:pStyle w:val="3"/>
        <w:numPr>
          <w:ilvl w:val="0"/>
          <w:numId w:val="2"/>
        </w:numPr>
        <w:shd w:val="clear" w:color="auto" w:fill="auto"/>
        <w:tabs>
          <w:tab w:val="left" w:pos="159"/>
        </w:tabs>
        <w:spacing w:before="0"/>
        <w:ind w:left="20"/>
      </w:pPr>
      <w:r>
        <w:t>Обоснование структуры программы учебного предмета;</w:t>
      </w:r>
    </w:p>
    <w:p w:rsidR="002F4ED8" w:rsidRDefault="002F4ED8" w:rsidP="002F4ED8">
      <w:pPr>
        <w:pStyle w:val="3"/>
        <w:numPr>
          <w:ilvl w:val="0"/>
          <w:numId w:val="2"/>
        </w:numPr>
        <w:shd w:val="clear" w:color="auto" w:fill="auto"/>
        <w:tabs>
          <w:tab w:val="left" w:pos="130"/>
        </w:tabs>
        <w:spacing w:before="0"/>
        <w:ind w:left="20"/>
      </w:pPr>
      <w:r>
        <w:t>Методы обучения;</w:t>
      </w:r>
    </w:p>
    <w:p w:rsidR="002F4ED8" w:rsidRDefault="002F4ED8" w:rsidP="002F4ED8">
      <w:pPr>
        <w:pStyle w:val="3"/>
        <w:numPr>
          <w:ilvl w:val="0"/>
          <w:numId w:val="2"/>
        </w:numPr>
        <w:shd w:val="clear" w:color="auto" w:fill="auto"/>
        <w:tabs>
          <w:tab w:val="left" w:pos="159"/>
        </w:tabs>
        <w:spacing w:before="0" w:after="303"/>
        <w:ind w:left="20"/>
      </w:pPr>
      <w:r>
        <w:t>Описание материально-технических условий реализации учебного предмета;</w:t>
      </w:r>
    </w:p>
    <w:p w:rsidR="002F4ED8" w:rsidRDefault="002F4ED8" w:rsidP="002F4ED8">
      <w:pPr>
        <w:pStyle w:val="21"/>
        <w:numPr>
          <w:ilvl w:val="1"/>
          <w:numId w:val="2"/>
        </w:numPr>
        <w:shd w:val="clear" w:color="auto" w:fill="auto"/>
        <w:tabs>
          <w:tab w:val="left" w:pos="730"/>
        </w:tabs>
        <w:spacing w:after="230" w:line="270" w:lineRule="exact"/>
        <w:ind w:left="20"/>
        <w:jc w:val="left"/>
      </w:pPr>
      <w:r>
        <w:t>Содержание учебного предмета</w:t>
      </w:r>
    </w:p>
    <w:p w:rsidR="002F4ED8" w:rsidRDefault="002F4ED8" w:rsidP="002F4ED8">
      <w:pPr>
        <w:pStyle w:val="3"/>
        <w:numPr>
          <w:ilvl w:val="0"/>
          <w:numId w:val="2"/>
        </w:numPr>
        <w:shd w:val="clear" w:color="auto" w:fill="auto"/>
        <w:tabs>
          <w:tab w:val="left" w:pos="159"/>
        </w:tabs>
        <w:spacing w:before="0" w:line="230" w:lineRule="exact"/>
        <w:ind w:left="20"/>
      </w:pPr>
      <w:r>
        <w:t>Сведения о затратах учебного времени;</w:t>
      </w:r>
    </w:p>
    <w:p w:rsidR="002F4ED8" w:rsidRDefault="002F4ED8" w:rsidP="002F4ED8">
      <w:pPr>
        <w:pStyle w:val="3"/>
        <w:numPr>
          <w:ilvl w:val="0"/>
          <w:numId w:val="2"/>
        </w:numPr>
        <w:shd w:val="clear" w:color="auto" w:fill="auto"/>
        <w:tabs>
          <w:tab w:val="left" w:pos="145"/>
        </w:tabs>
        <w:spacing w:before="0" w:after="290" w:line="230" w:lineRule="exact"/>
        <w:ind w:left="20"/>
      </w:pPr>
      <w:r>
        <w:t>Календарно-тематические планы по годам обучения (классам);</w:t>
      </w:r>
    </w:p>
    <w:p w:rsidR="002F4ED8" w:rsidRDefault="002F4ED8" w:rsidP="002F4ED8">
      <w:pPr>
        <w:pStyle w:val="21"/>
        <w:numPr>
          <w:ilvl w:val="0"/>
          <w:numId w:val="3"/>
        </w:numPr>
        <w:shd w:val="clear" w:color="auto" w:fill="auto"/>
        <w:tabs>
          <w:tab w:val="left" w:pos="730"/>
        </w:tabs>
        <w:spacing w:after="642" w:line="270" w:lineRule="exact"/>
        <w:ind w:left="20"/>
        <w:jc w:val="left"/>
      </w:pPr>
      <w:r>
        <w:t>Требования к уровню подготовки обучающихся</w:t>
      </w:r>
    </w:p>
    <w:p w:rsidR="002F4ED8" w:rsidRDefault="002F4ED8" w:rsidP="002F4ED8">
      <w:pPr>
        <w:pStyle w:val="21"/>
        <w:numPr>
          <w:ilvl w:val="0"/>
          <w:numId w:val="3"/>
        </w:numPr>
        <w:shd w:val="clear" w:color="auto" w:fill="auto"/>
        <w:tabs>
          <w:tab w:val="left" w:pos="730"/>
        </w:tabs>
        <w:spacing w:after="75" w:line="270" w:lineRule="exact"/>
        <w:ind w:left="20"/>
        <w:jc w:val="left"/>
      </w:pPr>
      <w:r>
        <w:t>Формы и методы контроля, система оценок</w:t>
      </w:r>
    </w:p>
    <w:p w:rsidR="002F4ED8" w:rsidRDefault="002F4ED8" w:rsidP="002F4ED8">
      <w:pPr>
        <w:pStyle w:val="3"/>
        <w:numPr>
          <w:ilvl w:val="0"/>
          <w:numId w:val="2"/>
        </w:numPr>
        <w:shd w:val="clear" w:color="auto" w:fill="auto"/>
        <w:tabs>
          <w:tab w:val="left" w:pos="135"/>
        </w:tabs>
        <w:spacing w:before="0"/>
        <w:ind w:left="20"/>
      </w:pPr>
      <w:r>
        <w:t>Аттестация: цели, виды, форма, содержание;</w:t>
      </w:r>
    </w:p>
    <w:p w:rsidR="002F4ED8" w:rsidRDefault="002F4ED8" w:rsidP="002F4ED8">
      <w:pPr>
        <w:pStyle w:val="3"/>
        <w:numPr>
          <w:ilvl w:val="0"/>
          <w:numId w:val="2"/>
        </w:numPr>
        <w:shd w:val="clear" w:color="auto" w:fill="auto"/>
        <w:tabs>
          <w:tab w:val="left" w:pos="145"/>
        </w:tabs>
        <w:spacing w:before="0"/>
        <w:ind w:left="20"/>
      </w:pPr>
      <w:r>
        <w:t>Критерии оценки;</w:t>
      </w:r>
    </w:p>
    <w:p w:rsidR="002F4ED8" w:rsidRDefault="002F4ED8" w:rsidP="002F4ED8">
      <w:pPr>
        <w:pStyle w:val="3"/>
        <w:numPr>
          <w:ilvl w:val="0"/>
          <w:numId w:val="2"/>
        </w:numPr>
        <w:shd w:val="clear" w:color="auto" w:fill="auto"/>
        <w:tabs>
          <w:tab w:val="left" w:pos="145"/>
        </w:tabs>
        <w:spacing w:before="0" w:after="303"/>
        <w:ind w:left="20"/>
      </w:pPr>
      <w:r>
        <w:t>Контрольные требования на разных этапах обучения;</w:t>
      </w:r>
    </w:p>
    <w:p w:rsidR="002F4ED8" w:rsidRDefault="002F4ED8" w:rsidP="002F4ED8">
      <w:pPr>
        <w:pStyle w:val="21"/>
        <w:numPr>
          <w:ilvl w:val="0"/>
          <w:numId w:val="3"/>
        </w:numPr>
        <w:shd w:val="clear" w:color="auto" w:fill="auto"/>
        <w:tabs>
          <w:tab w:val="left" w:pos="730"/>
        </w:tabs>
        <w:spacing w:after="110" w:line="270" w:lineRule="exact"/>
        <w:ind w:left="20"/>
        <w:jc w:val="left"/>
      </w:pPr>
      <w:r>
        <w:t>Методическое обеспечение учебного процесса</w:t>
      </w:r>
    </w:p>
    <w:p w:rsidR="002F4ED8" w:rsidRDefault="002F4ED8" w:rsidP="002F4ED8">
      <w:pPr>
        <w:pStyle w:val="3"/>
        <w:numPr>
          <w:ilvl w:val="0"/>
          <w:numId w:val="2"/>
        </w:numPr>
        <w:shd w:val="clear" w:color="auto" w:fill="auto"/>
        <w:tabs>
          <w:tab w:val="left" w:pos="140"/>
        </w:tabs>
        <w:spacing w:before="0" w:after="365" w:line="230" w:lineRule="exact"/>
        <w:ind w:left="20"/>
      </w:pPr>
      <w:r>
        <w:t>Рекомендации по организации самостоятельной работы обучающихся;</w:t>
      </w:r>
    </w:p>
    <w:p w:rsidR="002F4ED8" w:rsidRDefault="002F4ED8" w:rsidP="002F4ED8">
      <w:pPr>
        <w:pStyle w:val="21"/>
        <w:numPr>
          <w:ilvl w:val="0"/>
          <w:numId w:val="3"/>
        </w:numPr>
        <w:shd w:val="clear" w:color="auto" w:fill="auto"/>
        <w:tabs>
          <w:tab w:val="left" w:pos="730"/>
        </w:tabs>
        <w:spacing w:after="102" w:line="326" w:lineRule="exact"/>
        <w:ind w:left="20" w:right="260"/>
        <w:jc w:val="left"/>
      </w:pPr>
      <w:r>
        <w:t>Списки рекомендуемой методической и нотной литературы, аудио и видеоматериалов</w:t>
      </w:r>
    </w:p>
    <w:p w:rsidR="002F4ED8" w:rsidRDefault="002F4ED8" w:rsidP="002F4ED8">
      <w:pPr>
        <w:pStyle w:val="3"/>
        <w:numPr>
          <w:ilvl w:val="0"/>
          <w:numId w:val="2"/>
        </w:numPr>
        <w:shd w:val="clear" w:color="auto" w:fill="auto"/>
        <w:tabs>
          <w:tab w:val="left" w:pos="159"/>
        </w:tabs>
        <w:spacing w:before="0"/>
        <w:ind w:left="20"/>
      </w:pPr>
      <w:r>
        <w:t>Список рекомендуемой методической литературы;</w:t>
      </w:r>
    </w:p>
    <w:p w:rsidR="002F4ED8" w:rsidRDefault="002F4ED8" w:rsidP="002F4ED8">
      <w:pPr>
        <w:pStyle w:val="3"/>
        <w:numPr>
          <w:ilvl w:val="0"/>
          <w:numId w:val="2"/>
        </w:numPr>
        <w:shd w:val="clear" w:color="auto" w:fill="auto"/>
        <w:tabs>
          <w:tab w:val="left" w:pos="159"/>
        </w:tabs>
        <w:spacing w:before="0"/>
        <w:ind w:left="20"/>
      </w:pPr>
      <w:r>
        <w:t>Список рекомендуемой нотной литературы;</w:t>
      </w:r>
    </w:p>
    <w:p w:rsidR="002F4ED8" w:rsidRDefault="002F4ED8" w:rsidP="002F4ED8">
      <w:pPr>
        <w:pStyle w:val="3"/>
        <w:numPr>
          <w:ilvl w:val="0"/>
          <w:numId w:val="2"/>
        </w:numPr>
        <w:shd w:val="clear" w:color="auto" w:fill="auto"/>
        <w:tabs>
          <w:tab w:val="left" w:pos="159"/>
        </w:tabs>
        <w:spacing w:before="0"/>
        <w:ind w:left="20"/>
      </w:pPr>
      <w:r>
        <w:t>Список рекомендуемых аудио и видеоматериалов.</w:t>
      </w:r>
    </w:p>
    <w:p w:rsidR="002F4ED8" w:rsidRDefault="002F4ED8" w:rsidP="002F4ED8">
      <w:pPr>
        <w:pStyle w:val="3"/>
        <w:shd w:val="clear" w:color="auto" w:fill="auto"/>
        <w:tabs>
          <w:tab w:val="left" w:pos="159"/>
        </w:tabs>
        <w:spacing w:before="0"/>
      </w:pPr>
    </w:p>
    <w:p w:rsidR="002F4ED8" w:rsidRDefault="002F4ED8" w:rsidP="002F4ED8">
      <w:pPr>
        <w:pStyle w:val="3"/>
        <w:shd w:val="clear" w:color="auto" w:fill="auto"/>
        <w:tabs>
          <w:tab w:val="left" w:pos="159"/>
        </w:tabs>
        <w:spacing w:before="0"/>
      </w:pPr>
    </w:p>
    <w:p w:rsidR="002F4ED8" w:rsidRDefault="002F4ED8" w:rsidP="002F4ED8">
      <w:pPr>
        <w:pStyle w:val="3"/>
        <w:shd w:val="clear" w:color="auto" w:fill="auto"/>
        <w:tabs>
          <w:tab w:val="left" w:pos="159"/>
        </w:tabs>
        <w:spacing w:before="0"/>
      </w:pPr>
    </w:p>
    <w:p w:rsidR="002F4ED8" w:rsidRDefault="002F4ED8" w:rsidP="002F4ED8">
      <w:pPr>
        <w:pStyle w:val="3"/>
        <w:shd w:val="clear" w:color="auto" w:fill="auto"/>
        <w:tabs>
          <w:tab w:val="left" w:pos="159"/>
        </w:tabs>
        <w:spacing w:before="0"/>
      </w:pPr>
    </w:p>
    <w:p w:rsidR="002F4ED8" w:rsidRDefault="002F4ED8" w:rsidP="002F4ED8">
      <w:pPr>
        <w:pStyle w:val="3"/>
        <w:shd w:val="clear" w:color="auto" w:fill="auto"/>
        <w:tabs>
          <w:tab w:val="left" w:pos="159"/>
        </w:tabs>
        <w:spacing w:before="0"/>
      </w:pPr>
    </w:p>
    <w:p w:rsidR="002F4ED8" w:rsidRDefault="002F4ED8" w:rsidP="002F4ED8">
      <w:pPr>
        <w:pStyle w:val="3"/>
        <w:shd w:val="clear" w:color="auto" w:fill="auto"/>
        <w:tabs>
          <w:tab w:val="left" w:pos="159"/>
        </w:tabs>
        <w:spacing w:before="0"/>
      </w:pPr>
    </w:p>
    <w:p w:rsidR="002F4ED8" w:rsidRDefault="002F4ED8" w:rsidP="002F4ED8">
      <w:pPr>
        <w:pStyle w:val="3"/>
        <w:shd w:val="clear" w:color="auto" w:fill="auto"/>
        <w:tabs>
          <w:tab w:val="left" w:pos="159"/>
        </w:tabs>
        <w:spacing w:before="0"/>
      </w:pPr>
    </w:p>
    <w:p w:rsidR="002F4ED8" w:rsidRDefault="002F4ED8" w:rsidP="002F4ED8">
      <w:pPr>
        <w:pStyle w:val="3"/>
        <w:shd w:val="clear" w:color="auto" w:fill="auto"/>
        <w:tabs>
          <w:tab w:val="left" w:pos="159"/>
        </w:tabs>
        <w:spacing w:before="0"/>
      </w:pPr>
    </w:p>
    <w:p w:rsidR="002F4ED8" w:rsidRDefault="002F4ED8" w:rsidP="002F4ED8">
      <w:pPr>
        <w:pStyle w:val="3"/>
        <w:shd w:val="clear" w:color="auto" w:fill="auto"/>
        <w:tabs>
          <w:tab w:val="left" w:pos="159"/>
        </w:tabs>
        <w:spacing w:before="0"/>
      </w:pPr>
    </w:p>
    <w:p w:rsidR="002F4ED8" w:rsidRDefault="002F4ED8" w:rsidP="002F4ED8">
      <w:pPr>
        <w:pStyle w:val="3"/>
        <w:shd w:val="clear" w:color="auto" w:fill="auto"/>
        <w:tabs>
          <w:tab w:val="left" w:pos="159"/>
        </w:tabs>
        <w:spacing w:before="0"/>
      </w:pPr>
    </w:p>
    <w:p w:rsidR="002F4ED8" w:rsidRDefault="002F4ED8" w:rsidP="002F4ED8">
      <w:pPr>
        <w:pStyle w:val="3"/>
        <w:shd w:val="clear" w:color="auto" w:fill="auto"/>
        <w:tabs>
          <w:tab w:val="left" w:pos="159"/>
        </w:tabs>
        <w:spacing w:before="0"/>
      </w:pPr>
    </w:p>
    <w:p w:rsidR="002F4ED8" w:rsidRDefault="002F4ED8" w:rsidP="002F4ED8">
      <w:pPr>
        <w:pStyle w:val="3"/>
        <w:shd w:val="clear" w:color="auto" w:fill="auto"/>
        <w:tabs>
          <w:tab w:val="left" w:pos="159"/>
        </w:tabs>
        <w:spacing w:before="0"/>
      </w:pPr>
    </w:p>
    <w:p w:rsidR="002F4ED8" w:rsidRDefault="002F4ED8" w:rsidP="002F4ED8">
      <w:pPr>
        <w:pStyle w:val="3"/>
        <w:shd w:val="clear" w:color="auto" w:fill="auto"/>
        <w:tabs>
          <w:tab w:val="left" w:pos="159"/>
        </w:tabs>
        <w:spacing w:before="0"/>
      </w:pPr>
    </w:p>
    <w:p w:rsidR="002F4ED8" w:rsidRDefault="002F4ED8" w:rsidP="002F4ED8">
      <w:pPr>
        <w:pStyle w:val="3"/>
        <w:shd w:val="clear" w:color="auto" w:fill="auto"/>
        <w:tabs>
          <w:tab w:val="left" w:pos="159"/>
        </w:tabs>
        <w:spacing w:before="0"/>
      </w:pPr>
    </w:p>
    <w:p w:rsidR="002F4ED8" w:rsidRDefault="002F4ED8" w:rsidP="002F4ED8">
      <w:pPr>
        <w:pStyle w:val="3"/>
        <w:shd w:val="clear" w:color="auto" w:fill="auto"/>
        <w:tabs>
          <w:tab w:val="left" w:pos="159"/>
        </w:tabs>
        <w:spacing w:before="0"/>
      </w:pPr>
    </w:p>
    <w:p w:rsidR="00AA78C2" w:rsidRDefault="00AA78C2" w:rsidP="00AA78C2">
      <w:pPr>
        <w:pStyle w:val="22"/>
        <w:keepNext/>
        <w:keepLines/>
        <w:shd w:val="clear" w:color="auto" w:fill="auto"/>
        <w:spacing w:after="479" w:line="270" w:lineRule="exact"/>
        <w:ind w:left="2840"/>
      </w:pPr>
      <w:bookmarkStart w:id="1" w:name="bookmark2"/>
      <w:r>
        <w:lastRenderedPageBreak/>
        <w:t>I. Пояснительная записка</w:t>
      </w:r>
      <w:bookmarkEnd w:id="1"/>
    </w:p>
    <w:p w:rsidR="00AA78C2" w:rsidRDefault="00AA78C2" w:rsidP="00AA78C2">
      <w:pPr>
        <w:pStyle w:val="210"/>
        <w:keepNext/>
        <w:keepLines/>
        <w:shd w:val="clear" w:color="auto" w:fill="auto"/>
        <w:spacing w:before="0"/>
        <w:ind w:left="20" w:right="20" w:firstLine="680"/>
      </w:pPr>
      <w:bookmarkStart w:id="2" w:name="bookmark3"/>
      <w:r>
        <w:rPr>
          <w:rStyle w:val="2"/>
          <w:b/>
          <w:i/>
        </w:rPr>
        <w:t>1.</w:t>
      </w:r>
      <w:r>
        <w:t xml:space="preserve"> Характеристика учебного предмета, его место и роль в образовательном процессе</w:t>
      </w:r>
      <w:bookmarkEnd w:id="2"/>
    </w:p>
    <w:p w:rsidR="00AA78C2" w:rsidRDefault="00AA78C2" w:rsidP="00AA78C2">
      <w:pPr>
        <w:pStyle w:val="a3"/>
        <w:shd w:val="clear" w:color="auto" w:fill="auto"/>
        <w:spacing w:before="0" w:line="480" w:lineRule="exact"/>
        <w:ind w:left="20" w:right="20" w:firstLine="680"/>
        <w:jc w:val="both"/>
      </w:pPr>
      <w:r>
        <w:t>Программа учебного предмета «Фольклорный ансамбль» разработана на основе федеральных государственных требований к дополнительной предпрофессиональной общеобразовательной программе в области музыкального искусства «Музыкальный фольклор».</w:t>
      </w:r>
    </w:p>
    <w:p w:rsidR="00AA78C2" w:rsidRDefault="00AA78C2" w:rsidP="00AA78C2">
      <w:pPr>
        <w:pStyle w:val="a3"/>
        <w:shd w:val="clear" w:color="auto" w:fill="auto"/>
        <w:spacing w:before="0" w:line="480" w:lineRule="exact"/>
        <w:ind w:left="20" w:right="20" w:firstLine="680"/>
        <w:jc w:val="both"/>
      </w:pPr>
      <w:r>
        <w:t>Предмет «Фольклорный ансамбль» направлен на получение учащимися специальных знаний о многообразных исполнительских формах бытования народной песни и принципах ее воспроизведения.</w:t>
      </w:r>
    </w:p>
    <w:p w:rsidR="00AA78C2" w:rsidRDefault="00AA78C2" w:rsidP="00AA78C2">
      <w:pPr>
        <w:pStyle w:val="a3"/>
        <w:shd w:val="clear" w:color="auto" w:fill="auto"/>
        <w:spacing w:before="0" w:line="480" w:lineRule="exact"/>
        <w:ind w:left="20" w:right="20" w:firstLine="680"/>
        <w:jc w:val="both"/>
      </w:pPr>
      <w:r>
        <w:t>Предлагаемая программа ориентирована на изучение, практическое освоение и собирание песенно-музыкального, танцевального и обрядового фольклора России.</w:t>
      </w:r>
    </w:p>
    <w:p w:rsidR="00AA78C2" w:rsidRDefault="00AA78C2" w:rsidP="00AA78C2">
      <w:pPr>
        <w:pStyle w:val="a3"/>
        <w:shd w:val="clear" w:color="auto" w:fill="auto"/>
        <w:spacing w:before="0" w:line="480" w:lineRule="exact"/>
        <w:ind w:left="20" w:right="20" w:firstLine="680"/>
        <w:jc w:val="both"/>
      </w:pPr>
      <w:r>
        <w:t>Программа по данному предмету является частью комплекса предметов предпрофессиональной общеобразовательной программы в области музыкального искусства «Музыкальный фольклор» и находится в непосредственной связи с такими предметами как: «Народное музыкальное творчество», «Сольное народное пение», «Сольфеджио», «Музыкальная литература».</w:t>
      </w:r>
    </w:p>
    <w:p w:rsidR="00AA78C2" w:rsidRDefault="00AA78C2" w:rsidP="00AA78C2">
      <w:pPr>
        <w:pStyle w:val="a3"/>
        <w:shd w:val="clear" w:color="auto" w:fill="auto"/>
        <w:spacing w:before="0" w:line="480" w:lineRule="exact"/>
        <w:ind w:left="20" w:right="20" w:firstLine="680"/>
        <w:jc w:val="both"/>
      </w:pPr>
      <w:r>
        <w:t>Программа разработана с учетом обеспечения преемственности дополнительной предпрофессиональной общеобразовательной программы в области музыкального искусства «Музыкальный фольклор» и основных профессиональных образовательных программ среднего профессионального и высшего профессионального образования в области музыкального искусства, а также с учетом сохранения единства образовательного пространства Российской Федерации в сфере культуры и искусства в условиях многообразия образовательных систем, типов и видов образовательных учреждений.</w:t>
      </w:r>
    </w:p>
    <w:p w:rsidR="00AA78C2" w:rsidRDefault="00AA78C2" w:rsidP="00AA78C2">
      <w:pPr>
        <w:pStyle w:val="a3"/>
        <w:shd w:val="clear" w:color="auto" w:fill="auto"/>
        <w:spacing w:before="0" w:line="480" w:lineRule="exact"/>
        <w:ind w:left="120" w:right="20" w:firstLine="700"/>
        <w:jc w:val="both"/>
      </w:pPr>
      <w:r>
        <w:t>Программа может послужить задачам возрождения фольклорного творчества как одной из важных составляющих национальной художественной культуры.</w:t>
      </w:r>
    </w:p>
    <w:p w:rsidR="00AA78C2" w:rsidRDefault="00AA78C2" w:rsidP="00AA78C2">
      <w:pPr>
        <w:pStyle w:val="a3"/>
        <w:shd w:val="clear" w:color="auto" w:fill="auto"/>
        <w:spacing w:before="0" w:line="480" w:lineRule="exact"/>
        <w:ind w:left="120" w:right="20" w:firstLine="700"/>
        <w:jc w:val="both"/>
      </w:pPr>
      <w:r>
        <w:t xml:space="preserve">Отдавая должное академическому способу обучения на классических образцах авторского искусства, необходимо помнить, что основой формирования личности, ее эстетических потребностей является гармоничное освоение, начиная с самого юного возраста, художественных ценностей традиционной национальной культуры своего </w:t>
      </w:r>
      <w:r>
        <w:lastRenderedPageBreak/>
        <w:t>народа, народов других стран, профессиональных произведений искусства, часто опирающихся на фундаментальные элементы традиционной культуры.</w:t>
      </w:r>
    </w:p>
    <w:p w:rsidR="00AA78C2" w:rsidRDefault="00AA78C2" w:rsidP="00AA78C2">
      <w:pPr>
        <w:pStyle w:val="a3"/>
        <w:numPr>
          <w:ilvl w:val="0"/>
          <w:numId w:val="4"/>
        </w:numPr>
        <w:shd w:val="clear" w:color="auto" w:fill="auto"/>
        <w:tabs>
          <w:tab w:val="left" w:pos="1195"/>
        </w:tabs>
        <w:spacing w:before="0" w:line="480" w:lineRule="exact"/>
        <w:ind w:left="120" w:right="20" w:firstLine="700"/>
        <w:jc w:val="both"/>
      </w:pPr>
      <w:r>
        <w:rPr>
          <w:rStyle w:val="10"/>
        </w:rPr>
        <w:t>Срок реализации учебного предмета</w:t>
      </w:r>
      <w:r>
        <w:t xml:space="preserve"> «Фольклорный ансамбль» для детей, поступивших в образовательное учреждение в первый класс в возрасте с шести лет шести мес</w:t>
      </w:r>
      <w:r w:rsidR="00CE3D7B">
        <w:t>яцев до девяти лет, составляет 8</w:t>
      </w:r>
      <w:r>
        <w:t xml:space="preserve"> лет.</w:t>
      </w:r>
    </w:p>
    <w:p w:rsidR="00AA78C2" w:rsidRDefault="00AA78C2" w:rsidP="00AA78C2">
      <w:pPr>
        <w:pStyle w:val="a3"/>
        <w:numPr>
          <w:ilvl w:val="0"/>
          <w:numId w:val="4"/>
        </w:numPr>
        <w:shd w:val="clear" w:color="auto" w:fill="auto"/>
        <w:tabs>
          <w:tab w:val="left" w:pos="1344"/>
        </w:tabs>
        <w:spacing w:before="0" w:line="480" w:lineRule="exact"/>
        <w:ind w:left="120" w:right="20" w:firstLine="700"/>
        <w:jc w:val="both"/>
      </w:pPr>
      <w:r>
        <w:rPr>
          <w:rStyle w:val="10"/>
        </w:rPr>
        <w:t>Объем учебного времени,</w:t>
      </w:r>
      <w:r>
        <w:t xml:space="preserve"> предусмотренный учебным планом образовательного учреждения на реализацию учебного предмета «Фольклорный ансамбль»:</w:t>
      </w:r>
    </w:p>
    <w:p w:rsidR="00AA78C2" w:rsidRDefault="00AA78C2" w:rsidP="00AA78C2">
      <w:pPr>
        <w:pStyle w:val="210"/>
        <w:keepNext/>
        <w:keepLines/>
        <w:shd w:val="clear" w:color="auto" w:fill="auto"/>
        <w:spacing w:before="0" w:after="144"/>
        <w:jc w:val="right"/>
      </w:pPr>
      <w:bookmarkStart w:id="3" w:name="bookmark4"/>
      <w:r>
        <w:t>Таблица</w:t>
      </w:r>
      <w:r>
        <w:rPr>
          <w:rStyle w:val="2"/>
          <w:b/>
          <w:i/>
        </w:rPr>
        <w:t xml:space="preserve"> 1</w:t>
      </w:r>
      <w:bookmarkEnd w:id="3"/>
    </w:p>
    <w:tbl>
      <w:tblPr>
        <w:tblW w:w="0" w:type="auto"/>
        <w:jc w:val="center"/>
        <w:tblLayout w:type="fixed"/>
        <w:tblCellMar>
          <w:left w:w="0" w:type="dxa"/>
          <w:right w:w="0" w:type="dxa"/>
        </w:tblCellMar>
        <w:tblLook w:val="0000"/>
      </w:tblPr>
      <w:tblGrid>
        <w:gridCol w:w="5616"/>
        <w:gridCol w:w="1579"/>
      </w:tblGrid>
      <w:tr w:rsidR="00AA78C2" w:rsidTr="008F66EA">
        <w:trPr>
          <w:trHeight w:val="499"/>
          <w:jc w:val="center"/>
        </w:trPr>
        <w:tc>
          <w:tcPr>
            <w:tcW w:w="5616" w:type="dxa"/>
            <w:tcBorders>
              <w:top w:val="single" w:sz="4" w:space="0" w:color="auto"/>
              <w:left w:val="single" w:sz="4" w:space="0" w:color="auto"/>
              <w:bottom w:val="single" w:sz="4" w:space="0" w:color="auto"/>
              <w:right w:val="single" w:sz="4" w:space="0" w:color="auto"/>
            </w:tcBorders>
            <w:shd w:val="clear" w:color="auto" w:fill="FFFFFF"/>
          </w:tcPr>
          <w:p w:rsidR="00AA78C2" w:rsidRDefault="00AA78C2" w:rsidP="008F66EA">
            <w:pPr>
              <w:pStyle w:val="a3"/>
              <w:framePr w:wrap="notBeside" w:vAnchor="text" w:hAnchor="text" w:xAlign="center" w:y="1"/>
              <w:shd w:val="clear" w:color="auto" w:fill="auto"/>
              <w:spacing w:before="0" w:line="240" w:lineRule="auto"/>
              <w:ind w:left="120" w:firstLine="0"/>
              <w:jc w:val="left"/>
            </w:pPr>
            <w:r>
              <w:t>Срок обучения</w:t>
            </w:r>
          </w:p>
        </w:tc>
        <w:tc>
          <w:tcPr>
            <w:tcW w:w="1579" w:type="dxa"/>
            <w:tcBorders>
              <w:top w:val="single" w:sz="4" w:space="0" w:color="auto"/>
              <w:left w:val="single" w:sz="4" w:space="0" w:color="auto"/>
              <w:bottom w:val="single" w:sz="4" w:space="0" w:color="auto"/>
              <w:right w:val="single" w:sz="4" w:space="0" w:color="auto"/>
            </w:tcBorders>
            <w:shd w:val="clear" w:color="auto" w:fill="FFFFFF"/>
          </w:tcPr>
          <w:p w:rsidR="00AA78C2" w:rsidRDefault="00CE3D7B" w:rsidP="008F66EA">
            <w:pPr>
              <w:pStyle w:val="a3"/>
              <w:framePr w:wrap="notBeside" w:vAnchor="text" w:hAnchor="text" w:xAlign="center" w:y="1"/>
              <w:shd w:val="clear" w:color="auto" w:fill="auto"/>
              <w:spacing w:before="0" w:line="240" w:lineRule="auto"/>
              <w:ind w:left="540" w:firstLine="0"/>
              <w:jc w:val="left"/>
            </w:pPr>
            <w:r>
              <w:t>8</w:t>
            </w:r>
            <w:r w:rsidR="00AA78C2">
              <w:t xml:space="preserve"> лет</w:t>
            </w:r>
          </w:p>
        </w:tc>
      </w:tr>
      <w:tr w:rsidR="00AA78C2" w:rsidTr="008F66EA">
        <w:trPr>
          <w:trHeight w:val="494"/>
          <w:jc w:val="center"/>
        </w:trPr>
        <w:tc>
          <w:tcPr>
            <w:tcW w:w="5616" w:type="dxa"/>
            <w:tcBorders>
              <w:top w:val="single" w:sz="4" w:space="0" w:color="auto"/>
              <w:left w:val="single" w:sz="4" w:space="0" w:color="auto"/>
              <w:bottom w:val="single" w:sz="4" w:space="0" w:color="auto"/>
              <w:right w:val="single" w:sz="4" w:space="0" w:color="auto"/>
            </w:tcBorders>
            <w:shd w:val="clear" w:color="auto" w:fill="FFFFFF"/>
          </w:tcPr>
          <w:p w:rsidR="00AA78C2" w:rsidRDefault="00AA78C2" w:rsidP="008F66EA">
            <w:pPr>
              <w:pStyle w:val="a3"/>
              <w:framePr w:wrap="notBeside" w:vAnchor="text" w:hAnchor="text" w:xAlign="center" w:y="1"/>
              <w:shd w:val="clear" w:color="auto" w:fill="auto"/>
              <w:spacing w:before="0" w:line="240" w:lineRule="auto"/>
              <w:ind w:left="120" w:firstLine="0"/>
              <w:jc w:val="left"/>
            </w:pPr>
            <w:r>
              <w:t>Максимальная учебная нагрузка (в часах)</w:t>
            </w:r>
          </w:p>
        </w:tc>
        <w:tc>
          <w:tcPr>
            <w:tcW w:w="1579" w:type="dxa"/>
            <w:tcBorders>
              <w:top w:val="single" w:sz="4" w:space="0" w:color="auto"/>
              <w:left w:val="single" w:sz="4" w:space="0" w:color="auto"/>
              <w:bottom w:val="single" w:sz="4" w:space="0" w:color="auto"/>
              <w:right w:val="single" w:sz="4" w:space="0" w:color="auto"/>
            </w:tcBorders>
            <w:shd w:val="clear" w:color="auto" w:fill="FFFFFF"/>
          </w:tcPr>
          <w:p w:rsidR="00AA78C2" w:rsidRDefault="00AA78C2" w:rsidP="008F66EA">
            <w:pPr>
              <w:pStyle w:val="a3"/>
              <w:framePr w:wrap="notBeside" w:vAnchor="text" w:hAnchor="text" w:xAlign="center" w:y="1"/>
              <w:shd w:val="clear" w:color="auto" w:fill="auto"/>
              <w:spacing w:before="0" w:line="240" w:lineRule="auto"/>
              <w:ind w:left="540" w:firstLine="0"/>
              <w:jc w:val="left"/>
            </w:pPr>
            <w:r>
              <w:t>1</w:t>
            </w:r>
            <w:r w:rsidR="00CE3D7B">
              <w:t>546</w:t>
            </w:r>
          </w:p>
        </w:tc>
      </w:tr>
      <w:tr w:rsidR="00AA78C2" w:rsidTr="008F66EA">
        <w:trPr>
          <w:trHeight w:val="494"/>
          <w:jc w:val="center"/>
        </w:trPr>
        <w:tc>
          <w:tcPr>
            <w:tcW w:w="5616" w:type="dxa"/>
            <w:tcBorders>
              <w:top w:val="single" w:sz="4" w:space="0" w:color="auto"/>
              <w:left w:val="single" w:sz="4" w:space="0" w:color="auto"/>
              <w:bottom w:val="single" w:sz="4" w:space="0" w:color="auto"/>
              <w:right w:val="single" w:sz="4" w:space="0" w:color="auto"/>
            </w:tcBorders>
            <w:shd w:val="clear" w:color="auto" w:fill="FFFFFF"/>
          </w:tcPr>
          <w:p w:rsidR="00AA78C2" w:rsidRDefault="00AA78C2" w:rsidP="008F66EA">
            <w:pPr>
              <w:pStyle w:val="a3"/>
              <w:framePr w:wrap="notBeside" w:vAnchor="text" w:hAnchor="text" w:xAlign="center" w:y="1"/>
              <w:shd w:val="clear" w:color="auto" w:fill="auto"/>
              <w:spacing w:before="0" w:line="240" w:lineRule="auto"/>
              <w:ind w:left="120" w:firstLine="0"/>
              <w:jc w:val="left"/>
            </w:pPr>
            <w:r>
              <w:t>Количество часов на аудиторные занятия</w:t>
            </w:r>
          </w:p>
        </w:tc>
        <w:tc>
          <w:tcPr>
            <w:tcW w:w="1579" w:type="dxa"/>
            <w:tcBorders>
              <w:top w:val="single" w:sz="4" w:space="0" w:color="auto"/>
              <w:left w:val="single" w:sz="4" w:space="0" w:color="auto"/>
              <w:bottom w:val="single" w:sz="4" w:space="0" w:color="auto"/>
              <w:right w:val="single" w:sz="4" w:space="0" w:color="auto"/>
            </w:tcBorders>
            <w:shd w:val="clear" w:color="auto" w:fill="FFFFFF"/>
          </w:tcPr>
          <w:p w:rsidR="00AA78C2" w:rsidRDefault="00AA78C2" w:rsidP="008F66EA">
            <w:pPr>
              <w:pStyle w:val="a3"/>
              <w:framePr w:wrap="notBeside" w:vAnchor="text" w:hAnchor="text" w:xAlign="center" w:y="1"/>
              <w:shd w:val="clear" w:color="auto" w:fill="auto"/>
              <w:spacing w:before="0" w:line="240" w:lineRule="auto"/>
              <w:ind w:left="540" w:firstLine="0"/>
              <w:jc w:val="left"/>
            </w:pPr>
            <w:r>
              <w:t>1</w:t>
            </w:r>
            <w:r w:rsidR="00CE3D7B">
              <w:t>184</w:t>
            </w:r>
          </w:p>
        </w:tc>
      </w:tr>
      <w:tr w:rsidR="00AA78C2" w:rsidTr="008F66EA">
        <w:trPr>
          <w:trHeight w:val="984"/>
          <w:jc w:val="center"/>
        </w:trPr>
        <w:tc>
          <w:tcPr>
            <w:tcW w:w="5616" w:type="dxa"/>
            <w:tcBorders>
              <w:top w:val="single" w:sz="4" w:space="0" w:color="auto"/>
              <w:left w:val="single" w:sz="4" w:space="0" w:color="auto"/>
              <w:bottom w:val="single" w:sz="4" w:space="0" w:color="auto"/>
              <w:right w:val="single" w:sz="4" w:space="0" w:color="auto"/>
            </w:tcBorders>
            <w:shd w:val="clear" w:color="auto" w:fill="FFFFFF"/>
          </w:tcPr>
          <w:p w:rsidR="00AA78C2" w:rsidRDefault="00AA78C2" w:rsidP="008F66EA">
            <w:pPr>
              <w:pStyle w:val="a3"/>
              <w:framePr w:wrap="notBeside" w:vAnchor="text" w:hAnchor="text" w:xAlign="center" w:y="1"/>
              <w:shd w:val="clear" w:color="auto" w:fill="auto"/>
              <w:spacing w:before="0" w:line="485" w:lineRule="exact"/>
              <w:ind w:left="120" w:firstLine="0"/>
              <w:jc w:val="left"/>
            </w:pPr>
            <w:r>
              <w:t>Количество часов на внеаудиторную (самостоятельную) работу</w:t>
            </w:r>
          </w:p>
        </w:tc>
        <w:tc>
          <w:tcPr>
            <w:tcW w:w="1579" w:type="dxa"/>
            <w:tcBorders>
              <w:top w:val="single" w:sz="4" w:space="0" w:color="auto"/>
              <w:left w:val="single" w:sz="4" w:space="0" w:color="auto"/>
              <w:bottom w:val="single" w:sz="4" w:space="0" w:color="auto"/>
              <w:right w:val="single" w:sz="4" w:space="0" w:color="auto"/>
            </w:tcBorders>
            <w:shd w:val="clear" w:color="auto" w:fill="FFFFFF"/>
          </w:tcPr>
          <w:p w:rsidR="00AA78C2" w:rsidRDefault="00CE3D7B" w:rsidP="008F66EA">
            <w:pPr>
              <w:pStyle w:val="a3"/>
              <w:framePr w:wrap="notBeside" w:vAnchor="text" w:hAnchor="text" w:xAlign="center" w:y="1"/>
              <w:shd w:val="clear" w:color="auto" w:fill="auto"/>
              <w:spacing w:before="0" w:line="240" w:lineRule="auto"/>
              <w:ind w:left="540" w:firstLine="0"/>
              <w:jc w:val="left"/>
            </w:pPr>
            <w:r>
              <w:t>362</w:t>
            </w:r>
          </w:p>
        </w:tc>
      </w:tr>
    </w:tbl>
    <w:p w:rsidR="00AA78C2" w:rsidRDefault="00AA78C2" w:rsidP="00AA78C2">
      <w:pPr>
        <w:rPr>
          <w:rFonts w:cs="Times New Roman"/>
          <w:sz w:val="2"/>
        </w:rPr>
      </w:pPr>
    </w:p>
    <w:p w:rsidR="00AA78C2" w:rsidRDefault="00AA78C2" w:rsidP="00AA78C2">
      <w:pPr>
        <w:pStyle w:val="210"/>
        <w:keepNext/>
        <w:keepLines/>
        <w:shd w:val="clear" w:color="auto" w:fill="auto"/>
        <w:spacing w:before="0" w:after="0"/>
        <w:ind w:left="480"/>
        <w:jc w:val="left"/>
      </w:pPr>
      <w:bookmarkStart w:id="4" w:name="bookmark5"/>
      <w:r>
        <w:rPr>
          <w:rStyle w:val="2"/>
          <w:b/>
          <w:i/>
        </w:rPr>
        <w:t>4.</w:t>
      </w:r>
      <w:r>
        <w:t xml:space="preserve"> Форма проведения учебных аудиторных занятий</w:t>
      </w:r>
      <w:bookmarkEnd w:id="4"/>
    </w:p>
    <w:p w:rsidR="00AA78C2" w:rsidRDefault="00AA78C2" w:rsidP="00AA78C2">
      <w:pPr>
        <w:pStyle w:val="a3"/>
        <w:shd w:val="clear" w:color="auto" w:fill="auto"/>
        <w:spacing w:before="0" w:line="480" w:lineRule="exact"/>
        <w:ind w:left="120" w:right="40" w:firstLine="700"/>
        <w:jc w:val="both"/>
      </w:pPr>
      <w:r>
        <w:t>Реализация учебного плана по предмету «Фольклорный ансамбль» может проводиться в форме групповых занятий (численностью от 11 человек) или мелкогрупповых занятий (численностью от 4 до 10 человек).</w:t>
      </w:r>
    </w:p>
    <w:p w:rsidR="00AA78C2" w:rsidRDefault="00AA78C2" w:rsidP="00AA78C2">
      <w:pPr>
        <w:pStyle w:val="a3"/>
        <w:shd w:val="clear" w:color="auto" w:fill="auto"/>
        <w:spacing w:before="0" w:line="480" w:lineRule="exact"/>
        <w:ind w:left="120" w:right="40" w:firstLine="700"/>
        <w:jc w:val="both"/>
      </w:pPr>
      <w:r>
        <w:t>Примеры возможных форм проведения занятий по предмету «Фольклорный ансамбль» (с учетом введения в вариативную часть предмета «Сольное народное пение»):</w:t>
      </w:r>
    </w:p>
    <w:p w:rsidR="00FF22BA" w:rsidRDefault="00FF22BA" w:rsidP="00FF22BA">
      <w:pPr>
        <w:pStyle w:val="210"/>
        <w:keepNext/>
        <w:keepLines/>
        <w:shd w:val="clear" w:color="auto" w:fill="auto"/>
        <w:spacing w:before="0" w:after="264"/>
        <w:jc w:val="right"/>
      </w:pPr>
      <w:bookmarkStart w:id="5" w:name="bookmark6"/>
      <w:r>
        <w:lastRenderedPageBreak/>
        <w:t>Таблица</w:t>
      </w:r>
      <w:r>
        <w:rPr>
          <w:rStyle w:val="2"/>
          <w:b/>
          <w:i/>
        </w:rPr>
        <w:t xml:space="preserve"> 2</w:t>
      </w:r>
      <w:bookmarkEnd w:id="5"/>
    </w:p>
    <w:tbl>
      <w:tblPr>
        <w:tblW w:w="0" w:type="auto"/>
        <w:jc w:val="center"/>
        <w:tblLayout w:type="fixed"/>
        <w:tblCellMar>
          <w:left w:w="0" w:type="dxa"/>
          <w:right w:w="0" w:type="dxa"/>
        </w:tblCellMar>
        <w:tblLook w:val="0000"/>
      </w:tblPr>
      <w:tblGrid>
        <w:gridCol w:w="2203"/>
        <w:gridCol w:w="2448"/>
        <w:gridCol w:w="2280"/>
        <w:gridCol w:w="2534"/>
      </w:tblGrid>
      <w:tr w:rsidR="00FF22BA" w:rsidTr="008F66EA">
        <w:trPr>
          <w:cantSplit/>
          <w:trHeight w:val="499"/>
          <w:jc w:val="center"/>
        </w:trPr>
        <w:tc>
          <w:tcPr>
            <w:tcW w:w="2203" w:type="dxa"/>
            <w:vMerge w:val="restart"/>
            <w:tcBorders>
              <w:top w:val="single" w:sz="4" w:space="0" w:color="auto"/>
              <w:left w:val="single" w:sz="4" w:space="0" w:color="auto"/>
              <w:bottom w:val="nil"/>
              <w:right w:val="single" w:sz="4" w:space="0" w:color="auto"/>
            </w:tcBorders>
            <w:shd w:val="clear" w:color="auto" w:fill="FFFFFF"/>
          </w:tcPr>
          <w:p w:rsidR="00FF22BA" w:rsidRDefault="00FF22BA" w:rsidP="008F66EA">
            <w:pPr>
              <w:pStyle w:val="a3"/>
              <w:framePr w:wrap="notBeside" w:vAnchor="text" w:hAnchor="text" w:xAlign="center" w:y="1"/>
              <w:shd w:val="clear" w:color="auto" w:fill="auto"/>
              <w:spacing w:before="0" w:line="475" w:lineRule="exact"/>
              <w:ind w:left="120" w:firstLine="520"/>
              <w:jc w:val="left"/>
            </w:pPr>
            <w:r>
              <w:t>Классы (годы обучения)</w:t>
            </w:r>
          </w:p>
        </w:tc>
        <w:tc>
          <w:tcPr>
            <w:tcW w:w="4728" w:type="dxa"/>
            <w:gridSpan w:val="2"/>
            <w:tcBorders>
              <w:top w:val="single" w:sz="4" w:space="0" w:color="auto"/>
              <w:left w:val="single" w:sz="4" w:space="0" w:color="auto"/>
              <w:bottom w:val="single" w:sz="4" w:space="0" w:color="auto"/>
              <w:right w:val="single" w:sz="4" w:space="0" w:color="auto"/>
            </w:tcBorders>
            <w:shd w:val="clear" w:color="auto" w:fill="FFFFFF"/>
          </w:tcPr>
          <w:p w:rsidR="00FF22BA" w:rsidRDefault="00FF22BA" w:rsidP="008F66EA">
            <w:pPr>
              <w:pStyle w:val="a3"/>
              <w:framePr w:wrap="notBeside" w:vAnchor="text" w:hAnchor="text" w:xAlign="center" w:y="1"/>
              <w:shd w:val="clear" w:color="auto" w:fill="auto"/>
              <w:spacing w:before="0" w:line="240" w:lineRule="auto"/>
              <w:ind w:left="720" w:firstLine="0"/>
              <w:jc w:val="left"/>
            </w:pPr>
            <w:r>
              <w:t>Формы проведения занятий</w:t>
            </w:r>
          </w:p>
        </w:tc>
        <w:tc>
          <w:tcPr>
            <w:tcW w:w="2534" w:type="dxa"/>
            <w:vMerge w:val="restart"/>
            <w:tcBorders>
              <w:top w:val="single" w:sz="4" w:space="0" w:color="auto"/>
              <w:left w:val="single" w:sz="4" w:space="0" w:color="auto"/>
              <w:bottom w:val="nil"/>
              <w:right w:val="single" w:sz="4" w:space="0" w:color="auto"/>
            </w:tcBorders>
            <w:shd w:val="clear" w:color="auto" w:fill="FFFFFF"/>
          </w:tcPr>
          <w:p w:rsidR="00FF22BA" w:rsidRDefault="00FF22BA" w:rsidP="008F66EA">
            <w:pPr>
              <w:pStyle w:val="a3"/>
              <w:framePr w:wrap="notBeside" w:vAnchor="text" w:hAnchor="text" w:xAlign="center" w:y="1"/>
              <w:shd w:val="clear" w:color="auto" w:fill="auto"/>
              <w:spacing w:before="0" w:line="240" w:lineRule="auto"/>
              <w:ind w:left="520" w:firstLine="0"/>
              <w:jc w:val="left"/>
            </w:pPr>
            <w:r>
              <w:t>Примечания</w:t>
            </w:r>
          </w:p>
        </w:tc>
      </w:tr>
      <w:tr w:rsidR="00FF22BA" w:rsidTr="008F66EA">
        <w:trPr>
          <w:cantSplit/>
          <w:trHeight w:val="974"/>
          <w:jc w:val="center"/>
        </w:trPr>
        <w:tc>
          <w:tcPr>
            <w:tcW w:w="2203" w:type="dxa"/>
            <w:vMerge/>
            <w:tcBorders>
              <w:top w:val="nil"/>
              <w:left w:val="single" w:sz="4" w:space="0" w:color="auto"/>
              <w:bottom w:val="single" w:sz="4" w:space="0" w:color="auto"/>
              <w:right w:val="single" w:sz="4" w:space="0" w:color="auto"/>
            </w:tcBorders>
            <w:shd w:val="clear" w:color="auto" w:fill="FFFFFF"/>
          </w:tcPr>
          <w:p w:rsidR="00FF22BA" w:rsidRDefault="00FF22BA" w:rsidP="008F66EA">
            <w:pPr>
              <w:pStyle w:val="a3"/>
              <w:framePr w:wrap="notBeside" w:vAnchor="text" w:hAnchor="text" w:xAlign="center" w:y="1"/>
              <w:shd w:val="clear" w:color="auto" w:fill="auto"/>
              <w:spacing w:before="0" w:line="240" w:lineRule="auto"/>
              <w:ind w:left="520" w:firstLine="0"/>
              <w:jc w:val="left"/>
            </w:pPr>
          </w:p>
        </w:tc>
        <w:tc>
          <w:tcPr>
            <w:tcW w:w="2448" w:type="dxa"/>
            <w:tcBorders>
              <w:top w:val="single" w:sz="4" w:space="0" w:color="auto"/>
              <w:left w:val="single" w:sz="4" w:space="0" w:color="auto"/>
              <w:bottom w:val="single" w:sz="4" w:space="0" w:color="auto"/>
              <w:right w:val="single" w:sz="4" w:space="0" w:color="auto"/>
            </w:tcBorders>
            <w:shd w:val="clear" w:color="auto" w:fill="FFFFFF"/>
          </w:tcPr>
          <w:p w:rsidR="00FF22BA" w:rsidRDefault="00FF22BA" w:rsidP="008F66EA">
            <w:pPr>
              <w:pStyle w:val="a3"/>
              <w:framePr w:wrap="notBeside" w:vAnchor="text" w:hAnchor="text" w:xAlign="center" w:y="1"/>
              <w:shd w:val="clear" w:color="auto" w:fill="auto"/>
              <w:spacing w:before="0" w:line="485" w:lineRule="exact"/>
              <w:ind w:left="120" w:firstLine="0"/>
              <w:jc w:val="left"/>
            </w:pPr>
            <w:r>
              <w:t>Мелкогрупповые/ групповые</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FF22BA" w:rsidRDefault="00FF22BA" w:rsidP="008F66EA">
            <w:pPr>
              <w:pStyle w:val="a3"/>
              <w:framePr w:wrap="notBeside" w:vAnchor="text" w:hAnchor="text" w:xAlign="center" w:y="1"/>
              <w:shd w:val="clear" w:color="auto" w:fill="auto"/>
              <w:spacing w:before="0" w:line="485" w:lineRule="exact"/>
              <w:ind w:left="120" w:firstLine="0"/>
              <w:jc w:val="left"/>
            </w:pPr>
            <w:r>
              <w:t>Индивидуальные занятия</w:t>
            </w:r>
          </w:p>
        </w:tc>
        <w:tc>
          <w:tcPr>
            <w:tcW w:w="2534" w:type="dxa"/>
            <w:vMerge/>
            <w:tcBorders>
              <w:top w:val="nil"/>
              <w:left w:val="single" w:sz="4" w:space="0" w:color="auto"/>
              <w:bottom w:val="single" w:sz="4" w:space="0" w:color="auto"/>
              <w:right w:val="single" w:sz="4" w:space="0" w:color="auto"/>
            </w:tcBorders>
            <w:shd w:val="clear" w:color="auto" w:fill="FFFFFF"/>
          </w:tcPr>
          <w:p w:rsidR="00FF22BA" w:rsidRDefault="00FF22BA" w:rsidP="008F66EA">
            <w:pPr>
              <w:pStyle w:val="a3"/>
              <w:framePr w:wrap="notBeside" w:vAnchor="text" w:hAnchor="text" w:xAlign="center" w:y="1"/>
              <w:shd w:val="clear" w:color="auto" w:fill="auto"/>
              <w:spacing w:before="0" w:line="485" w:lineRule="exact"/>
              <w:ind w:left="120" w:firstLine="0"/>
              <w:jc w:val="left"/>
            </w:pPr>
          </w:p>
        </w:tc>
      </w:tr>
      <w:tr w:rsidR="00FF22BA" w:rsidTr="008F66EA">
        <w:trPr>
          <w:cantSplit/>
          <w:trHeight w:val="974"/>
          <w:jc w:val="center"/>
        </w:trPr>
        <w:tc>
          <w:tcPr>
            <w:tcW w:w="2203" w:type="dxa"/>
            <w:tcBorders>
              <w:top w:val="single" w:sz="4" w:space="0" w:color="auto"/>
              <w:left w:val="single" w:sz="4" w:space="0" w:color="auto"/>
              <w:bottom w:val="single" w:sz="4" w:space="0" w:color="auto"/>
              <w:right w:val="single" w:sz="4" w:space="0" w:color="auto"/>
            </w:tcBorders>
            <w:shd w:val="clear" w:color="auto" w:fill="FFFFFF"/>
          </w:tcPr>
          <w:p w:rsidR="00FF22BA" w:rsidRDefault="00FF22BA" w:rsidP="008F66EA">
            <w:pPr>
              <w:pStyle w:val="a3"/>
              <w:framePr w:wrap="notBeside" w:vAnchor="text" w:hAnchor="text" w:xAlign="center" w:y="1"/>
              <w:shd w:val="clear" w:color="auto" w:fill="auto"/>
              <w:spacing w:before="0" w:line="485" w:lineRule="exact"/>
              <w:ind w:left="120" w:firstLine="0"/>
              <w:jc w:val="left"/>
            </w:pPr>
            <w:r>
              <w:t>Начальные классы (1-2)</w:t>
            </w:r>
          </w:p>
        </w:tc>
        <w:tc>
          <w:tcPr>
            <w:tcW w:w="2448" w:type="dxa"/>
            <w:tcBorders>
              <w:top w:val="single" w:sz="4" w:space="0" w:color="auto"/>
              <w:left w:val="single" w:sz="4" w:space="0" w:color="auto"/>
              <w:bottom w:val="single" w:sz="4" w:space="0" w:color="auto"/>
              <w:right w:val="single" w:sz="4" w:space="0" w:color="auto"/>
            </w:tcBorders>
            <w:shd w:val="clear" w:color="auto" w:fill="FFFFFF"/>
          </w:tcPr>
          <w:p w:rsidR="00FF22BA" w:rsidRDefault="00FF22BA" w:rsidP="008F66EA">
            <w:pPr>
              <w:pStyle w:val="a3"/>
              <w:framePr w:wrap="notBeside" w:vAnchor="text" w:hAnchor="text" w:xAlign="center" w:y="1"/>
              <w:shd w:val="clear" w:color="auto" w:fill="auto"/>
              <w:spacing w:before="0" w:line="240" w:lineRule="auto"/>
              <w:ind w:left="120" w:firstLine="0"/>
              <w:jc w:val="left"/>
            </w:pPr>
            <w:r>
              <w:t>Ансамбль</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FF22BA" w:rsidRDefault="00FF22BA" w:rsidP="008F66EA">
            <w:pPr>
              <w:framePr w:wrap="notBeside" w:vAnchor="text" w:hAnchor="text" w:xAlign="center" w:y="1"/>
              <w:rPr>
                <w:rFonts w:cs="Times New Roman"/>
                <w:sz w:val="10"/>
              </w:rPr>
            </w:pPr>
          </w:p>
        </w:tc>
        <w:tc>
          <w:tcPr>
            <w:tcW w:w="2534" w:type="dxa"/>
            <w:vMerge w:val="restart"/>
            <w:tcBorders>
              <w:top w:val="single" w:sz="4" w:space="0" w:color="auto"/>
              <w:left w:val="single" w:sz="4" w:space="0" w:color="auto"/>
              <w:bottom w:val="nil"/>
              <w:right w:val="single" w:sz="4" w:space="0" w:color="auto"/>
            </w:tcBorders>
            <w:shd w:val="clear" w:color="auto" w:fill="FFFFFF"/>
          </w:tcPr>
          <w:p w:rsidR="00FF22BA" w:rsidRDefault="00FF22BA" w:rsidP="008F66EA">
            <w:pPr>
              <w:pStyle w:val="a3"/>
              <w:framePr w:wrap="notBeside" w:vAnchor="text" w:hAnchor="text" w:xAlign="center" w:y="1"/>
              <w:shd w:val="clear" w:color="auto" w:fill="auto"/>
              <w:spacing w:before="0" w:line="480" w:lineRule="exact"/>
              <w:ind w:left="120" w:firstLine="0"/>
              <w:jc w:val="left"/>
            </w:pPr>
            <w:r>
              <w:t>В зависимости от</w:t>
            </w:r>
          </w:p>
          <w:p w:rsidR="00FF22BA" w:rsidRDefault="00FF22BA" w:rsidP="008F66EA">
            <w:pPr>
              <w:pStyle w:val="a3"/>
              <w:framePr w:wrap="notBeside" w:vAnchor="text" w:hAnchor="text" w:xAlign="center" w:y="1"/>
              <w:shd w:val="clear" w:color="auto" w:fill="auto"/>
              <w:spacing w:before="0" w:line="480" w:lineRule="exact"/>
              <w:ind w:left="120" w:firstLine="0"/>
              <w:jc w:val="left"/>
            </w:pPr>
            <w:r>
              <w:t>количества</w:t>
            </w:r>
          </w:p>
          <w:p w:rsidR="00FF22BA" w:rsidRDefault="00FF22BA" w:rsidP="008F66EA">
            <w:pPr>
              <w:pStyle w:val="a3"/>
              <w:framePr w:wrap="notBeside" w:vAnchor="text" w:hAnchor="text" w:xAlign="center" w:y="1"/>
              <w:shd w:val="clear" w:color="auto" w:fill="auto"/>
              <w:spacing w:before="0" w:line="480" w:lineRule="exact"/>
              <w:ind w:left="120" w:firstLine="0"/>
              <w:jc w:val="left"/>
            </w:pPr>
            <w:r>
              <w:t>обучающихся</w:t>
            </w:r>
          </w:p>
          <w:p w:rsidR="00FF22BA" w:rsidRDefault="00FF22BA" w:rsidP="008F66EA">
            <w:pPr>
              <w:pStyle w:val="a3"/>
              <w:framePr w:wrap="notBeside" w:vAnchor="text" w:hAnchor="text" w:xAlign="center" w:y="1"/>
              <w:shd w:val="clear" w:color="auto" w:fill="auto"/>
              <w:spacing w:before="0" w:line="480" w:lineRule="exact"/>
              <w:ind w:left="120" w:firstLine="0"/>
              <w:jc w:val="left"/>
            </w:pPr>
            <w:r>
              <w:t>возможно</w:t>
            </w:r>
          </w:p>
          <w:p w:rsidR="00FF22BA" w:rsidRDefault="00FF22BA" w:rsidP="008F66EA">
            <w:pPr>
              <w:pStyle w:val="a3"/>
              <w:framePr w:wrap="notBeside" w:vAnchor="text" w:hAnchor="text" w:xAlign="center" w:y="1"/>
              <w:shd w:val="clear" w:color="auto" w:fill="auto"/>
              <w:spacing w:before="0" w:line="480" w:lineRule="exact"/>
              <w:ind w:left="120" w:firstLine="0"/>
              <w:jc w:val="left"/>
            </w:pPr>
            <w:r>
              <w:t>перераспределение</w:t>
            </w:r>
          </w:p>
          <w:p w:rsidR="00FF22BA" w:rsidRDefault="00FF22BA" w:rsidP="008F66EA">
            <w:pPr>
              <w:pStyle w:val="a3"/>
              <w:framePr w:wrap="notBeside" w:vAnchor="text" w:hAnchor="text" w:xAlign="center" w:y="1"/>
              <w:shd w:val="clear" w:color="auto" w:fill="auto"/>
              <w:spacing w:before="0" w:line="480" w:lineRule="exact"/>
              <w:ind w:left="120" w:firstLine="0"/>
              <w:jc w:val="left"/>
            </w:pPr>
            <w:r>
              <w:t>ансамблевых</w:t>
            </w:r>
          </w:p>
          <w:p w:rsidR="00FF22BA" w:rsidRDefault="00FF22BA" w:rsidP="008F66EA">
            <w:pPr>
              <w:pStyle w:val="a3"/>
              <w:framePr w:wrap="notBeside" w:vAnchor="text" w:hAnchor="text" w:xAlign="center" w:y="1"/>
              <w:shd w:val="clear" w:color="auto" w:fill="auto"/>
              <w:spacing w:before="0" w:line="480" w:lineRule="exact"/>
              <w:ind w:left="120" w:firstLine="0"/>
              <w:jc w:val="left"/>
            </w:pPr>
            <w:r>
              <w:t>групп.</w:t>
            </w:r>
          </w:p>
        </w:tc>
      </w:tr>
      <w:tr w:rsidR="00FF22BA" w:rsidTr="008F66EA">
        <w:trPr>
          <w:cantSplit/>
          <w:trHeight w:val="979"/>
          <w:jc w:val="center"/>
        </w:trPr>
        <w:tc>
          <w:tcPr>
            <w:tcW w:w="2203" w:type="dxa"/>
            <w:tcBorders>
              <w:top w:val="single" w:sz="4" w:space="0" w:color="auto"/>
              <w:left w:val="single" w:sz="4" w:space="0" w:color="auto"/>
              <w:bottom w:val="single" w:sz="4" w:space="0" w:color="auto"/>
              <w:right w:val="single" w:sz="4" w:space="0" w:color="auto"/>
            </w:tcBorders>
            <w:shd w:val="clear" w:color="auto" w:fill="FFFFFF"/>
          </w:tcPr>
          <w:p w:rsidR="00FF22BA" w:rsidRDefault="00FF22BA" w:rsidP="008F66EA">
            <w:pPr>
              <w:pStyle w:val="a3"/>
              <w:framePr w:wrap="notBeside" w:vAnchor="text" w:hAnchor="text" w:xAlign="center" w:y="1"/>
              <w:shd w:val="clear" w:color="auto" w:fill="auto"/>
              <w:spacing w:before="0" w:line="485" w:lineRule="exact"/>
              <w:ind w:left="120" w:firstLine="0"/>
              <w:jc w:val="left"/>
            </w:pPr>
            <w:r>
              <w:t>Средние классы (3-5)</w:t>
            </w:r>
          </w:p>
        </w:tc>
        <w:tc>
          <w:tcPr>
            <w:tcW w:w="2448" w:type="dxa"/>
            <w:tcBorders>
              <w:top w:val="single" w:sz="4" w:space="0" w:color="auto"/>
              <w:left w:val="single" w:sz="4" w:space="0" w:color="auto"/>
              <w:bottom w:val="single" w:sz="4" w:space="0" w:color="auto"/>
              <w:right w:val="single" w:sz="4" w:space="0" w:color="auto"/>
            </w:tcBorders>
            <w:shd w:val="clear" w:color="auto" w:fill="FFFFFF"/>
          </w:tcPr>
          <w:p w:rsidR="00FF22BA" w:rsidRDefault="00FF22BA" w:rsidP="008F66EA">
            <w:pPr>
              <w:pStyle w:val="a3"/>
              <w:framePr w:wrap="notBeside" w:vAnchor="text" w:hAnchor="text" w:xAlign="center" w:y="1"/>
              <w:shd w:val="clear" w:color="auto" w:fill="auto"/>
              <w:spacing w:before="0" w:line="240" w:lineRule="auto"/>
              <w:ind w:left="120" w:firstLine="0"/>
              <w:jc w:val="left"/>
            </w:pPr>
            <w:r>
              <w:t>Ансамбль</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FF22BA" w:rsidRDefault="00FF22BA" w:rsidP="008F66EA">
            <w:pPr>
              <w:pStyle w:val="a3"/>
              <w:framePr w:wrap="notBeside" w:vAnchor="text" w:hAnchor="text" w:xAlign="center" w:y="1"/>
              <w:shd w:val="clear" w:color="auto" w:fill="auto"/>
              <w:spacing w:before="0" w:line="485" w:lineRule="exact"/>
              <w:ind w:left="120" w:firstLine="0"/>
              <w:jc w:val="left"/>
            </w:pPr>
            <w:r>
              <w:t>Сольное народное пение</w:t>
            </w:r>
          </w:p>
        </w:tc>
        <w:tc>
          <w:tcPr>
            <w:tcW w:w="2534" w:type="dxa"/>
            <w:vMerge/>
            <w:tcBorders>
              <w:top w:val="nil"/>
              <w:left w:val="single" w:sz="4" w:space="0" w:color="auto"/>
              <w:bottom w:val="nil"/>
              <w:right w:val="single" w:sz="4" w:space="0" w:color="auto"/>
            </w:tcBorders>
            <w:shd w:val="clear" w:color="auto" w:fill="FFFFFF"/>
          </w:tcPr>
          <w:p w:rsidR="00FF22BA" w:rsidRDefault="00FF22BA" w:rsidP="008F66EA">
            <w:pPr>
              <w:pStyle w:val="a3"/>
              <w:framePr w:wrap="notBeside" w:vAnchor="text" w:hAnchor="text" w:xAlign="center" w:y="1"/>
              <w:shd w:val="clear" w:color="auto" w:fill="auto"/>
              <w:spacing w:before="0" w:line="485" w:lineRule="exact"/>
              <w:ind w:left="120" w:firstLine="0"/>
              <w:jc w:val="left"/>
            </w:pPr>
          </w:p>
        </w:tc>
      </w:tr>
      <w:tr w:rsidR="00FF22BA" w:rsidTr="008F66EA">
        <w:trPr>
          <w:cantSplit/>
          <w:trHeight w:val="974"/>
          <w:jc w:val="center"/>
        </w:trPr>
        <w:tc>
          <w:tcPr>
            <w:tcW w:w="2203" w:type="dxa"/>
            <w:tcBorders>
              <w:top w:val="single" w:sz="4" w:space="0" w:color="auto"/>
              <w:left w:val="single" w:sz="4" w:space="0" w:color="auto"/>
              <w:bottom w:val="single" w:sz="4" w:space="0" w:color="auto"/>
              <w:right w:val="single" w:sz="4" w:space="0" w:color="auto"/>
            </w:tcBorders>
            <w:shd w:val="clear" w:color="auto" w:fill="FFFFFF"/>
          </w:tcPr>
          <w:p w:rsidR="00FF22BA" w:rsidRDefault="00D34493" w:rsidP="008F66EA">
            <w:pPr>
              <w:pStyle w:val="a3"/>
              <w:framePr w:wrap="notBeside" w:vAnchor="text" w:hAnchor="text" w:xAlign="center" w:y="1"/>
              <w:shd w:val="clear" w:color="auto" w:fill="auto"/>
              <w:spacing w:before="0" w:line="485" w:lineRule="exact"/>
              <w:ind w:left="120" w:firstLine="0"/>
              <w:jc w:val="left"/>
            </w:pPr>
            <w:r>
              <w:t>Старшие классы (6-8</w:t>
            </w:r>
            <w:r w:rsidR="00FF22BA">
              <w:t>)</w:t>
            </w:r>
          </w:p>
        </w:tc>
        <w:tc>
          <w:tcPr>
            <w:tcW w:w="2448" w:type="dxa"/>
            <w:tcBorders>
              <w:top w:val="single" w:sz="4" w:space="0" w:color="auto"/>
              <w:left w:val="single" w:sz="4" w:space="0" w:color="auto"/>
              <w:bottom w:val="single" w:sz="4" w:space="0" w:color="auto"/>
              <w:right w:val="single" w:sz="4" w:space="0" w:color="auto"/>
            </w:tcBorders>
            <w:shd w:val="clear" w:color="auto" w:fill="FFFFFF"/>
          </w:tcPr>
          <w:p w:rsidR="00FF22BA" w:rsidRDefault="00FF22BA" w:rsidP="008F66EA">
            <w:pPr>
              <w:pStyle w:val="a3"/>
              <w:framePr w:wrap="notBeside" w:vAnchor="text" w:hAnchor="text" w:xAlign="center" w:y="1"/>
              <w:shd w:val="clear" w:color="auto" w:fill="auto"/>
              <w:spacing w:before="0" w:line="485" w:lineRule="exact"/>
              <w:ind w:left="120" w:firstLine="0"/>
              <w:jc w:val="left"/>
            </w:pPr>
            <w:r>
              <w:t>Ансамбль, сводное занятие</w:t>
            </w:r>
            <w:r>
              <w:rPr>
                <w:vertAlign w:val="superscript"/>
              </w:rPr>
              <w:t>1</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FF22BA" w:rsidRDefault="00FF22BA" w:rsidP="008F66EA">
            <w:pPr>
              <w:pStyle w:val="a3"/>
              <w:framePr w:wrap="notBeside" w:vAnchor="text" w:hAnchor="text" w:xAlign="center" w:y="1"/>
              <w:shd w:val="clear" w:color="auto" w:fill="auto"/>
              <w:spacing w:before="0" w:line="485" w:lineRule="exact"/>
              <w:ind w:left="120" w:firstLine="0"/>
              <w:jc w:val="left"/>
            </w:pPr>
            <w:r>
              <w:t>Сольное народное пение</w:t>
            </w:r>
          </w:p>
        </w:tc>
        <w:tc>
          <w:tcPr>
            <w:tcW w:w="2534" w:type="dxa"/>
            <w:vMerge/>
            <w:tcBorders>
              <w:top w:val="nil"/>
              <w:left w:val="single" w:sz="4" w:space="0" w:color="auto"/>
              <w:bottom w:val="nil"/>
              <w:right w:val="single" w:sz="4" w:space="0" w:color="auto"/>
            </w:tcBorders>
            <w:shd w:val="clear" w:color="auto" w:fill="FFFFFF"/>
          </w:tcPr>
          <w:p w:rsidR="00FF22BA" w:rsidRDefault="00FF22BA" w:rsidP="008F66EA">
            <w:pPr>
              <w:pStyle w:val="a3"/>
              <w:framePr w:wrap="notBeside" w:vAnchor="text" w:hAnchor="text" w:xAlign="center" w:y="1"/>
              <w:shd w:val="clear" w:color="auto" w:fill="auto"/>
              <w:spacing w:before="0" w:line="485" w:lineRule="exact"/>
              <w:ind w:left="120" w:firstLine="0"/>
              <w:jc w:val="left"/>
            </w:pPr>
          </w:p>
        </w:tc>
      </w:tr>
      <w:tr w:rsidR="00FF22BA" w:rsidTr="008F66EA">
        <w:trPr>
          <w:cantSplit/>
          <w:trHeight w:val="984"/>
          <w:jc w:val="center"/>
        </w:trPr>
        <w:tc>
          <w:tcPr>
            <w:tcW w:w="2203" w:type="dxa"/>
            <w:tcBorders>
              <w:top w:val="single" w:sz="4" w:space="0" w:color="auto"/>
              <w:left w:val="single" w:sz="4" w:space="0" w:color="auto"/>
              <w:bottom w:val="single" w:sz="4" w:space="0" w:color="auto"/>
              <w:right w:val="single" w:sz="4" w:space="0" w:color="auto"/>
            </w:tcBorders>
            <w:shd w:val="clear" w:color="auto" w:fill="FFFFFF"/>
          </w:tcPr>
          <w:p w:rsidR="00FF22BA" w:rsidRDefault="00D34493" w:rsidP="008F66EA">
            <w:pPr>
              <w:pStyle w:val="a3"/>
              <w:framePr w:wrap="notBeside" w:vAnchor="text" w:hAnchor="text" w:xAlign="center" w:y="1"/>
              <w:shd w:val="clear" w:color="auto" w:fill="auto"/>
              <w:spacing w:before="0" w:line="240" w:lineRule="auto"/>
              <w:ind w:left="120" w:firstLine="0"/>
              <w:jc w:val="left"/>
            </w:pPr>
            <w:r>
              <w:t>1-8</w:t>
            </w:r>
            <w:r w:rsidR="00FF22BA">
              <w:t xml:space="preserve"> классы</w:t>
            </w:r>
          </w:p>
        </w:tc>
        <w:tc>
          <w:tcPr>
            <w:tcW w:w="2448" w:type="dxa"/>
            <w:tcBorders>
              <w:top w:val="single" w:sz="4" w:space="0" w:color="auto"/>
              <w:left w:val="single" w:sz="4" w:space="0" w:color="auto"/>
              <w:bottom w:val="single" w:sz="4" w:space="0" w:color="auto"/>
              <w:right w:val="single" w:sz="4" w:space="0" w:color="auto"/>
            </w:tcBorders>
            <w:shd w:val="clear" w:color="auto" w:fill="FFFFFF"/>
          </w:tcPr>
          <w:p w:rsidR="00FF22BA" w:rsidRDefault="00FF22BA" w:rsidP="008F66EA">
            <w:pPr>
              <w:pStyle w:val="a3"/>
              <w:framePr w:wrap="notBeside" w:vAnchor="text" w:hAnchor="text" w:xAlign="center" w:y="1"/>
              <w:shd w:val="clear" w:color="auto" w:fill="auto"/>
              <w:spacing w:before="0" w:line="485" w:lineRule="exact"/>
              <w:ind w:left="120" w:firstLine="0"/>
              <w:jc w:val="left"/>
            </w:pPr>
            <w:r>
              <w:t>Смешанный ансамбль</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FF22BA" w:rsidRDefault="00FF22BA" w:rsidP="008F66EA">
            <w:pPr>
              <w:framePr w:wrap="notBeside" w:vAnchor="text" w:hAnchor="text" w:xAlign="center" w:y="1"/>
              <w:rPr>
                <w:rFonts w:cs="Times New Roman"/>
                <w:sz w:val="10"/>
              </w:rPr>
            </w:pPr>
          </w:p>
        </w:tc>
        <w:tc>
          <w:tcPr>
            <w:tcW w:w="2534" w:type="dxa"/>
            <w:vMerge/>
            <w:tcBorders>
              <w:top w:val="nil"/>
              <w:left w:val="single" w:sz="4" w:space="0" w:color="auto"/>
              <w:bottom w:val="single" w:sz="4" w:space="0" w:color="auto"/>
              <w:right w:val="single" w:sz="4" w:space="0" w:color="auto"/>
            </w:tcBorders>
            <w:shd w:val="clear" w:color="auto" w:fill="FFFFFF"/>
          </w:tcPr>
          <w:p w:rsidR="00FF22BA" w:rsidRDefault="00FF22BA" w:rsidP="008F66EA">
            <w:pPr>
              <w:framePr w:wrap="notBeside" w:vAnchor="text" w:hAnchor="text" w:xAlign="center" w:y="1"/>
              <w:rPr>
                <w:rFonts w:cs="Times New Roman"/>
                <w:sz w:val="10"/>
              </w:rPr>
            </w:pPr>
          </w:p>
        </w:tc>
      </w:tr>
    </w:tbl>
    <w:p w:rsidR="00A237FF" w:rsidRDefault="00A237FF"/>
    <w:p w:rsidR="006C7012" w:rsidRDefault="006C7012" w:rsidP="006C7012">
      <w:pPr>
        <w:pStyle w:val="a3"/>
        <w:shd w:val="clear" w:color="auto" w:fill="auto"/>
        <w:spacing w:before="293" w:line="480" w:lineRule="exact"/>
        <w:ind w:left="120" w:right="40" w:firstLine="700"/>
        <w:jc w:val="both"/>
      </w:pPr>
      <w:r>
        <w:t>Такая форма обеспечивает личностно-ориентированный подход в обучении, даёт возможность более точно определить перспективы развития каждого ребёнка, в том числе и профессиональные перспективы обучающегося.</w:t>
      </w:r>
    </w:p>
    <w:p w:rsidR="006C7012" w:rsidRDefault="006C7012" w:rsidP="006C7012">
      <w:pPr>
        <w:pStyle w:val="a3"/>
        <w:shd w:val="clear" w:color="auto" w:fill="auto"/>
        <w:spacing w:before="0" w:after="560" w:line="480" w:lineRule="exact"/>
        <w:ind w:left="120" w:right="40" w:firstLine="700"/>
        <w:jc w:val="both"/>
      </w:pPr>
      <w:r>
        <w:t>Индивидуальная форма занятий позволяет средствами вокального искусства раскрыть творческую индивидуальность каждого учащегося. Занятия по постановке голоса на уроках «Сольное народное пение» позволят преподавателю лучше узнать ученика, его вокальные возможности (тембр, диапазон,</w:t>
      </w:r>
    </w:p>
    <w:p w:rsidR="006C7012" w:rsidRDefault="006C7012" w:rsidP="006C7012">
      <w:pPr>
        <w:pStyle w:val="5"/>
        <w:shd w:val="clear" w:color="auto" w:fill="auto"/>
        <w:spacing w:before="0"/>
        <w:ind w:left="120" w:right="40"/>
        <w:rPr>
          <w:sz w:val="24"/>
        </w:rPr>
      </w:pPr>
      <w:r>
        <w:rPr>
          <w:sz w:val="24"/>
        </w:rPr>
        <w:t>*Для учащихся 5-9 классов на занятия по предмету «Фольклорный ансамбль» предусмотрены 5 часов в неделю, из них 2 часа можно использовать на групповые занятия, один час - на сводное занятия групп, которое может быть использовано на постановочную работу, формирование сценических навыков и т.п.</w:t>
      </w:r>
    </w:p>
    <w:p w:rsidR="006C7012" w:rsidRDefault="006C7012" w:rsidP="006C7012">
      <w:pPr>
        <w:pStyle w:val="a3"/>
        <w:shd w:val="clear" w:color="auto" w:fill="auto"/>
        <w:spacing w:before="0" w:line="480" w:lineRule="exact"/>
        <w:ind w:left="20" w:right="20" w:firstLine="0"/>
        <w:jc w:val="both"/>
      </w:pPr>
      <w:r>
        <w:t>интенсивность голоса), музыкальные способности, эмоционально- психологические особенности.</w:t>
      </w:r>
    </w:p>
    <w:p w:rsidR="006C7012" w:rsidRDefault="006C7012" w:rsidP="006C7012">
      <w:pPr>
        <w:pStyle w:val="610"/>
        <w:numPr>
          <w:ilvl w:val="1"/>
          <w:numId w:val="4"/>
        </w:numPr>
        <w:shd w:val="clear" w:color="auto" w:fill="auto"/>
        <w:tabs>
          <w:tab w:val="left" w:pos="994"/>
        </w:tabs>
        <w:ind w:left="720" w:right="1480"/>
      </w:pPr>
      <w:r>
        <w:t>Цель и задачи учебного предмета</w:t>
      </w:r>
      <w:r>
        <w:rPr>
          <w:rStyle w:val="6"/>
          <w:b/>
          <w:i/>
        </w:rPr>
        <w:t xml:space="preserve"> «</w:t>
      </w:r>
      <w:r>
        <w:t xml:space="preserve">Фольклорный ансамбль» </w:t>
      </w:r>
      <w:r>
        <w:rPr>
          <w:rStyle w:val="60"/>
          <w:b/>
          <w:i/>
        </w:rPr>
        <w:t>Цель:</w:t>
      </w:r>
    </w:p>
    <w:p w:rsidR="006C7012" w:rsidRDefault="006C7012" w:rsidP="006C7012">
      <w:pPr>
        <w:pStyle w:val="a3"/>
        <w:shd w:val="clear" w:color="auto" w:fill="auto"/>
        <w:spacing w:before="0" w:line="480" w:lineRule="exact"/>
        <w:ind w:left="20" w:right="20" w:firstLine="700"/>
        <w:jc w:val="both"/>
      </w:pPr>
      <w:r>
        <w:t xml:space="preserve">развитие музыкально-творческих способностей учащегося на основе приобретенных им знаний, умений и навыков в области музыкального фольклора, а также выявление наиболее способных учащихся и их дальнейшая подготовка к </w:t>
      </w:r>
      <w:r>
        <w:lastRenderedPageBreak/>
        <w:t>продолжению музыкального образования в профессиональных учебных заведениях среднего профессионального образования по профилю предмета.</w:t>
      </w:r>
    </w:p>
    <w:p w:rsidR="006C7012" w:rsidRDefault="006C7012" w:rsidP="006C7012">
      <w:pPr>
        <w:pStyle w:val="21"/>
        <w:shd w:val="clear" w:color="auto" w:fill="auto"/>
        <w:spacing w:after="0" w:line="480" w:lineRule="exact"/>
        <w:ind w:left="20" w:firstLine="700"/>
        <w:jc w:val="both"/>
      </w:pPr>
      <w:r>
        <w:t>Задачи:</w:t>
      </w:r>
    </w:p>
    <w:p w:rsidR="006C7012" w:rsidRDefault="006C7012" w:rsidP="006C7012">
      <w:pPr>
        <w:pStyle w:val="a3"/>
        <w:shd w:val="clear" w:color="auto" w:fill="auto"/>
        <w:spacing w:before="0" w:line="480" w:lineRule="exact"/>
        <w:ind w:left="20" w:right="20" w:firstLine="700"/>
        <w:jc w:val="both"/>
      </w:pPr>
      <w:r>
        <w:t>развитие мотивации к познанию народных традиций и овладению специфическими чертами народной музыки;</w:t>
      </w:r>
    </w:p>
    <w:p w:rsidR="006C7012" w:rsidRDefault="006C7012" w:rsidP="006C7012">
      <w:pPr>
        <w:pStyle w:val="a3"/>
        <w:shd w:val="clear" w:color="auto" w:fill="auto"/>
        <w:spacing w:before="0" w:line="480" w:lineRule="exact"/>
        <w:ind w:left="20" w:right="20" w:firstLine="700"/>
        <w:jc w:val="both"/>
      </w:pPr>
      <w:r>
        <w:t>получение учащимися необходимых знаний об аутентичных народных традициях и песенной культуре;</w:t>
      </w:r>
    </w:p>
    <w:p w:rsidR="006C7012" w:rsidRDefault="006C7012" w:rsidP="006C7012">
      <w:pPr>
        <w:pStyle w:val="a3"/>
        <w:shd w:val="clear" w:color="auto" w:fill="auto"/>
        <w:spacing w:before="0" w:line="480" w:lineRule="exact"/>
        <w:ind w:left="20" w:right="20" w:firstLine="700"/>
        <w:jc w:val="both"/>
      </w:pPr>
      <w:r>
        <w:t>создание условий для передачи знаний и представлений о разнообразных жанрах музыкально-поэтического творчества (вокальном, инструментальном, литературном, танцевальном и др.);</w:t>
      </w:r>
    </w:p>
    <w:p w:rsidR="006C7012" w:rsidRDefault="006C7012" w:rsidP="006C7012">
      <w:pPr>
        <w:pStyle w:val="a3"/>
        <w:shd w:val="clear" w:color="auto" w:fill="auto"/>
        <w:spacing w:before="0" w:line="480" w:lineRule="exact"/>
        <w:ind w:left="20" w:right="20" w:firstLine="700"/>
        <w:jc w:val="both"/>
      </w:pPr>
      <w:r>
        <w:t>развитие у обучающихся музыкальных способностей (слуха, чувства ритма, музыкальной памяти);</w:t>
      </w:r>
    </w:p>
    <w:p w:rsidR="006C7012" w:rsidRDefault="006C7012" w:rsidP="006C7012">
      <w:pPr>
        <w:pStyle w:val="a3"/>
        <w:shd w:val="clear" w:color="auto" w:fill="auto"/>
        <w:spacing w:before="0" w:line="480" w:lineRule="exact"/>
        <w:ind w:left="20" w:right="20" w:firstLine="700"/>
        <w:jc w:val="both"/>
      </w:pPr>
      <w:r>
        <w:t>обучение вокально-певческим навыкам, присущим народной манере исполнения, а также навыкам импровизации;</w:t>
      </w:r>
    </w:p>
    <w:p w:rsidR="006C7012" w:rsidRDefault="006C7012" w:rsidP="006C7012">
      <w:pPr>
        <w:pStyle w:val="a3"/>
        <w:shd w:val="clear" w:color="auto" w:fill="auto"/>
        <w:spacing w:before="0" w:line="480" w:lineRule="exact"/>
        <w:ind w:left="20" w:right="20" w:firstLine="700"/>
        <w:jc w:val="left"/>
      </w:pPr>
      <w:r>
        <w:t>освоение учащимися навыков и умений ансамблевого и сольного пения; развитие художественных способностей учащихся до уровня, необходимого для дальнейшего обучения в профессиональных образовательных учреждениях культуры и искусства.</w:t>
      </w:r>
    </w:p>
    <w:p w:rsidR="006C7012" w:rsidRDefault="006C7012" w:rsidP="006C7012">
      <w:pPr>
        <w:pStyle w:val="610"/>
        <w:numPr>
          <w:ilvl w:val="1"/>
          <w:numId w:val="4"/>
        </w:numPr>
        <w:shd w:val="clear" w:color="auto" w:fill="auto"/>
        <w:tabs>
          <w:tab w:val="left" w:pos="1008"/>
        </w:tabs>
        <w:ind w:left="720" w:right="20"/>
      </w:pPr>
      <w:r>
        <w:t xml:space="preserve">Обоснование структуры учебного предмета «Фольклорный ансамбль» </w:t>
      </w:r>
      <w:r>
        <w:rPr>
          <w:rStyle w:val="61"/>
          <w:b/>
          <w:i/>
        </w:rPr>
        <w:t>Обоснованием структуры программы являются ФГТ, отражающие все</w:t>
      </w:r>
    </w:p>
    <w:p w:rsidR="006C7012" w:rsidRDefault="006C7012" w:rsidP="006C7012">
      <w:pPr>
        <w:pStyle w:val="a3"/>
        <w:shd w:val="clear" w:color="auto" w:fill="auto"/>
        <w:spacing w:before="0" w:line="480" w:lineRule="exact"/>
        <w:ind w:left="20" w:firstLine="0"/>
        <w:jc w:val="both"/>
      </w:pPr>
      <w:r>
        <w:t>аспекты работы преподавателя с учеником.</w:t>
      </w:r>
    </w:p>
    <w:p w:rsidR="006C7012" w:rsidRDefault="006C7012" w:rsidP="006C7012">
      <w:pPr>
        <w:pStyle w:val="a3"/>
        <w:shd w:val="clear" w:color="auto" w:fill="auto"/>
        <w:spacing w:before="0" w:line="480" w:lineRule="exact"/>
        <w:ind w:left="20" w:firstLine="700"/>
        <w:jc w:val="both"/>
      </w:pPr>
      <w:r>
        <w:t>Программа содержит следующие разделы:</w:t>
      </w:r>
    </w:p>
    <w:p w:rsidR="006C7012" w:rsidRDefault="006C7012" w:rsidP="006C7012">
      <w:pPr>
        <w:pStyle w:val="a3"/>
        <w:numPr>
          <w:ilvl w:val="0"/>
          <w:numId w:val="5"/>
        </w:numPr>
        <w:shd w:val="clear" w:color="auto" w:fill="auto"/>
        <w:tabs>
          <w:tab w:val="left" w:pos="955"/>
        </w:tabs>
        <w:spacing w:before="0" w:line="480" w:lineRule="exact"/>
        <w:ind w:right="20" w:firstLine="720"/>
        <w:jc w:val="both"/>
      </w:pPr>
      <w:r>
        <w:t>сведения о затратах учебного времени, предусмотренного на освоение учебного предмета;</w:t>
      </w:r>
    </w:p>
    <w:p w:rsidR="006C7012" w:rsidRDefault="006C7012" w:rsidP="006C7012">
      <w:pPr>
        <w:pStyle w:val="a3"/>
        <w:numPr>
          <w:ilvl w:val="0"/>
          <w:numId w:val="5"/>
        </w:numPr>
        <w:shd w:val="clear" w:color="auto" w:fill="auto"/>
        <w:tabs>
          <w:tab w:val="left" w:pos="874"/>
        </w:tabs>
        <w:spacing w:before="0" w:line="480" w:lineRule="exact"/>
        <w:ind w:firstLine="720"/>
        <w:jc w:val="both"/>
      </w:pPr>
      <w:r>
        <w:t>распределение учебного материала погодам обучения;</w:t>
      </w:r>
    </w:p>
    <w:p w:rsidR="006C7012" w:rsidRDefault="006C7012" w:rsidP="006C7012">
      <w:pPr>
        <w:pStyle w:val="a3"/>
        <w:numPr>
          <w:ilvl w:val="0"/>
          <w:numId w:val="5"/>
        </w:numPr>
        <w:shd w:val="clear" w:color="auto" w:fill="auto"/>
        <w:tabs>
          <w:tab w:val="left" w:pos="883"/>
        </w:tabs>
        <w:spacing w:before="0" w:line="480" w:lineRule="exact"/>
        <w:ind w:firstLine="720"/>
        <w:jc w:val="both"/>
      </w:pPr>
      <w:r>
        <w:t>описание дидактических единиц учебного предмета;</w:t>
      </w:r>
    </w:p>
    <w:p w:rsidR="006C7012" w:rsidRDefault="006C7012" w:rsidP="006C7012">
      <w:pPr>
        <w:pStyle w:val="a3"/>
        <w:numPr>
          <w:ilvl w:val="0"/>
          <w:numId w:val="5"/>
        </w:numPr>
        <w:shd w:val="clear" w:color="auto" w:fill="auto"/>
        <w:tabs>
          <w:tab w:val="left" w:pos="874"/>
        </w:tabs>
        <w:spacing w:before="0" w:line="480" w:lineRule="exact"/>
        <w:ind w:firstLine="720"/>
        <w:jc w:val="both"/>
      </w:pPr>
      <w:r>
        <w:t>требования к уровню подготовки обучающихся;</w:t>
      </w:r>
    </w:p>
    <w:p w:rsidR="006C7012" w:rsidRDefault="006C7012" w:rsidP="006C7012">
      <w:pPr>
        <w:pStyle w:val="a3"/>
        <w:numPr>
          <w:ilvl w:val="0"/>
          <w:numId w:val="5"/>
        </w:numPr>
        <w:shd w:val="clear" w:color="auto" w:fill="auto"/>
        <w:tabs>
          <w:tab w:val="left" w:pos="883"/>
        </w:tabs>
        <w:spacing w:before="0" w:line="480" w:lineRule="exact"/>
        <w:ind w:firstLine="720"/>
        <w:jc w:val="both"/>
      </w:pPr>
      <w:r>
        <w:t>формы и методы контроля, система оценок;</w:t>
      </w:r>
    </w:p>
    <w:p w:rsidR="006C7012" w:rsidRDefault="006C7012" w:rsidP="006C7012">
      <w:pPr>
        <w:pStyle w:val="a3"/>
        <w:numPr>
          <w:ilvl w:val="0"/>
          <w:numId w:val="5"/>
        </w:numPr>
        <w:shd w:val="clear" w:color="auto" w:fill="auto"/>
        <w:tabs>
          <w:tab w:val="left" w:pos="878"/>
        </w:tabs>
        <w:spacing w:before="0" w:line="480" w:lineRule="exact"/>
        <w:ind w:firstLine="720"/>
        <w:jc w:val="both"/>
      </w:pPr>
      <w:r>
        <w:t>методическое обеспечение учебного процесса.</w:t>
      </w:r>
    </w:p>
    <w:p w:rsidR="006C7012" w:rsidRDefault="006C7012" w:rsidP="006C7012">
      <w:pPr>
        <w:pStyle w:val="a3"/>
        <w:shd w:val="clear" w:color="auto" w:fill="auto"/>
        <w:spacing w:before="0" w:line="480" w:lineRule="exact"/>
        <w:ind w:right="20" w:firstLine="720"/>
        <w:jc w:val="both"/>
      </w:pPr>
      <w:r>
        <w:t>В соответствии с данными направлениями строится основной раздел программы «Содержание учебного предмета».</w:t>
      </w:r>
    </w:p>
    <w:p w:rsidR="006C7012" w:rsidRDefault="006C7012" w:rsidP="006C7012">
      <w:pPr>
        <w:pStyle w:val="210"/>
        <w:keepNext/>
        <w:keepLines/>
        <w:numPr>
          <w:ilvl w:val="1"/>
          <w:numId w:val="5"/>
        </w:numPr>
        <w:shd w:val="clear" w:color="auto" w:fill="auto"/>
        <w:tabs>
          <w:tab w:val="left" w:pos="2054"/>
        </w:tabs>
        <w:spacing w:before="0" w:after="0"/>
        <w:ind w:firstLine="720"/>
      </w:pPr>
      <w:bookmarkStart w:id="6" w:name="bookmark7"/>
      <w:r>
        <w:lastRenderedPageBreak/>
        <w:t>Методы</w:t>
      </w:r>
      <w:r>
        <w:tab/>
        <w:t>обучения</w:t>
      </w:r>
      <w:bookmarkEnd w:id="6"/>
    </w:p>
    <w:p w:rsidR="006C7012" w:rsidRDefault="006C7012" w:rsidP="006C7012">
      <w:pPr>
        <w:pStyle w:val="a3"/>
        <w:shd w:val="clear" w:color="auto" w:fill="auto"/>
        <w:spacing w:before="0" w:line="480" w:lineRule="exact"/>
        <w:ind w:right="20" w:firstLine="720"/>
        <w:jc w:val="both"/>
      </w:pPr>
      <w:r>
        <w:t>Для достижения поставленной цели и реализации задач предмета используются следующие методы обучения:</w:t>
      </w:r>
    </w:p>
    <w:p w:rsidR="006C7012" w:rsidRDefault="006C7012" w:rsidP="006C7012">
      <w:pPr>
        <w:pStyle w:val="a3"/>
        <w:numPr>
          <w:ilvl w:val="0"/>
          <w:numId w:val="5"/>
        </w:numPr>
        <w:shd w:val="clear" w:color="auto" w:fill="auto"/>
        <w:tabs>
          <w:tab w:val="left" w:pos="883"/>
        </w:tabs>
        <w:spacing w:before="0" w:line="480" w:lineRule="exact"/>
        <w:ind w:firstLine="720"/>
        <w:jc w:val="both"/>
      </w:pPr>
      <w:r>
        <w:t>словесный (рассказ, беседа, объяснение);</w:t>
      </w:r>
    </w:p>
    <w:p w:rsidR="006C7012" w:rsidRDefault="006C7012" w:rsidP="006C7012">
      <w:pPr>
        <w:pStyle w:val="a3"/>
        <w:numPr>
          <w:ilvl w:val="0"/>
          <w:numId w:val="5"/>
        </w:numPr>
        <w:shd w:val="clear" w:color="auto" w:fill="auto"/>
        <w:tabs>
          <w:tab w:val="left" w:pos="878"/>
        </w:tabs>
        <w:spacing w:before="0" w:line="480" w:lineRule="exact"/>
        <w:ind w:firstLine="720"/>
        <w:jc w:val="both"/>
      </w:pPr>
      <w:r>
        <w:t>наглядный (наблюдение, демонстрация);</w:t>
      </w:r>
    </w:p>
    <w:p w:rsidR="006C7012" w:rsidRDefault="006C7012" w:rsidP="006C7012">
      <w:pPr>
        <w:pStyle w:val="a3"/>
        <w:numPr>
          <w:ilvl w:val="0"/>
          <w:numId w:val="5"/>
        </w:numPr>
        <w:shd w:val="clear" w:color="auto" w:fill="auto"/>
        <w:tabs>
          <w:tab w:val="left" w:pos="878"/>
        </w:tabs>
        <w:spacing w:before="0" w:line="480" w:lineRule="exact"/>
        <w:ind w:firstLine="720"/>
        <w:jc w:val="both"/>
      </w:pPr>
      <w:r>
        <w:t>практический (упражнения воспроизводящие и творческие).</w:t>
      </w:r>
    </w:p>
    <w:p w:rsidR="006C7012" w:rsidRDefault="006C7012" w:rsidP="006C7012">
      <w:pPr>
        <w:pStyle w:val="a3"/>
        <w:shd w:val="clear" w:color="auto" w:fill="auto"/>
        <w:spacing w:before="0" w:line="480" w:lineRule="exact"/>
        <w:ind w:right="20" w:firstLine="720"/>
        <w:jc w:val="both"/>
      </w:pPr>
      <w:r>
        <w:t>Методика работы с фольклорным ансамблем, предложенная в программе, универсальна и может работать на любом локальном стиле традиционной культуры. Она включает в себя конкретные формы разнообразной практики, которые позволяют в полном объёме комплексно изучить традиционную культуру любой этнографической местности, реализовать методику музыкально- эстетического воспитания детей посредством фольклора. Содержание уроков основано на изучении традиционного фольклора.</w:t>
      </w:r>
    </w:p>
    <w:p w:rsidR="006C7012" w:rsidRDefault="006C7012" w:rsidP="006C7012">
      <w:pPr>
        <w:pStyle w:val="210"/>
        <w:keepNext/>
        <w:keepLines/>
        <w:numPr>
          <w:ilvl w:val="0"/>
          <w:numId w:val="6"/>
        </w:numPr>
        <w:shd w:val="clear" w:color="auto" w:fill="auto"/>
        <w:tabs>
          <w:tab w:val="left" w:pos="1013"/>
        </w:tabs>
        <w:spacing w:before="0" w:after="0"/>
        <w:ind w:right="20" w:firstLine="720"/>
      </w:pPr>
      <w:bookmarkStart w:id="7" w:name="bookmark8"/>
      <w:r>
        <w:t>Описание материально-технических условий для реализации учебного предмета</w:t>
      </w:r>
      <w:bookmarkEnd w:id="7"/>
    </w:p>
    <w:p w:rsidR="006C7012" w:rsidRDefault="006C7012" w:rsidP="006C7012">
      <w:pPr>
        <w:pStyle w:val="a3"/>
        <w:shd w:val="clear" w:color="auto" w:fill="auto"/>
        <w:spacing w:before="0" w:line="480" w:lineRule="exact"/>
        <w:ind w:right="20" w:firstLine="720"/>
        <w:jc w:val="both"/>
      </w:pPr>
      <w:r>
        <w:t>Минимально необходимый для реализации в рамках образовательной программы «Музыкальный фольклор» учебного предмета «Фольклорный ансамбль» перечень аудиторий, специализированных кабинетов и материально- технического обеспечения включает в себя:</w:t>
      </w:r>
    </w:p>
    <w:p w:rsidR="006C7012" w:rsidRDefault="006C7012" w:rsidP="006C7012">
      <w:pPr>
        <w:pStyle w:val="a3"/>
        <w:numPr>
          <w:ilvl w:val="0"/>
          <w:numId w:val="5"/>
        </w:numPr>
        <w:shd w:val="clear" w:color="auto" w:fill="auto"/>
        <w:tabs>
          <w:tab w:val="left" w:pos="926"/>
        </w:tabs>
        <w:spacing w:before="0" w:line="480" w:lineRule="exact"/>
        <w:ind w:right="20" w:firstLine="720"/>
        <w:jc w:val="both"/>
      </w:pPr>
      <w:r>
        <w:t>учебные аудитории для групповых, мелкогрупповых и индивидуальных занятий, концертный зал с роялем/фортепиано;</w:t>
      </w:r>
    </w:p>
    <w:p w:rsidR="006C7012" w:rsidRDefault="006C7012" w:rsidP="006C7012">
      <w:pPr>
        <w:pStyle w:val="a3"/>
        <w:numPr>
          <w:ilvl w:val="0"/>
          <w:numId w:val="5"/>
        </w:numPr>
        <w:shd w:val="clear" w:color="auto" w:fill="auto"/>
        <w:tabs>
          <w:tab w:val="left" w:pos="1079"/>
        </w:tabs>
        <w:spacing w:before="0" w:line="485" w:lineRule="exact"/>
        <w:ind w:left="100" w:right="40" w:firstLine="740"/>
        <w:jc w:val="both"/>
      </w:pPr>
      <w:r>
        <w:t>звукотехническое оборудование (проигрыватель пластинок и компакт дисков, магнитофон, видеомагнитофон);</w:t>
      </w:r>
    </w:p>
    <w:p w:rsidR="006C7012" w:rsidRDefault="006C7012" w:rsidP="006C7012">
      <w:pPr>
        <w:pStyle w:val="a3"/>
        <w:numPr>
          <w:ilvl w:val="0"/>
          <w:numId w:val="5"/>
        </w:numPr>
        <w:shd w:val="clear" w:color="auto" w:fill="auto"/>
        <w:tabs>
          <w:tab w:val="left" w:pos="1190"/>
        </w:tabs>
        <w:spacing w:before="0" w:after="412" w:line="485" w:lineRule="exact"/>
        <w:ind w:left="100" w:right="40" w:firstLine="740"/>
        <w:jc w:val="both"/>
      </w:pPr>
      <w:r>
        <w:t>библиотеку и помещения для работы со специализированными материалами (фонотеку, видеотеку, фильмотеку, просмотровый видеозал/класс).</w:t>
      </w:r>
    </w:p>
    <w:p w:rsidR="006C7012" w:rsidRDefault="006C7012" w:rsidP="006C7012">
      <w:pPr>
        <w:pStyle w:val="22"/>
        <w:keepNext/>
        <w:keepLines/>
        <w:shd w:val="clear" w:color="auto" w:fill="auto"/>
        <w:spacing w:after="295" w:line="270" w:lineRule="exact"/>
        <w:ind w:left="2960"/>
      </w:pPr>
      <w:bookmarkStart w:id="8" w:name="bookmark9"/>
      <w:r>
        <w:t>II. Содержание учебного предмета</w:t>
      </w:r>
      <w:bookmarkEnd w:id="8"/>
    </w:p>
    <w:p w:rsidR="006C7012" w:rsidRDefault="006C7012" w:rsidP="006C7012">
      <w:pPr>
        <w:pStyle w:val="a3"/>
        <w:shd w:val="clear" w:color="auto" w:fill="auto"/>
        <w:spacing w:before="0" w:line="485" w:lineRule="exact"/>
        <w:ind w:left="100" w:right="40" w:firstLine="740"/>
        <w:jc w:val="both"/>
      </w:pPr>
      <w:r>
        <w:rPr>
          <w:rStyle w:val="a5"/>
        </w:rPr>
        <w:t>1.</w:t>
      </w:r>
      <w:r>
        <w:rPr>
          <w:rStyle w:val="10"/>
        </w:rPr>
        <w:t xml:space="preserve"> Сведения о затратах учебного времени,</w:t>
      </w:r>
      <w:r>
        <w:t xml:space="preserve"> предусмотренного на освоение учебного предмета «Фольклорный ансамбль», на максимальную,</w:t>
      </w:r>
    </w:p>
    <w:p w:rsidR="006C7012" w:rsidRDefault="006C7012" w:rsidP="006C7012">
      <w:pPr>
        <w:pStyle w:val="a3"/>
        <w:shd w:val="clear" w:color="auto" w:fill="auto"/>
        <w:spacing w:before="0" w:after="139" w:line="504" w:lineRule="exact"/>
        <w:ind w:left="100" w:firstLine="0"/>
        <w:jc w:val="left"/>
      </w:pPr>
      <w:r>
        <w:t>самостоятельную нагрузку обучающихся и аудиторные занятия:</w:t>
      </w:r>
    </w:p>
    <w:p w:rsidR="006C7012" w:rsidRDefault="006C7012" w:rsidP="006C7012">
      <w:pPr>
        <w:pStyle w:val="12"/>
        <w:framePr w:w="10545" w:wrap="notBeside" w:vAnchor="text" w:hAnchor="page" w:x="512" w:y="1"/>
        <w:shd w:val="clear" w:color="auto" w:fill="auto"/>
        <w:jc w:val="center"/>
      </w:pPr>
      <w:r>
        <w:lastRenderedPageBreak/>
        <w:t>Таблица</w:t>
      </w:r>
      <w:r>
        <w:rPr>
          <w:rStyle w:val="a6"/>
          <w:b/>
          <w:i/>
        </w:rPr>
        <w:t xml:space="preserve"> 3</w:t>
      </w:r>
    </w:p>
    <w:p w:rsidR="006C7012" w:rsidRDefault="00D34493" w:rsidP="006C7012">
      <w:pPr>
        <w:pStyle w:val="30"/>
        <w:framePr w:w="10545" w:wrap="notBeside" w:vAnchor="text" w:hAnchor="page" w:x="512" w:y="1"/>
        <w:shd w:val="clear" w:color="auto" w:fill="auto"/>
        <w:jc w:val="center"/>
      </w:pPr>
      <w:r>
        <w:t>Срок обучения -  8</w:t>
      </w:r>
      <w:r w:rsidR="006C7012">
        <w:t xml:space="preserve"> лет</w:t>
      </w:r>
    </w:p>
    <w:tbl>
      <w:tblPr>
        <w:tblW w:w="0" w:type="auto"/>
        <w:jc w:val="center"/>
        <w:tblLayout w:type="fixed"/>
        <w:tblCellMar>
          <w:left w:w="0" w:type="dxa"/>
          <w:right w:w="0" w:type="dxa"/>
        </w:tblCellMar>
        <w:tblLook w:val="0000"/>
      </w:tblPr>
      <w:tblGrid>
        <w:gridCol w:w="3269"/>
        <w:gridCol w:w="706"/>
        <w:gridCol w:w="710"/>
        <w:gridCol w:w="710"/>
        <w:gridCol w:w="706"/>
        <w:gridCol w:w="710"/>
        <w:gridCol w:w="706"/>
        <w:gridCol w:w="710"/>
        <w:gridCol w:w="966"/>
      </w:tblGrid>
      <w:tr w:rsidR="006C7012" w:rsidTr="00D34493">
        <w:trPr>
          <w:trHeight w:val="499"/>
          <w:jc w:val="center"/>
        </w:trPr>
        <w:tc>
          <w:tcPr>
            <w:tcW w:w="3269" w:type="dxa"/>
            <w:tcBorders>
              <w:top w:val="single" w:sz="4" w:space="0" w:color="auto"/>
              <w:left w:val="single" w:sz="4" w:space="0" w:color="auto"/>
              <w:bottom w:val="single" w:sz="4" w:space="0" w:color="auto"/>
              <w:right w:val="single" w:sz="4" w:space="0" w:color="auto"/>
            </w:tcBorders>
            <w:shd w:val="clear" w:color="auto" w:fill="FFFFFF"/>
          </w:tcPr>
          <w:p w:rsidR="006C7012" w:rsidRDefault="006C7012" w:rsidP="008F66EA">
            <w:pPr>
              <w:framePr w:w="10545" w:wrap="notBeside" w:vAnchor="text" w:hAnchor="page" w:x="512" w:y="1"/>
              <w:rPr>
                <w:rFonts w:cs="Times New Roman"/>
                <w:sz w:val="10"/>
              </w:rPr>
            </w:pPr>
          </w:p>
        </w:tc>
        <w:tc>
          <w:tcPr>
            <w:tcW w:w="5924" w:type="dxa"/>
            <w:gridSpan w:val="8"/>
            <w:tcBorders>
              <w:top w:val="single" w:sz="4" w:space="0" w:color="auto"/>
              <w:left w:val="single" w:sz="4" w:space="0" w:color="auto"/>
              <w:bottom w:val="single" w:sz="4" w:space="0" w:color="auto"/>
              <w:right w:val="single" w:sz="4" w:space="0" w:color="auto"/>
            </w:tcBorders>
            <w:shd w:val="clear" w:color="auto" w:fill="FFFFFF"/>
          </w:tcPr>
          <w:p w:rsidR="006C7012" w:rsidRDefault="006C7012" w:rsidP="008F66EA">
            <w:pPr>
              <w:pStyle w:val="a3"/>
              <w:framePr w:w="10545" w:wrap="notBeside" w:vAnchor="text" w:hAnchor="page" w:x="512" w:y="1"/>
              <w:shd w:val="clear" w:color="auto" w:fill="auto"/>
              <w:spacing w:before="0" w:line="240" w:lineRule="auto"/>
              <w:ind w:left="1120" w:firstLine="0"/>
              <w:jc w:val="left"/>
            </w:pPr>
            <w:r>
              <w:t>Распределение по годам обучения</w:t>
            </w:r>
          </w:p>
        </w:tc>
      </w:tr>
      <w:tr w:rsidR="00D34493" w:rsidTr="00D34493">
        <w:trPr>
          <w:trHeight w:val="490"/>
          <w:jc w:val="center"/>
        </w:trPr>
        <w:tc>
          <w:tcPr>
            <w:tcW w:w="3269" w:type="dxa"/>
            <w:tcBorders>
              <w:top w:val="single" w:sz="4" w:space="0" w:color="auto"/>
              <w:left w:val="single" w:sz="4" w:space="0" w:color="auto"/>
              <w:bottom w:val="single" w:sz="4" w:space="0" w:color="auto"/>
              <w:right w:val="single" w:sz="4" w:space="0" w:color="auto"/>
            </w:tcBorders>
            <w:shd w:val="clear" w:color="auto" w:fill="FFFFFF"/>
          </w:tcPr>
          <w:p w:rsidR="00D34493" w:rsidRDefault="00D34493" w:rsidP="008F66EA">
            <w:pPr>
              <w:pStyle w:val="a3"/>
              <w:framePr w:w="10545" w:wrap="notBeside" w:vAnchor="text" w:hAnchor="page" w:x="512" w:y="1"/>
              <w:shd w:val="clear" w:color="auto" w:fill="auto"/>
              <w:spacing w:before="0" w:line="240" w:lineRule="auto"/>
              <w:ind w:firstLine="0"/>
              <w:jc w:val="both"/>
            </w:pPr>
            <w:r>
              <w:t>Класс</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D34493" w:rsidRDefault="00D34493" w:rsidP="008F66EA">
            <w:pPr>
              <w:pStyle w:val="a3"/>
              <w:framePr w:w="10545" w:wrap="notBeside" w:vAnchor="text" w:hAnchor="page" w:x="512" w:y="1"/>
              <w:shd w:val="clear" w:color="auto" w:fill="auto"/>
              <w:spacing w:before="0" w:line="240" w:lineRule="auto"/>
              <w:ind w:left="280" w:firstLine="0"/>
              <w:jc w:val="left"/>
            </w:pPr>
            <w: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D34493" w:rsidRDefault="00D34493" w:rsidP="008F66EA">
            <w:pPr>
              <w:pStyle w:val="a3"/>
              <w:framePr w:w="10545" w:wrap="notBeside" w:vAnchor="text" w:hAnchor="page" w:x="512" w:y="1"/>
              <w:shd w:val="clear" w:color="auto" w:fill="auto"/>
              <w:spacing w:before="0" w:line="240" w:lineRule="auto"/>
              <w:ind w:left="220" w:firstLine="0"/>
              <w:jc w:val="left"/>
            </w:pPr>
            <w:r>
              <w:t>2</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D34493" w:rsidRDefault="00D34493" w:rsidP="008F66EA">
            <w:pPr>
              <w:pStyle w:val="a3"/>
              <w:framePr w:w="10545" w:wrap="notBeside" w:vAnchor="text" w:hAnchor="page" w:x="512" w:y="1"/>
              <w:shd w:val="clear" w:color="auto" w:fill="auto"/>
              <w:spacing w:before="0" w:line="240" w:lineRule="auto"/>
              <w:ind w:left="240" w:firstLine="0"/>
              <w:jc w:val="left"/>
            </w:pPr>
            <w:r>
              <w:t>3</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D34493" w:rsidRDefault="00D34493" w:rsidP="008F66EA">
            <w:pPr>
              <w:pStyle w:val="a3"/>
              <w:framePr w:w="10545" w:wrap="notBeside" w:vAnchor="text" w:hAnchor="page" w:x="512" w:y="1"/>
              <w:shd w:val="clear" w:color="auto" w:fill="auto"/>
              <w:spacing w:before="0" w:line="240" w:lineRule="auto"/>
              <w:ind w:left="240" w:firstLine="0"/>
              <w:jc w:val="left"/>
            </w:pPr>
            <w:r>
              <w:t>4</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D34493" w:rsidRDefault="00D34493" w:rsidP="008F66EA">
            <w:pPr>
              <w:pStyle w:val="a3"/>
              <w:framePr w:w="10545" w:wrap="notBeside" w:vAnchor="text" w:hAnchor="page" w:x="512" w:y="1"/>
              <w:shd w:val="clear" w:color="auto" w:fill="auto"/>
              <w:spacing w:before="0" w:line="240" w:lineRule="auto"/>
              <w:ind w:left="260" w:firstLine="0"/>
              <w:jc w:val="left"/>
            </w:pPr>
            <w:r>
              <w:t>5</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D34493" w:rsidRDefault="00D34493" w:rsidP="008F66EA">
            <w:pPr>
              <w:pStyle w:val="a3"/>
              <w:framePr w:w="10545" w:wrap="notBeside" w:vAnchor="text" w:hAnchor="page" w:x="512" w:y="1"/>
              <w:shd w:val="clear" w:color="auto" w:fill="auto"/>
              <w:spacing w:before="0" w:line="240" w:lineRule="auto"/>
              <w:ind w:left="300" w:firstLine="0"/>
              <w:jc w:val="left"/>
            </w:pPr>
            <w:r>
              <w:t>6</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D34493" w:rsidRDefault="00D34493" w:rsidP="008F66EA">
            <w:pPr>
              <w:pStyle w:val="a3"/>
              <w:framePr w:w="10545" w:wrap="notBeside" w:vAnchor="text" w:hAnchor="page" w:x="512" w:y="1"/>
              <w:shd w:val="clear" w:color="auto" w:fill="auto"/>
              <w:spacing w:before="0" w:line="240" w:lineRule="auto"/>
              <w:ind w:left="260" w:firstLine="0"/>
              <w:jc w:val="left"/>
            </w:pPr>
            <w:r>
              <w:t>7</w:t>
            </w:r>
          </w:p>
        </w:tc>
        <w:tc>
          <w:tcPr>
            <w:tcW w:w="966" w:type="dxa"/>
            <w:tcBorders>
              <w:top w:val="single" w:sz="4" w:space="0" w:color="auto"/>
              <w:left w:val="single" w:sz="4" w:space="0" w:color="auto"/>
              <w:bottom w:val="single" w:sz="4" w:space="0" w:color="auto"/>
              <w:right w:val="single" w:sz="4" w:space="0" w:color="auto"/>
            </w:tcBorders>
            <w:shd w:val="clear" w:color="auto" w:fill="FFFFFF"/>
          </w:tcPr>
          <w:p w:rsidR="00D34493" w:rsidRDefault="00D34493" w:rsidP="008F66EA">
            <w:pPr>
              <w:pStyle w:val="a3"/>
              <w:framePr w:w="10545" w:wrap="notBeside" w:vAnchor="text" w:hAnchor="page" w:x="512" w:y="1"/>
              <w:shd w:val="clear" w:color="auto" w:fill="auto"/>
              <w:spacing w:before="0" w:line="240" w:lineRule="auto"/>
              <w:ind w:left="200" w:firstLine="0"/>
              <w:jc w:val="left"/>
            </w:pPr>
            <w:r>
              <w:t>8</w:t>
            </w:r>
          </w:p>
        </w:tc>
      </w:tr>
      <w:tr w:rsidR="00D34493" w:rsidTr="00D34493">
        <w:trPr>
          <w:trHeight w:val="1459"/>
          <w:jc w:val="center"/>
        </w:trPr>
        <w:tc>
          <w:tcPr>
            <w:tcW w:w="3269" w:type="dxa"/>
            <w:tcBorders>
              <w:top w:val="single" w:sz="4" w:space="0" w:color="auto"/>
              <w:left w:val="single" w:sz="4" w:space="0" w:color="auto"/>
              <w:bottom w:val="single" w:sz="4" w:space="0" w:color="auto"/>
              <w:right w:val="single" w:sz="4" w:space="0" w:color="auto"/>
            </w:tcBorders>
            <w:shd w:val="clear" w:color="auto" w:fill="FFFFFF"/>
          </w:tcPr>
          <w:p w:rsidR="00D34493" w:rsidRDefault="00D34493" w:rsidP="008F66EA">
            <w:pPr>
              <w:pStyle w:val="a3"/>
              <w:framePr w:w="10545" w:wrap="notBeside" w:vAnchor="text" w:hAnchor="page" w:x="512" w:y="1"/>
              <w:shd w:val="clear" w:color="auto" w:fill="auto"/>
              <w:spacing w:before="0" w:line="480" w:lineRule="exact"/>
              <w:ind w:left="120" w:firstLine="0"/>
              <w:jc w:val="left"/>
            </w:pPr>
            <w:r>
              <w:t>Продолжительность учебных занятий (в неделях)</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D34493" w:rsidRDefault="00D34493" w:rsidP="008F66EA">
            <w:pPr>
              <w:pStyle w:val="a3"/>
              <w:framePr w:w="10545" w:wrap="notBeside" w:vAnchor="text" w:hAnchor="page" w:x="512" w:y="1"/>
              <w:shd w:val="clear" w:color="auto" w:fill="auto"/>
              <w:spacing w:before="0" w:line="240" w:lineRule="auto"/>
              <w:ind w:left="280" w:firstLine="0"/>
              <w:jc w:val="left"/>
            </w:pPr>
            <w:r>
              <w:t>32</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D34493" w:rsidRDefault="00D34493" w:rsidP="008F66EA">
            <w:pPr>
              <w:pStyle w:val="a3"/>
              <w:framePr w:w="10545" w:wrap="notBeside" w:vAnchor="text" w:hAnchor="page" w:x="512" w:y="1"/>
              <w:shd w:val="clear" w:color="auto" w:fill="auto"/>
              <w:spacing w:before="0" w:line="240" w:lineRule="auto"/>
              <w:ind w:left="220" w:firstLine="0"/>
              <w:jc w:val="left"/>
            </w:pPr>
            <w:r>
              <w:t>33</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D34493" w:rsidRDefault="00D34493" w:rsidP="008F66EA">
            <w:pPr>
              <w:pStyle w:val="a3"/>
              <w:framePr w:w="10545" w:wrap="notBeside" w:vAnchor="text" w:hAnchor="page" w:x="512" w:y="1"/>
              <w:shd w:val="clear" w:color="auto" w:fill="auto"/>
              <w:spacing w:before="0" w:line="240" w:lineRule="auto"/>
              <w:ind w:left="240" w:firstLine="0"/>
              <w:jc w:val="left"/>
            </w:pPr>
            <w:r>
              <w:t>33</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D34493" w:rsidRDefault="00D34493" w:rsidP="008F66EA">
            <w:pPr>
              <w:pStyle w:val="a3"/>
              <w:framePr w:w="10545" w:wrap="notBeside" w:vAnchor="text" w:hAnchor="page" w:x="512" w:y="1"/>
              <w:shd w:val="clear" w:color="auto" w:fill="auto"/>
              <w:spacing w:before="0" w:line="240" w:lineRule="auto"/>
              <w:ind w:left="240" w:firstLine="0"/>
              <w:jc w:val="left"/>
            </w:pPr>
            <w:r>
              <w:t>33</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D34493" w:rsidRDefault="00D34493" w:rsidP="008F66EA">
            <w:pPr>
              <w:pStyle w:val="a3"/>
              <w:framePr w:w="10545" w:wrap="notBeside" w:vAnchor="text" w:hAnchor="page" w:x="512" w:y="1"/>
              <w:shd w:val="clear" w:color="auto" w:fill="auto"/>
              <w:spacing w:before="0" w:line="240" w:lineRule="auto"/>
              <w:ind w:left="260" w:firstLine="0"/>
              <w:jc w:val="left"/>
            </w:pPr>
            <w:r>
              <w:t>33</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D34493" w:rsidRDefault="00D34493" w:rsidP="008F66EA">
            <w:pPr>
              <w:pStyle w:val="a3"/>
              <w:framePr w:w="10545" w:wrap="notBeside" w:vAnchor="text" w:hAnchor="page" w:x="512" w:y="1"/>
              <w:shd w:val="clear" w:color="auto" w:fill="auto"/>
              <w:spacing w:before="0" w:line="240" w:lineRule="auto"/>
              <w:ind w:left="200" w:firstLine="0"/>
              <w:jc w:val="left"/>
            </w:pPr>
            <w:r>
              <w:t>33</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D34493" w:rsidRDefault="00D34493" w:rsidP="008F66EA">
            <w:pPr>
              <w:pStyle w:val="a3"/>
              <w:framePr w:w="10545" w:wrap="notBeside" w:vAnchor="text" w:hAnchor="page" w:x="512" w:y="1"/>
              <w:shd w:val="clear" w:color="auto" w:fill="auto"/>
              <w:spacing w:before="0" w:line="240" w:lineRule="auto"/>
              <w:ind w:left="260" w:firstLine="0"/>
              <w:jc w:val="left"/>
            </w:pPr>
            <w:r>
              <w:t>33</w:t>
            </w:r>
          </w:p>
        </w:tc>
        <w:tc>
          <w:tcPr>
            <w:tcW w:w="966" w:type="dxa"/>
            <w:tcBorders>
              <w:top w:val="single" w:sz="4" w:space="0" w:color="auto"/>
              <w:left w:val="single" w:sz="4" w:space="0" w:color="auto"/>
              <w:bottom w:val="single" w:sz="4" w:space="0" w:color="auto"/>
              <w:right w:val="single" w:sz="4" w:space="0" w:color="auto"/>
            </w:tcBorders>
            <w:shd w:val="clear" w:color="auto" w:fill="FFFFFF"/>
          </w:tcPr>
          <w:p w:rsidR="00D34493" w:rsidRDefault="00D34493" w:rsidP="008F66EA">
            <w:pPr>
              <w:pStyle w:val="a3"/>
              <w:framePr w:w="10545" w:wrap="notBeside" w:vAnchor="text" w:hAnchor="page" w:x="512" w:y="1"/>
              <w:shd w:val="clear" w:color="auto" w:fill="auto"/>
              <w:spacing w:before="0" w:line="240" w:lineRule="auto"/>
              <w:ind w:left="200" w:firstLine="0"/>
              <w:jc w:val="left"/>
            </w:pPr>
            <w:r>
              <w:t>33</w:t>
            </w:r>
          </w:p>
        </w:tc>
      </w:tr>
      <w:tr w:rsidR="00D34493" w:rsidTr="00D34493">
        <w:trPr>
          <w:trHeight w:val="1459"/>
          <w:jc w:val="center"/>
        </w:trPr>
        <w:tc>
          <w:tcPr>
            <w:tcW w:w="3269" w:type="dxa"/>
            <w:tcBorders>
              <w:top w:val="single" w:sz="4" w:space="0" w:color="auto"/>
              <w:left w:val="single" w:sz="4" w:space="0" w:color="auto"/>
              <w:bottom w:val="single" w:sz="4" w:space="0" w:color="auto"/>
              <w:right w:val="single" w:sz="4" w:space="0" w:color="auto"/>
            </w:tcBorders>
            <w:shd w:val="clear" w:color="auto" w:fill="FFFFFF"/>
          </w:tcPr>
          <w:p w:rsidR="00D34493" w:rsidRDefault="00D34493" w:rsidP="008F66EA">
            <w:pPr>
              <w:pStyle w:val="a3"/>
              <w:framePr w:w="10545" w:wrap="notBeside" w:vAnchor="text" w:hAnchor="page" w:x="512" w:y="1"/>
              <w:shd w:val="clear" w:color="auto" w:fill="auto"/>
              <w:spacing w:before="0" w:line="480" w:lineRule="exact"/>
              <w:ind w:left="120" w:firstLine="0"/>
              <w:jc w:val="left"/>
            </w:pPr>
            <w:r>
              <w:t>Количество часов на аудиторные занятия (в неделю)</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D34493" w:rsidRDefault="00D34493" w:rsidP="008F66EA">
            <w:pPr>
              <w:pStyle w:val="a3"/>
              <w:framePr w:w="10545" w:wrap="notBeside" w:vAnchor="text" w:hAnchor="page" w:x="512" w:y="1"/>
              <w:shd w:val="clear" w:color="auto" w:fill="auto"/>
              <w:spacing w:before="0" w:line="240" w:lineRule="auto"/>
              <w:ind w:left="280" w:firstLine="0"/>
              <w:jc w:val="left"/>
            </w:pPr>
            <w:r>
              <w:t>4</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D34493" w:rsidRDefault="00D34493" w:rsidP="008F66EA">
            <w:pPr>
              <w:pStyle w:val="a3"/>
              <w:framePr w:w="10545" w:wrap="notBeside" w:vAnchor="text" w:hAnchor="page" w:x="512" w:y="1"/>
              <w:shd w:val="clear" w:color="auto" w:fill="auto"/>
              <w:spacing w:before="0" w:line="240" w:lineRule="auto"/>
              <w:ind w:left="220" w:firstLine="0"/>
              <w:jc w:val="left"/>
            </w:pPr>
            <w:r>
              <w:t>4</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D34493" w:rsidRDefault="00D34493" w:rsidP="008F66EA">
            <w:pPr>
              <w:pStyle w:val="a3"/>
              <w:framePr w:w="10545" w:wrap="notBeside" w:vAnchor="text" w:hAnchor="page" w:x="512" w:y="1"/>
              <w:shd w:val="clear" w:color="auto" w:fill="auto"/>
              <w:spacing w:before="0" w:line="240" w:lineRule="auto"/>
              <w:ind w:left="240" w:firstLine="0"/>
              <w:jc w:val="left"/>
            </w:pPr>
            <w:r>
              <w:t>4</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D34493" w:rsidRDefault="00D34493" w:rsidP="008F66EA">
            <w:pPr>
              <w:pStyle w:val="a3"/>
              <w:framePr w:w="10545" w:wrap="notBeside" w:vAnchor="text" w:hAnchor="page" w:x="512" w:y="1"/>
              <w:shd w:val="clear" w:color="auto" w:fill="auto"/>
              <w:spacing w:before="0" w:line="240" w:lineRule="auto"/>
              <w:ind w:left="240" w:firstLine="0"/>
              <w:jc w:val="left"/>
            </w:pPr>
            <w:r>
              <w:t>4</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D34493" w:rsidRDefault="00D34493" w:rsidP="008F66EA">
            <w:pPr>
              <w:pStyle w:val="a3"/>
              <w:framePr w:w="10545" w:wrap="notBeside" w:vAnchor="text" w:hAnchor="page" w:x="512" w:y="1"/>
              <w:shd w:val="clear" w:color="auto" w:fill="auto"/>
              <w:spacing w:before="0" w:line="240" w:lineRule="auto"/>
              <w:ind w:left="260" w:firstLine="0"/>
              <w:jc w:val="left"/>
            </w:pPr>
            <w:r>
              <w:t>5</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D34493" w:rsidRDefault="00D34493" w:rsidP="008F66EA">
            <w:pPr>
              <w:pStyle w:val="a3"/>
              <w:framePr w:w="10545" w:wrap="notBeside" w:vAnchor="text" w:hAnchor="page" w:x="512" w:y="1"/>
              <w:shd w:val="clear" w:color="auto" w:fill="auto"/>
              <w:spacing w:before="0" w:line="240" w:lineRule="auto"/>
              <w:ind w:left="300" w:firstLine="0"/>
              <w:jc w:val="left"/>
            </w:pPr>
            <w:r>
              <w:t>5</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D34493" w:rsidRDefault="00D34493" w:rsidP="008F66EA">
            <w:pPr>
              <w:pStyle w:val="a3"/>
              <w:framePr w:w="10545" w:wrap="notBeside" w:vAnchor="text" w:hAnchor="page" w:x="512" w:y="1"/>
              <w:shd w:val="clear" w:color="auto" w:fill="auto"/>
              <w:spacing w:before="0" w:line="240" w:lineRule="auto"/>
              <w:ind w:left="260" w:firstLine="0"/>
              <w:jc w:val="left"/>
            </w:pPr>
            <w:r>
              <w:t>5</w:t>
            </w:r>
          </w:p>
        </w:tc>
        <w:tc>
          <w:tcPr>
            <w:tcW w:w="966" w:type="dxa"/>
            <w:tcBorders>
              <w:top w:val="single" w:sz="4" w:space="0" w:color="auto"/>
              <w:left w:val="single" w:sz="4" w:space="0" w:color="auto"/>
              <w:bottom w:val="single" w:sz="4" w:space="0" w:color="auto"/>
              <w:right w:val="single" w:sz="4" w:space="0" w:color="auto"/>
            </w:tcBorders>
            <w:shd w:val="clear" w:color="auto" w:fill="FFFFFF"/>
          </w:tcPr>
          <w:p w:rsidR="00D34493" w:rsidRDefault="00D34493" w:rsidP="00D34493">
            <w:pPr>
              <w:pStyle w:val="a3"/>
              <w:framePr w:w="10545" w:wrap="notBeside" w:vAnchor="text" w:hAnchor="page" w:x="512" w:y="1"/>
              <w:shd w:val="clear" w:color="auto" w:fill="auto"/>
              <w:spacing w:before="0" w:line="240" w:lineRule="auto"/>
              <w:ind w:firstLine="0"/>
              <w:jc w:val="left"/>
            </w:pPr>
            <w:r>
              <w:t>5</w:t>
            </w:r>
          </w:p>
        </w:tc>
      </w:tr>
      <w:tr w:rsidR="00D34493" w:rsidTr="00D34493">
        <w:trPr>
          <w:trHeight w:val="1459"/>
          <w:jc w:val="center"/>
        </w:trPr>
        <w:tc>
          <w:tcPr>
            <w:tcW w:w="3269" w:type="dxa"/>
            <w:tcBorders>
              <w:top w:val="single" w:sz="4" w:space="0" w:color="auto"/>
              <w:left w:val="single" w:sz="4" w:space="0" w:color="auto"/>
              <w:bottom w:val="single" w:sz="4" w:space="0" w:color="auto"/>
              <w:right w:val="single" w:sz="4" w:space="0" w:color="auto"/>
            </w:tcBorders>
            <w:shd w:val="clear" w:color="auto" w:fill="FFFFFF"/>
          </w:tcPr>
          <w:p w:rsidR="00D34493" w:rsidRDefault="00D34493" w:rsidP="008F66EA">
            <w:pPr>
              <w:pStyle w:val="a3"/>
              <w:framePr w:w="10545" w:wrap="notBeside" w:vAnchor="text" w:hAnchor="page" w:x="512" w:y="1"/>
              <w:shd w:val="clear" w:color="auto" w:fill="auto"/>
              <w:spacing w:before="0" w:line="480" w:lineRule="exact"/>
              <w:ind w:firstLine="0"/>
              <w:jc w:val="left"/>
            </w:pPr>
            <w:r>
              <w:t>Общее количество часов на аудиторные занятия по годам</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D34493" w:rsidRDefault="00D34493" w:rsidP="008F66EA">
            <w:pPr>
              <w:pStyle w:val="a3"/>
              <w:framePr w:w="10545" w:wrap="notBeside" w:vAnchor="text" w:hAnchor="page" w:x="512" w:y="1"/>
              <w:shd w:val="clear" w:color="auto" w:fill="auto"/>
              <w:spacing w:before="0" w:line="240" w:lineRule="auto"/>
              <w:ind w:left="280" w:firstLine="0"/>
              <w:jc w:val="left"/>
            </w:pPr>
            <w:r>
              <w:t>128</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D34493" w:rsidRDefault="00D34493" w:rsidP="008F66EA">
            <w:pPr>
              <w:pStyle w:val="a3"/>
              <w:framePr w:w="10545" w:wrap="notBeside" w:vAnchor="text" w:hAnchor="page" w:x="512" w:y="1"/>
              <w:shd w:val="clear" w:color="auto" w:fill="auto"/>
              <w:spacing w:before="0" w:line="240" w:lineRule="auto"/>
              <w:ind w:left="220" w:firstLine="0"/>
              <w:jc w:val="left"/>
            </w:pPr>
            <w:r>
              <w:t>132</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D34493" w:rsidRDefault="00D34493" w:rsidP="008F66EA">
            <w:pPr>
              <w:pStyle w:val="a3"/>
              <w:framePr w:w="10545" w:wrap="notBeside" w:vAnchor="text" w:hAnchor="page" w:x="512" w:y="1"/>
              <w:shd w:val="clear" w:color="auto" w:fill="auto"/>
              <w:spacing w:before="0" w:line="240" w:lineRule="auto"/>
              <w:ind w:left="240" w:firstLine="0"/>
              <w:jc w:val="left"/>
            </w:pPr>
            <w:r>
              <w:t>132</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D34493" w:rsidRDefault="00D34493" w:rsidP="008F66EA">
            <w:pPr>
              <w:pStyle w:val="a3"/>
              <w:framePr w:w="10545" w:wrap="notBeside" w:vAnchor="text" w:hAnchor="page" w:x="512" w:y="1"/>
              <w:shd w:val="clear" w:color="auto" w:fill="auto"/>
              <w:spacing w:before="0" w:line="240" w:lineRule="auto"/>
              <w:ind w:left="240" w:firstLine="0"/>
              <w:jc w:val="left"/>
            </w:pPr>
            <w:r>
              <w:t>132</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D34493" w:rsidRDefault="00D34493" w:rsidP="008F66EA">
            <w:pPr>
              <w:pStyle w:val="a3"/>
              <w:framePr w:w="10545" w:wrap="notBeside" w:vAnchor="text" w:hAnchor="page" w:x="512" w:y="1"/>
              <w:shd w:val="clear" w:color="auto" w:fill="auto"/>
              <w:spacing w:before="0" w:line="240" w:lineRule="auto"/>
              <w:ind w:left="260" w:firstLine="0"/>
              <w:jc w:val="left"/>
            </w:pPr>
            <w:r>
              <w:t>165</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D34493" w:rsidRDefault="00D34493" w:rsidP="008F66EA">
            <w:pPr>
              <w:pStyle w:val="a3"/>
              <w:framePr w:w="10545" w:wrap="notBeside" w:vAnchor="text" w:hAnchor="page" w:x="512" w:y="1"/>
              <w:shd w:val="clear" w:color="auto" w:fill="auto"/>
              <w:spacing w:before="0" w:line="240" w:lineRule="auto"/>
              <w:ind w:left="200" w:firstLine="0"/>
              <w:jc w:val="left"/>
            </w:pPr>
            <w:r>
              <w:t>165</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D34493" w:rsidRDefault="00D34493" w:rsidP="008F66EA">
            <w:pPr>
              <w:pStyle w:val="a3"/>
              <w:framePr w:w="10545" w:wrap="notBeside" w:vAnchor="text" w:hAnchor="page" w:x="512" w:y="1"/>
              <w:shd w:val="clear" w:color="auto" w:fill="auto"/>
              <w:spacing w:before="0" w:line="240" w:lineRule="auto"/>
              <w:ind w:left="260" w:firstLine="0"/>
              <w:jc w:val="left"/>
            </w:pPr>
            <w:r>
              <w:t>165</w:t>
            </w:r>
          </w:p>
        </w:tc>
        <w:tc>
          <w:tcPr>
            <w:tcW w:w="966" w:type="dxa"/>
            <w:tcBorders>
              <w:top w:val="single" w:sz="4" w:space="0" w:color="auto"/>
              <w:left w:val="single" w:sz="4" w:space="0" w:color="auto"/>
              <w:bottom w:val="single" w:sz="4" w:space="0" w:color="auto"/>
              <w:right w:val="single" w:sz="4" w:space="0" w:color="auto"/>
            </w:tcBorders>
            <w:shd w:val="clear" w:color="auto" w:fill="FFFFFF"/>
          </w:tcPr>
          <w:p w:rsidR="00D34493" w:rsidRDefault="00D34493" w:rsidP="008F66EA">
            <w:pPr>
              <w:pStyle w:val="a3"/>
              <w:framePr w:w="10545" w:wrap="notBeside" w:vAnchor="text" w:hAnchor="page" w:x="512" w:y="1"/>
              <w:shd w:val="clear" w:color="auto" w:fill="auto"/>
              <w:spacing w:before="0" w:line="240" w:lineRule="auto"/>
              <w:ind w:left="200" w:firstLine="0"/>
              <w:jc w:val="left"/>
            </w:pPr>
            <w:r>
              <w:t>165</w:t>
            </w:r>
          </w:p>
        </w:tc>
      </w:tr>
      <w:tr w:rsidR="00D34493" w:rsidTr="00D34493">
        <w:trPr>
          <w:trHeight w:val="1459"/>
          <w:jc w:val="center"/>
        </w:trPr>
        <w:tc>
          <w:tcPr>
            <w:tcW w:w="3269" w:type="dxa"/>
            <w:tcBorders>
              <w:top w:val="single" w:sz="4" w:space="0" w:color="auto"/>
              <w:left w:val="single" w:sz="4" w:space="0" w:color="auto"/>
              <w:bottom w:val="single" w:sz="4" w:space="0" w:color="auto"/>
              <w:right w:val="single" w:sz="4" w:space="0" w:color="auto"/>
            </w:tcBorders>
            <w:shd w:val="clear" w:color="auto" w:fill="FFFFFF"/>
          </w:tcPr>
          <w:p w:rsidR="00D34493" w:rsidRDefault="00D34493" w:rsidP="008F66EA">
            <w:pPr>
              <w:pStyle w:val="a3"/>
              <w:framePr w:w="10545" w:wrap="notBeside" w:vAnchor="text" w:hAnchor="page" w:x="512" w:y="1"/>
              <w:shd w:val="clear" w:color="auto" w:fill="auto"/>
              <w:spacing w:before="0" w:line="480" w:lineRule="exact"/>
              <w:ind w:firstLine="0"/>
              <w:jc w:val="left"/>
            </w:pPr>
            <w:r>
              <w:t>Количество часов на внеаудиторные занятия (в неделю)</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D34493" w:rsidRDefault="00D34493" w:rsidP="008F66EA">
            <w:pPr>
              <w:pStyle w:val="a3"/>
              <w:framePr w:w="10545" w:wrap="notBeside" w:vAnchor="text" w:hAnchor="page" w:x="512" w:y="1"/>
              <w:shd w:val="clear" w:color="auto" w:fill="auto"/>
              <w:spacing w:before="0" w:line="240" w:lineRule="auto"/>
              <w:ind w:left="280" w:firstLine="0"/>
              <w:jc w:val="left"/>
            </w:pPr>
            <w: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D34493" w:rsidRDefault="00D34493" w:rsidP="008F66EA">
            <w:pPr>
              <w:pStyle w:val="a3"/>
              <w:framePr w:w="10545" w:wrap="notBeside" w:vAnchor="text" w:hAnchor="page" w:x="512" w:y="1"/>
              <w:shd w:val="clear" w:color="auto" w:fill="auto"/>
              <w:spacing w:before="0" w:line="240" w:lineRule="auto"/>
              <w:ind w:left="220" w:firstLine="0"/>
              <w:jc w:val="left"/>
            </w:pPr>
            <w:r>
              <w:t>1,5</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D34493" w:rsidRDefault="00D34493" w:rsidP="008F66EA">
            <w:pPr>
              <w:pStyle w:val="a3"/>
              <w:framePr w:w="10545" w:wrap="notBeside" w:vAnchor="text" w:hAnchor="page" w:x="512" w:y="1"/>
              <w:shd w:val="clear" w:color="auto" w:fill="auto"/>
              <w:spacing w:before="0" w:line="240" w:lineRule="auto"/>
              <w:ind w:left="240" w:firstLine="0"/>
              <w:jc w:val="left"/>
            </w:pPr>
            <w:r>
              <w:t>1,5</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D34493" w:rsidRDefault="00D34493" w:rsidP="008F66EA">
            <w:pPr>
              <w:pStyle w:val="a3"/>
              <w:framePr w:w="10545" w:wrap="notBeside" w:vAnchor="text" w:hAnchor="page" w:x="512" w:y="1"/>
              <w:shd w:val="clear" w:color="auto" w:fill="auto"/>
              <w:spacing w:before="0" w:line="240" w:lineRule="auto"/>
              <w:ind w:left="240" w:firstLine="0"/>
              <w:jc w:val="left"/>
            </w:pPr>
            <w:r>
              <w:t>1,5</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D34493" w:rsidRDefault="00D34493" w:rsidP="008F66EA">
            <w:pPr>
              <w:pStyle w:val="a3"/>
              <w:framePr w:w="10545" w:wrap="notBeside" w:vAnchor="text" w:hAnchor="page" w:x="512" w:y="1"/>
              <w:shd w:val="clear" w:color="auto" w:fill="auto"/>
              <w:spacing w:before="0" w:line="240" w:lineRule="auto"/>
              <w:ind w:left="260" w:firstLine="0"/>
              <w:jc w:val="left"/>
            </w:pPr>
            <w:r>
              <w:t>1,5</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D34493" w:rsidRDefault="00D34493" w:rsidP="008F66EA">
            <w:pPr>
              <w:pStyle w:val="a3"/>
              <w:framePr w:w="10545" w:wrap="notBeside" w:vAnchor="text" w:hAnchor="page" w:x="512" w:y="1"/>
              <w:shd w:val="clear" w:color="auto" w:fill="auto"/>
              <w:spacing w:before="0" w:line="240" w:lineRule="auto"/>
              <w:ind w:left="200" w:firstLine="0"/>
              <w:jc w:val="left"/>
            </w:pPr>
            <w:r>
              <w:t>1,5</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D34493" w:rsidRDefault="00D34493" w:rsidP="008F66EA">
            <w:pPr>
              <w:pStyle w:val="a3"/>
              <w:framePr w:w="10545" w:wrap="notBeside" w:vAnchor="text" w:hAnchor="page" w:x="512" w:y="1"/>
              <w:shd w:val="clear" w:color="auto" w:fill="auto"/>
              <w:spacing w:before="0" w:line="240" w:lineRule="auto"/>
              <w:ind w:left="260" w:firstLine="0"/>
              <w:jc w:val="left"/>
            </w:pPr>
            <w:r>
              <w:t>1,5</w:t>
            </w:r>
          </w:p>
        </w:tc>
        <w:tc>
          <w:tcPr>
            <w:tcW w:w="966" w:type="dxa"/>
            <w:tcBorders>
              <w:top w:val="single" w:sz="4" w:space="0" w:color="auto"/>
              <w:left w:val="single" w:sz="4" w:space="0" w:color="auto"/>
              <w:bottom w:val="single" w:sz="4" w:space="0" w:color="auto"/>
              <w:right w:val="single" w:sz="4" w:space="0" w:color="auto"/>
            </w:tcBorders>
            <w:shd w:val="clear" w:color="auto" w:fill="FFFFFF"/>
          </w:tcPr>
          <w:p w:rsidR="00D34493" w:rsidRDefault="00D34493" w:rsidP="008F66EA">
            <w:pPr>
              <w:pStyle w:val="a3"/>
              <w:framePr w:w="10545" w:wrap="notBeside" w:vAnchor="text" w:hAnchor="page" w:x="512" w:y="1"/>
              <w:shd w:val="clear" w:color="auto" w:fill="auto"/>
              <w:spacing w:before="0" w:line="240" w:lineRule="auto"/>
              <w:ind w:left="200" w:firstLine="0"/>
              <w:jc w:val="left"/>
            </w:pPr>
            <w:r>
              <w:t>1,5</w:t>
            </w:r>
          </w:p>
        </w:tc>
      </w:tr>
      <w:tr w:rsidR="00D34493" w:rsidTr="00D34493">
        <w:trPr>
          <w:trHeight w:val="1954"/>
          <w:jc w:val="center"/>
        </w:trPr>
        <w:tc>
          <w:tcPr>
            <w:tcW w:w="3269" w:type="dxa"/>
            <w:tcBorders>
              <w:top w:val="single" w:sz="4" w:space="0" w:color="auto"/>
              <w:left w:val="single" w:sz="4" w:space="0" w:color="auto"/>
              <w:bottom w:val="single" w:sz="4" w:space="0" w:color="auto"/>
              <w:right w:val="single" w:sz="4" w:space="0" w:color="auto"/>
            </w:tcBorders>
            <w:shd w:val="clear" w:color="auto" w:fill="FFFFFF"/>
          </w:tcPr>
          <w:p w:rsidR="00D34493" w:rsidRDefault="00D34493" w:rsidP="008F66EA">
            <w:pPr>
              <w:pStyle w:val="a3"/>
              <w:framePr w:w="10545" w:wrap="notBeside" w:vAnchor="text" w:hAnchor="page" w:x="512" w:y="1"/>
              <w:shd w:val="clear" w:color="auto" w:fill="auto"/>
              <w:spacing w:before="0" w:line="480" w:lineRule="exact"/>
              <w:ind w:firstLine="0"/>
              <w:jc w:val="left"/>
            </w:pPr>
            <w:r>
              <w:t>Общее количество внеаудиторных/самостоя тельных занятий по годам</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D34493" w:rsidRDefault="00D34493" w:rsidP="008F66EA">
            <w:pPr>
              <w:pStyle w:val="a3"/>
              <w:framePr w:w="10545" w:wrap="notBeside" w:vAnchor="text" w:hAnchor="page" w:x="512" w:y="1"/>
              <w:shd w:val="clear" w:color="auto" w:fill="auto"/>
              <w:spacing w:before="0" w:line="240" w:lineRule="auto"/>
              <w:ind w:left="120" w:firstLine="0"/>
              <w:jc w:val="left"/>
            </w:pPr>
            <w:r>
              <w:t>32</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D34493" w:rsidRDefault="00D34493" w:rsidP="008F66EA">
            <w:pPr>
              <w:pStyle w:val="a3"/>
              <w:framePr w:w="10545" w:wrap="notBeside" w:vAnchor="text" w:hAnchor="page" w:x="512" w:y="1"/>
              <w:shd w:val="clear" w:color="auto" w:fill="auto"/>
              <w:spacing w:before="0" w:line="240" w:lineRule="auto"/>
              <w:ind w:left="220" w:firstLine="0"/>
              <w:jc w:val="left"/>
            </w:pPr>
            <w:r>
              <w:t>49</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D34493" w:rsidRDefault="00D34493" w:rsidP="008F66EA">
            <w:pPr>
              <w:pStyle w:val="a3"/>
              <w:framePr w:w="10545" w:wrap="notBeside" w:vAnchor="text" w:hAnchor="page" w:x="512" w:y="1"/>
              <w:shd w:val="clear" w:color="auto" w:fill="auto"/>
              <w:spacing w:before="0" w:line="240" w:lineRule="auto"/>
              <w:ind w:left="120" w:firstLine="0"/>
              <w:jc w:val="left"/>
            </w:pPr>
            <w:r>
              <w:t>49</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D34493" w:rsidRDefault="00D34493" w:rsidP="008F66EA">
            <w:pPr>
              <w:pStyle w:val="a3"/>
              <w:framePr w:w="10545" w:wrap="notBeside" w:vAnchor="text" w:hAnchor="page" w:x="512" w:y="1"/>
              <w:shd w:val="clear" w:color="auto" w:fill="auto"/>
              <w:spacing w:before="0" w:line="240" w:lineRule="auto"/>
              <w:ind w:left="120" w:firstLine="0"/>
              <w:jc w:val="left"/>
            </w:pPr>
            <w:r>
              <w:t>49</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D34493" w:rsidRDefault="00D34493" w:rsidP="008F66EA">
            <w:pPr>
              <w:pStyle w:val="a3"/>
              <w:framePr w:w="10545" w:wrap="notBeside" w:vAnchor="text" w:hAnchor="page" w:x="512" w:y="1"/>
              <w:shd w:val="clear" w:color="auto" w:fill="auto"/>
              <w:spacing w:before="0" w:line="240" w:lineRule="auto"/>
              <w:ind w:left="120" w:firstLine="0"/>
              <w:jc w:val="left"/>
            </w:pPr>
            <w:r>
              <w:t>49</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D34493" w:rsidRDefault="00D34493" w:rsidP="008F66EA">
            <w:pPr>
              <w:pStyle w:val="a3"/>
              <w:framePr w:w="10545" w:wrap="notBeside" w:vAnchor="text" w:hAnchor="page" w:x="512" w:y="1"/>
              <w:shd w:val="clear" w:color="auto" w:fill="auto"/>
              <w:spacing w:before="0" w:line="240" w:lineRule="auto"/>
              <w:ind w:left="200" w:firstLine="0"/>
              <w:jc w:val="left"/>
            </w:pPr>
            <w:r>
              <w:t>49</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D34493" w:rsidRDefault="00D34493" w:rsidP="008F66EA">
            <w:pPr>
              <w:pStyle w:val="a3"/>
              <w:framePr w:w="10545" w:wrap="notBeside" w:vAnchor="text" w:hAnchor="page" w:x="512" w:y="1"/>
              <w:shd w:val="clear" w:color="auto" w:fill="auto"/>
              <w:spacing w:before="0" w:line="240" w:lineRule="auto"/>
              <w:ind w:left="140" w:firstLine="0"/>
              <w:jc w:val="left"/>
            </w:pPr>
            <w:r>
              <w:t>49</w:t>
            </w:r>
          </w:p>
        </w:tc>
        <w:tc>
          <w:tcPr>
            <w:tcW w:w="966" w:type="dxa"/>
            <w:tcBorders>
              <w:top w:val="single" w:sz="4" w:space="0" w:color="auto"/>
              <w:left w:val="single" w:sz="4" w:space="0" w:color="auto"/>
              <w:bottom w:val="single" w:sz="4" w:space="0" w:color="auto"/>
              <w:right w:val="single" w:sz="4" w:space="0" w:color="auto"/>
            </w:tcBorders>
            <w:shd w:val="clear" w:color="auto" w:fill="FFFFFF"/>
          </w:tcPr>
          <w:p w:rsidR="00D34493" w:rsidRDefault="00D34493" w:rsidP="008F66EA">
            <w:pPr>
              <w:pStyle w:val="a3"/>
              <w:framePr w:w="10545" w:wrap="notBeside" w:vAnchor="text" w:hAnchor="page" w:x="512" w:y="1"/>
              <w:shd w:val="clear" w:color="auto" w:fill="auto"/>
              <w:spacing w:before="0" w:line="240" w:lineRule="auto"/>
              <w:ind w:left="200" w:firstLine="0"/>
              <w:jc w:val="left"/>
            </w:pPr>
            <w:r>
              <w:t>49</w:t>
            </w:r>
          </w:p>
        </w:tc>
      </w:tr>
    </w:tbl>
    <w:p w:rsidR="006C7012" w:rsidRPr="00BC2B39" w:rsidRDefault="006C7012" w:rsidP="006C7012">
      <w:pPr>
        <w:rPr>
          <w:vanish/>
        </w:rPr>
      </w:pPr>
    </w:p>
    <w:tbl>
      <w:tblPr>
        <w:tblW w:w="9219" w:type="dxa"/>
        <w:jc w:val="center"/>
        <w:tblLayout w:type="fixed"/>
        <w:tblCellMar>
          <w:left w:w="0" w:type="dxa"/>
          <w:right w:w="0" w:type="dxa"/>
        </w:tblCellMar>
        <w:tblLook w:val="0000"/>
      </w:tblPr>
      <w:tblGrid>
        <w:gridCol w:w="3260"/>
        <w:gridCol w:w="709"/>
        <w:gridCol w:w="709"/>
        <w:gridCol w:w="709"/>
        <w:gridCol w:w="708"/>
        <w:gridCol w:w="709"/>
        <w:gridCol w:w="709"/>
        <w:gridCol w:w="709"/>
        <w:gridCol w:w="997"/>
      </w:tblGrid>
      <w:tr w:rsidR="00D34493" w:rsidTr="00D34493">
        <w:trPr>
          <w:trHeight w:val="418"/>
          <w:jc w:val="center"/>
        </w:trPr>
        <w:tc>
          <w:tcPr>
            <w:tcW w:w="3260" w:type="dxa"/>
            <w:tcBorders>
              <w:top w:val="single" w:sz="4" w:space="0" w:color="auto"/>
              <w:left w:val="single" w:sz="4" w:space="0" w:color="auto"/>
              <w:bottom w:val="nil"/>
              <w:right w:val="single" w:sz="4" w:space="0" w:color="auto"/>
            </w:tcBorders>
            <w:shd w:val="clear" w:color="auto" w:fill="FFFFFF"/>
          </w:tcPr>
          <w:p w:rsidR="00D34493" w:rsidRDefault="00D34493" w:rsidP="00D34493">
            <w:pPr>
              <w:pStyle w:val="a3"/>
              <w:framePr w:wrap="notBeside" w:vAnchor="text" w:hAnchor="page" w:x="1164" w:y="9894"/>
              <w:shd w:val="clear" w:color="auto" w:fill="auto"/>
              <w:spacing w:before="0" w:line="240" w:lineRule="auto"/>
              <w:ind w:left="120" w:firstLine="0"/>
              <w:jc w:val="left"/>
            </w:pPr>
            <w:r>
              <w:t>Максимальное</w:t>
            </w:r>
          </w:p>
        </w:tc>
        <w:tc>
          <w:tcPr>
            <w:tcW w:w="709" w:type="dxa"/>
            <w:tcBorders>
              <w:top w:val="single" w:sz="4" w:space="0" w:color="auto"/>
              <w:left w:val="single" w:sz="4" w:space="0" w:color="auto"/>
              <w:bottom w:val="nil"/>
              <w:right w:val="single" w:sz="4" w:space="0" w:color="auto"/>
            </w:tcBorders>
            <w:shd w:val="clear" w:color="auto" w:fill="FFFFFF"/>
          </w:tcPr>
          <w:p w:rsidR="00D34493" w:rsidRDefault="00D34493" w:rsidP="00D34493">
            <w:pPr>
              <w:framePr w:wrap="notBeside" w:vAnchor="text" w:hAnchor="page" w:x="1164" w:y="9894"/>
              <w:rPr>
                <w:rFonts w:cs="Times New Roman"/>
                <w:sz w:val="10"/>
              </w:rPr>
            </w:pPr>
          </w:p>
        </w:tc>
        <w:tc>
          <w:tcPr>
            <w:tcW w:w="709" w:type="dxa"/>
            <w:tcBorders>
              <w:top w:val="single" w:sz="4" w:space="0" w:color="auto"/>
              <w:left w:val="single" w:sz="4" w:space="0" w:color="auto"/>
              <w:bottom w:val="nil"/>
              <w:right w:val="single" w:sz="4" w:space="0" w:color="auto"/>
            </w:tcBorders>
            <w:shd w:val="clear" w:color="auto" w:fill="FFFFFF"/>
          </w:tcPr>
          <w:p w:rsidR="00D34493" w:rsidRDefault="00D34493" w:rsidP="00D34493">
            <w:pPr>
              <w:framePr w:wrap="notBeside" w:vAnchor="text" w:hAnchor="page" w:x="1164" w:y="9894"/>
              <w:rPr>
                <w:rFonts w:cs="Times New Roman"/>
                <w:sz w:val="10"/>
              </w:rPr>
            </w:pPr>
          </w:p>
        </w:tc>
        <w:tc>
          <w:tcPr>
            <w:tcW w:w="709" w:type="dxa"/>
            <w:tcBorders>
              <w:top w:val="single" w:sz="4" w:space="0" w:color="auto"/>
              <w:left w:val="single" w:sz="4" w:space="0" w:color="auto"/>
              <w:bottom w:val="nil"/>
              <w:right w:val="single" w:sz="4" w:space="0" w:color="auto"/>
            </w:tcBorders>
            <w:shd w:val="clear" w:color="auto" w:fill="FFFFFF"/>
          </w:tcPr>
          <w:p w:rsidR="00D34493" w:rsidRDefault="00D34493" w:rsidP="00D34493">
            <w:pPr>
              <w:framePr w:wrap="notBeside" w:vAnchor="text" w:hAnchor="page" w:x="1164" w:y="9894"/>
              <w:rPr>
                <w:rFonts w:cs="Times New Roman"/>
                <w:sz w:val="10"/>
              </w:rPr>
            </w:pPr>
          </w:p>
        </w:tc>
        <w:tc>
          <w:tcPr>
            <w:tcW w:w="708" w:type="dxa"/>
            <w:tcBorders>
              <w:top w:val="single" w:sz="4" w:space="0" w:color="auto"/>
              <w:left w:val="single" w:sz="4" w:space="0" w:color="auto"/>
              <w:bottom w:val="nil"/>
              <w:right w:val="single" w:sz="4" w:space="0" w:color="auto"/>
            </w:tcBorders>
            <w:shd w:val="clear" w:color="auto" w:fill="FFFFFF"/>
          </w:tcPr>
          <w:p w:rsidR="00D34493" w:rsidRDefault="00D34493" w:rsidP="00D34493">
            <w:pPr>
              <w:framePr w:wrap="notBeside" w:vAnchor="text" w:hAnchor="page" w:x="1164" w:y="9894"/>
              <w:rPr>
                <w:rFonts w:cs="Times New Roman"/>
                <w:sz w:val="10"/>
              </w:rPr>
            </w:pPr>
          </w:p>
        </w:tc>
        <w:tc>
          <w:tcPr>
            <w:tcW w:w="709" w:type="dxa"/>
            <w:tcBorders>
              <w:top w:val="single" w:sz="4" w:space="0" w:color="auto"/>
              <w:left w:val="single" w:sz="4" w:space="0" w:color="auto"/>
              <w:bottom w:val="nil"/>
              <w:right w:val="single" w:sz="4" w:space="0" w:color="auto"/>
            </w:tcBorders>
            <w:shd w:val="clear" w:color="auto" w:fill="FFFFFF"/>
          </w:tcPr>
          <w:p w:rsidR="00D34493" w:rsidRDefault="00D34493" w:rsidP="00D34493">
            <w:pPr>
              <w:framePr w:wrap="notBeside" w:vAnchor="text" w:hAnchor="page" w:x="1164" w:y="9894"/>
              <w:rPr>
                <w:rFonts w:cs="Times New Roman"/>
                <w:sz w:val="10"/>
              </w:rPr>
            </w:pPr>
          </w:p>
        </w:tc>
        <w:tc>
          <w:tcPr>
            <w:tcW w:w="709" w:type="dxa"/>
            <w:tcBorders>
              <w:top w:val="single" w:sz="4" w:space="0" w:color="auto"/>
              <w:left w:val="single" w:sz="4" w:space="0" w:color="auto"/>
              <w:bottom w:val="nil"/>
              <w:right w:val="single" w:sz="4" w:space="0" w:color="auto"/>
            </w:tcBorders>
            <w:shd w:val="clear" w:color="auto" w:fill="FFFFFF"/>
          </w:tcPr>
          <w:p w:rsidR="00D34493" w:rsidRDefault="00D34493" w:rsidP="00D34493">
            <w:pPr>
              <w:framePr w:wrap="notBeside" w:vAnchor="text" w:hAnchor="page" w:x="1164" w:y="9894"/>
              <w:rPr>
                <w:rFonts w:cs="Times New Roman"/>
                <w:sz w:val="10"/>
              </w:rPr>
            </w:pPr>
          </w:p>
        </w:tc>
        <w:tc>
          <w:tcPr>
            <w:tcW w:w="709" w:type="dxa"/>
            <w:tcBorders>
              <w:top w:val="single" w:sz="4" w:space="0" w:color="auto"/>
              <w:left w:val="single" w:sz="4" w:space="0" w:color="auto"/>
              <w:bottom w:val="nil"/>
              <w:right w:val="single" w:sz="4" w:space="0" w:color="auto"/>
            </w:tcBorders>
            <w:shd w:val="clear" w:color="auto" w:fill="FFFFFF"/>
          </w:tcPr>
          <w:p w:rsidR="00D34493" w:rsidRDefault="00D34493" w:rsidP="00D34493">
            <w:pPr>
              <w:framePr w:wrap="notBeside" w:vAnchor="text" w:hAnchor="page" w:x="1164" w:y="9894"/>
              <w:rPr>
                <w:rFonts w:cs="Times New Roman"/>
                <w:sz w:val="10"/>
              </w:rPr>
            </w:pPr>
          </w:p>
        </w:tc>
        <w:tc>
          <w:tcPr>
            <w:tcW w:w="997" w:type="dxa"/>
            <w:tcBorders>
              <w:top w:val="single" w:sz="4" w:space="0" w:color="auto"/>
              <w:left w:val="single" w:sz="4" w:space="0" w:color="auto"/>
              <w:bottom w:val="nil"/>
              <w:right w:val="single" w:sz="4" w:space="0" w:color="auto"/>
            </w:tcBorders>
            <w:shd w:val="clear" w:color="auto" w:fill="FFFFFF"/>
          </w:tcPr>
          <w:p w:rsidR="00D34493" w:rsidRDefault="00D34493" w:rsidP="00D34493">
            <w:pPr>
              <w:framePr w:wrap="notBeside" w:vAnchor="text" w:hAnchor="page" w:x="1164" w:y="9894"/>
              <w:rPr>
                <w:rFonts w:cs="Times New Roman"/>
                <w:sz w:val="10"/>
              </w:rPr>
            </w:pPr>
          </w:p>
        </w:tc>
      </w:tr>
      <w:tr w:rsidR="00D34493" w:rsidTr="00D34493">
        <w:trPr>
          <w:trHeight w:val="514"/>
          <w:jc w:val="center"/>
        </w:trPr>
        <w:tc>
          <w:tcPr>
            <w:tcW w:w="3260" w:type="dxa"/>
            <w:tcBorders>
              <w:top w:val="nil"/>
              <w:left w:val="single" w:sz="4" w:space="0" w:color="auto"/>
              <w:bottom w:val="nil"/>
              <w:right w:val="single" w:sz="4" w:space="0" w:color="auto"/>
            </w:tcBorders>
            <w:shd w:val="clear" w:color="auto" w:fill="FFFFFF"/>
          </w:tcPr>
          <w:p w:rsidR="00D34493" w:rsidRDefault="00D34493" w:rsidP="00D34493">
            <w:pPr>
              <w:pStyle w:val="a3"/>
              <w:framePr w:wrap="notBeside" w:vAnchor="text" w:hAnchor="page" w:x="1164" w:y="9894"/>
              <w:shd w:val="clear" w:color="auto" w:fill="auto"/>
              <w:spacing w:before="0" w:line="240" w:lineRule="auto"/>
              <w:ind w:left="120" w:firstLine="0"/>
              <w:jc w:val="left"/>
            </w:pPr>
            <w:r>
              <w:t>количество учебных</w:t>
            </w:r>
          </w:p>
        </w:tc>
        <w:tc>
          <w:tcPr>
            <w:tcW w:w="709" w:type="dxa"/>
            <w:tcBorders>
              <w:top w:val="nil"/>
              <w:left w:val="single" w:sz="4" w:space="0" w:color="auto"/>
              <w:bottom w:val="nil"/>
              <w:right w:val="single" w:sz="4" w:space="0" w:color="auto"/>
            </w:tcBorders>
            <w:shd w:val="clear" w:color="auto" w:fill="FFFFFF"/>
          </w:tcPr>
          <w:p w:rsidR="00D34493" w:rsidRDefault="00D34493" w:rsidP="00D34493">
            <w:pPr>
              <w:pStyle w:val="a3"/>
              <w:framePr w:wrap="notBeside" w:vAnchor="text" w:hAnchor="page" w:x="1164" w:y="9894"/>
              <w:shd w:val="clear" w:color="auto" w:fill="auto"/>
              <w:spacing w:before="0" w:line="240" w:lineRule="auto"/>
              <w:ind w:left="140" w:firstLine="0"/>
              <w:jc w:val="left"/>
            </w:pPr>
            <w:r>
              <w:t>160</w:t>
            </w:r>
          </w:p>
        </w:tc>
        <w:tc>
          <w:tcPr>
            <w:tcW w:w="709" w:type="dxa"/>
            <w:tcBorders>
              <w:top w:val="nil"/>
              <w:left w:val="single" w:sz="4" w:space="0" w:color="auto"/>
              <w:bottom w:val="nil"/>
              <w:right w:val="single" w:sz="4" w:space="0" w:color="auto"/>
            </w:tcBorders>
            <w:shd w:val="clear" w:color="auto" w:fill="FFFFFF"/>
          </w:tcPr>
          <w:p w:rsidR="00D34493" w:rsidRDefault="00D34493" w:rsidP="00D34493">
            <w:pPr>
              <w:pStyle w:val="a3"/>
              <w:framePr w:wrap="notBeside" w:vAnchor="text" w:hAnchor="page" w:x="1164" w:y="9894"/>
              <w:shd w:val="clear" w:color="auto" w:fill="auto"/>
              <w:spacing w:before="0" w:line="240" w:lineRule="auto"/>
              <w:ind w:left="140" w:firstLine="0"/>
              <w:jc w:val="left"/>
            </w:pPr>
            <w:r>
              <w:t>181</w:t>
            </w:r>
          </w:p>
        </w:tc>
        <w:tc>
          <w:tcPr>
            <w:tcW w:w="709" w:type="dxa"/>
            <w:tcBorders>
              <w:top w:val="nil"/>
              <w:left w:val="single" w:sz="4" w:space="0" w:color="auto"/>
              <w:bottom w:val="nil"/>
              <w:right w:val="single" w:sz="4" w:space="0" w:color="auto"/>
            </w:tcBorders>
            <w:shd w:val="clear" w:color="auto" w:fill="FFFFFF"/>
          </w:tcPr>
          <w:p w:rsidR="00D34493" w:rsidRDefault="00D34493" w:rsidP="00D34493">
            <w:pPr>
              <w:pStyle w:val="a3"/>
              <w:framePr w:wrap="notBeside" w:vAnchor="text" w:hAnchor="page" w:x="1164" w:y="9894"/>
              <w:shd w:val="clear" w:color="auto" w:fill="auto"/>
              <w:spacing w:before="0" w:line="240" w:lineRule="auto"/>
              <w:ind w:left="140" w:firstLine="0"/>
              <w:jc w:val="left"/>
            </w:pPr>
            <w:r>
              <w:t>181</w:t>
            </w:r>
          </w:p>
        </w:tc>
        <w:tc>
          <w:tcPr>
            <w:tcW w:w="708" w:type="dxa"/>
            <w:tcBorders>
              <w:top w:val="nil"/>
              <w:left w:val="single" w:sz="4" w:space="0" w:color="auto"/>
              <w:bottom w:val="nil"/>
              <w:right w:val="single" w:sz="4" w:space="0" w:color="auto"/>
            </w:tcBorders>
            <w:shd w:val="clear" w:color="auto" w:fill="FFFFFF"/>
          </w:tcPr>
          <w:p w:rsidR="00D34493" w:rsidRDefault="00D34493" w:rsidP="00D34493">
            <w:pPr>
              <w:pStyle w:val="a3"/>
              <w:framePr w:wrap="notBeside" w:vAnchor="text" w:hAnchor="page" w:x="1164" w:y="9894"/>
              <w:shd w:val="clear" w:color="auto" w:fill="auto"/>
              <w:spacing w:before="0" w:line="240" w:lineRule="auto"/>
              <w:ind w:left="140" w:firstLine="0"/>
              <w:jc w:val="left"/>
            </w:pPr>
            <w:r>
              <w:t>181</w:t>
            </w:r>
          </w:p>
        </w:tc>
        <w:tc>
          <w:tcPr>
            <w:tcW w:w="709" w:type="dxa"/>
            <w:tcBorders>
              <w:top w:val="nil"/>
              <w:left w:val="single" w:sz="4" w:space="0" w:color="auto"/>
              <w:bottom w:val="nil"/>
              <w:right w:val="single" w:sz="4" w:space="0" w:color="auto"/>
            </w:tcBorders>
            <w:shd w:val="clear" w:color="auto" w:fill="FFFFFF"/>
          </w:tcPr>
          <w:p w:rsidR="00D34493" w:rsidRDefault="00D34493" w:rsidP="00D34493">
            <w:pPr>
              <w:pStyle w:val="a3"/>
              <w:framePr w:wrap="notBeside" w:vAnchor="text" w:hAnchor="page" w:x="1164" w:y="9894"/>
              <w:shd w:val="clear" w:color="auto" w:fill="auto"/>
              <w:spacing w:before="0" w:line="240" w:lineRule="auto"/>
              <w:ind w:left="120" w:firstLine="0"/>
              <w:jc w:val="left"/>
            </w:pPr>
            <w:r>
              <w:t>214</w:t>
            </w:r>
          </w:p>
        </w:tc>
        <w:tc>
          <w:tcPr>
            <w:tcW w:w="709" w:type="dxa"/>
            <w:tcBorders>
              <w:top w:val="nil"/>
              <w:left w:val="single" w:sz="4" w:space="0" w:color="auto"/>
              <w:bottom w:val="nil"/>
              <w:right w:val="single" w:sz="4" w:space="0" w:color="auto"/>
            </w:tcBorders>
            <w:shd w:val="clear" w:color="auto" w:fill="FFFFFF"/>
          </w:tcPr>
          <w:p w:rsidR="00D34493" w:rsidRDefault="00D34493" w:rsidP="00D34493">
            <w:pPr>
              <w:pStyle w:val="a3"/>
              <w:framePr w:wrap="notBeside" w:vAnchor="text" w:hAnchor="page" w:x="1164" w:y="9894"/>
              <w:shd w:val="clear" w:color="auto" w:fill="auto"/>
              <w:spacing w:before="0" w:line="240" w:lineRule="auto"/>
              <w:ind w:left="120" w:firstLine="0"/>
              <w:jc w:val="left"/>
            </w:pPr>
            <w:r>
              <w:t>214</w:t>
            </w:r>
          </w:p>
        </w:tc>
        <w:tc>
          <w:tcPr>
            <w:tcW w:w="709" w:type="dxa"/>
            <w:tcBorders>
              <w:top w:val="nil"/>
              <w:left w:val="single" w:sz="4" w:space="0" w:color="auto"/>
              <w:bottom w:val="nil"/>
              <w:right w:val="single" w:sz="4" w:space="0" w:color="auto"/>
            </w:tcBorders>
            <w:shd w:val="clear" w:color="auto" w:fill="FFFFFF"/>
          </w:tcPr>
          <w:p w:rsidR="00D34493" w:rsidRDefault="00D34493" w:rsidP="00D34493">
            <w:pPr>
              <w:pStyle w:val="a3"/>
              <w:framePr w:wrap="notBeside" w:vAnchor="text" w:hAnchor="page" w:x="1164" w:y="9894"/>
              <w:shd w:val="clear" w:color="auto" w:fill="auto"/>
              <w:spacing w:before="0" w:line="240" w:lineRule="auto"/>
              <w:ind w:left="120" w:firstLine="0"/>
              <w:jc w:val="left"/>
            </w:pPr>
            <w:r>
              <w:t>215</w:t>
            </w:r>
          </w:p>
        </w:tc>
        <w:tc>
          <w:tcPr>
            <w:tcW w:w="997" w:type="dxa"/>
            <w:tcBorders>
              <w:top w:val="nil"/>
              <w:left w:val="single" w:sz="4" w:space="0" w:color="auto"/>
              <w:bottom w:val="nil"/>
              <w:right w:val="single" w:sz="4" w:space="0" w:color="auto"/>
            </w:tcBorders>
            <w:shd w:val="clear" w:color="auto" w:fill="FFFFFF"/>
          </w:tcPr>
          <w:p w:rsidR="00D34493" w:rsidRDefault="00D34493" w:rsidP="00D34493">
            <w:pPr>
              <w:pStyle w:val="a3"/>
              <w:framePr w:wrap="notBeside" w:vAnchor="text" w:hAnchor="page" w:x="1164" w:y="9894"/>
              <w:shd w:val="clear" w:color="auto" w:fill="auto"/>
              <w:spacing w:before="0" w:line="240" w:lineRule="auto"/>
              <w:ind w:left="120" w:firstLine="0"/>
              <w:jc w:val="left"/>
            </w:pPr>
            <w:r>
              <w:t>215</w:t>
            </w:r>
          </w:p>
        </w:tc>
      </w:tr>
      <w:tr w:rsidR="00D34493" w:rsidTr="00D34493">
        <w:trPr>
          <w:trHeight w:val="547"/>
          <w:jc w:val="center"/>
        </w:trPr>
        <w:tc>
          <w:tcPr>
            <w:tcW w:w="3260" w:type="dxa"/>
            <w:tcBorders>
              <w:top w:val="nil"/>
              <w:left w:val="single" w:sz="4" w:space="0" w:color="auto"/>
              <w:bottom w:val="single" w:sz="4" w:space="0" w:color="auto"/>
              <w:right w:val="single" w:sz="4" w:space="0" w:color="auto"/>
            </w:tcBorders>
            <w:shd w:val="clear" w:color="auto" w:fill="FFFFFF"/>
          </w:tcPr>
          <w:p w:rsidR="00D34493" w:rsidRDefault="00D34493" w:rsidP="00D34493">
            <w:pPr>
              <w:pStyle w:val="a3"/>
              <w:framePr w:wrap="notBeside" w:vAnchor="text" w:hAnchor="page" w:x="1164" w:y="9894"/>
              <w:shd w:val="clear" w:color="auto" w:fill="auto"/>
              <w:spacing w:before="0" w:line="240" w:lineRule="auto"/>
              <w:ind w:left="120" w:firstLine="0"/>
              <w:jc w:val="left"/>
            </w:pPr>
            <w:r>
              <w:t>занятий в год</w:t>
            </w:r>
          </w:p>
        </w:tc>
        <w:tc>
          <w:tcPr>
            <w:tcW w:w="709" w:type="dxa"/>
            <w:tcBorders>
              <w:top w:val="nil"/>
              <w:left w:val="single" w:sz="4" w:space="0" w:color="auto"/>
              <w:bottom w:val="single" w:sz="4" w:space="0" w:color="auto"/>
              <w:right w:val="single" w:sz="4" w:space="0" w:color="auto"/>
            </w:tcBorders>
            <w:shd w:val="clear" w:color="auto" w:fill="FFFFFF"/>
          </w:tcPr>
          <w:p w:rsidR="00D34493" w:rsidRDefault="00D34493" w:rsidP="00D34493">
            <w:pPr>
              <w:framePr w:wrap="notBeside" w:vAnchor="text" w:hAnchor="page" w:x="1164" w:y="9894"/>
              <w:rPr>
                <w:rFonts w:cs="Times New Roman"/>
                <w:sz w:val="10"/>
              </w:rPr>
            </w:pPr>
          </w:p>
        </w:tc>
        <w:tc>
          <w:tcPr>
            <w:tcW w:w="709" w:type="dxa"/>
            <w:tcBorders>
              <w:top w:val="nil"/>
              <w:left w:val="single" w:sz="4" w:space="0" w:color="auto"/>
              <w:bottom w:val="single" w:sz="4" w:space="0" w:color="auto"/>
              <w:right w:val="single" w:sz="4" w:space="0" w:color="auto"/>
            </w:tcBorders>
            <w:shd w:val="clear" w:color="auto" w:fill="FFFFFF"/>
          </w:tcPr>
          <w:p w:rsidR="00D34493" w:rsidRDefault="00D34493" w:rsidP="00D34493">
            <w:pPr>
              <w:framePr w:wrap="notBeside" w:vAnchor="text" w:hAnchor="page" w:x="1164" w:y="9894"/>
              <w:rPr>
                <w:rFonts w:cs="Times New Roman"/>
                <w:sz w:val="10"/>
              </w:rPr>
            </w:pPr>
          </w:p>
        </w:tc>
        <w:tc>
          <w:tcPr>
            <w:tcW w:w="709" w:type="dxa"/>
            <w:tcBorders>
              <w:top w:val="nil"/>
              <w:left w:val="single" w:sz="4" w:space="0" w:color="auto"/>
              <w:bottom w:val="single" w:sz="4" w:space="0" w:color="auto"/>
              <w:right w:val="single" w:sz="4" w:space="0" w:color="auto"/>
            </w:tcBorders>
            <w:shd w:val="clear" w:color="auto" w:fill="FFFFFF"/>
          </w:tcPr>
          <w:p w:rsidR="00D34493" w:rsidRDefault="00D34493" w:rsidP="00D34493">
            <w:pPr>
              <w:framePr w:wrap="notBeside" w:vAnchor="text" w:hAnchor="page" w:x="1164" w:y="9894"/>
              <w:rPr>
                <w:rFonts w:cs="Times New Roman"/>
                <w:sz w:val="10"/>
              </w:rPr>
            </w:pPr>
          </w:p>
        </w:tc>
        <w:tc>
          <w:tcPr>
            <w:tcW w:w="708" w:type="dxa"/>
            <w:tcBorders>
              <w:top w:val="nil"/>
              <w:left w:val="single" w:sz="4" w:space="0" w:color="auto"/>
              <w:bottom w:val="single" w:sz="4" w:space="0" w:color="auto"/>
              <w:right w:val="single" w:sz="4" w:space="0" w:color="auto"/>
            </w:tcBorders>
            <w:shd w:val="clear" w:color="auto" w:fill="FFFFFF"/>
          </w:tcPr>
          <w:p w:rsidR="00D34493" w:rsidRDefault="00D34493" w:rsidP="00D34493">
            <w:pPr>
              <w:framePr w:wrap="notBeside" w:vAnchor="text" w:hAnchor="page" w:x="1164" w:y="9894"/>
              <w:rPr>
                <w:rFonts w:cs="Times New Roman"/>
                <w:sz w:val="10"/>
              </w:rPr>
            </w:pPr>
          </w:p>
        </w:tc>
        <w:tc>
          <w:tcPr>
            <w:tcW w:w="709" w:type="dxa"/>
            <w:tcBorders>
              <w:top w:val="nil"/>
              <w:left w:val="single" w:sz="4" w:space="0" w:color="auto"/>
              <w:bottom w:val="single" w:sz="4" w:space="0" w:color="auto"/>
              <w:right w:val="single" w:sz="4" w:space="0" w:color="auto"/>
            </w:tcBorders>
            <w:shd w:val="clear" w:color="auto" w:fill="FFFFFF"/>
          </w:tcPr>
          <w:p w:rsidR="00D34493" w:rsidRDefault="00D34493" w:rsidP="00D34493">
            <w:pPr>
              <w:framePr w:wrap="notBeside" w:vAnchor="text" w:hAnchor="page" w:x="1164" w:y="9894"/>
              <w:rPr>
                <w:rFonts w:cs="Times New Roman"/>
                <w:sz w:val="10"/>
              </w:rPr>
            </w:pPr>
          </w:p>
        </w:tc>
        <w:tc>
          <w:tcPr>
            <w:tcW w:w="709" w:type="dxa"/>
            <w:tcBorders>
              <w:top w:val="nil"/>
              <w:left w:val="single" w:sz="4" w:space="0" w:color="auto"/>
              <w:bottom w:val="single" w:sz="4" w:space="0" w:color="auto"/>
              <w:right w:val="single" w:sz="4" w:space="0" w:color="auto"/>
            </w:tcBorders>
            <w:shd w:val="clear" w:color="auto" w:fill="FFFFFF"/>
          </w:tcPr>
          <w:p w:rsidR="00D34493" w:rsidRDefault="00D34493" w:rsidP="00D34493">
            <w:pPr>
              <w:framePr w:wrap="notBeside" w:vAnchor="text" w:hAnchor="page" w:x="1164" w:y="9894"/>
              <w:rPr>
                <w:rFonts w:cs="Times New Roman"/>
                <w:sz w:val="10"/>
              </w:rPr>
            </w:pPr>
          </w:p>
        </w:tc>
        <w:tc>
          <w:tcPr>
            <w:tcW w:w="709" w:type="dxa"/>
            <w:tcBorders>
              <w:top w:val="nil"/>
              <w:left w:val="single" w:sz="4" w:space="0" w:color="auto"/>
              <w:bottom w:val="single" w:sz="4" w:space="0" w:color="auto"/>
              <w:right w:val="single" w:sz="4" w:space="0" w:color="auto"/>
            </w:tcBorders>
            <w:shd w:val="clear" w:color="auto" w:fill="FFFFFF"/>
          </w:tcPr>
          <w:p w:rsidR="00D34493" w:rsidRDefault="00D34493" w:rsidP="00D34493">
            <w:pPr>
              <w:framePr w:wrap="notBeside" w:vAnchor="text" w:hAnchor="page" w:x="1164" w:y="9894"/>
              <w:rPr>
                <w:rFonts w:cs="Times New Roman"/>
                <w:sz w:val="10"/>
              </w:rPr>
            </w:pPr>
          </w:p>
        </w:tc>
        <w:tc>
          <w:tcPr>
            <w:tcW w:w="997" w:type="dxa"/>
            <w:tcBorders>
              <w:top w:val="nil"/>
              <w:left w:val="single" w:sz="4" w:space="0" w:color="auto"/>
              <w:bottom w:val="single" w:sz="4" w:space="0" w:color="auto"/>
              <w:right w:val="single" w:sz="4" w:space="0" w:color="auto"/>
            </w:tcBorders>
            <w:shd w:val="clear" w:color="auto" w:fill="FFFFFF"/>
          </w:tcPr>
          <w:p w:rsidR="00D34493" w:rsidRDefault="00D34493" w:rsidP="00D34493">
            <w:pPr>
              <w:framePr w:wrap="notBeside" w:vAnchor="text" w:hAnchor="page" w:x="1164" w:y="9894"/>
              <w:rPr>
                <w:rFonts w:cs="Times New Roman"/>
                <w:sz w:val="10"/>
              </w:rPr>
            </w:pPr>
          </w:p>
        </w:tc>
      </w:tr>
    </w:tbl>
    <w:p w:rsidR="004B0F35" w:rsidRDefault="004B0F35" w:rsidP="004B0F35">
      <w:pPr>
        <w:pStyle w:val="a3"/>
        <w:shd w:val="clear" w:color="auto" w:fill="auto"/>
        <w:spacing w:before="293" w:line="480" w:lineRule="exact"/>
        <w:ind w:left="100" w:right="40" w:firstLine="740"/>
        <w:jc w:val="both"/>
      </w:pPr>
      <w:r>
        <w:t>Учебный материал распределяется по годам обучения - классам. Каждый класс имеет свои дидактические задачи и объем времени, предусмотренный для освоения учебного материала.</w:t>
      </w:r>
    </w:p>
    <w:p w:rsidR="004B0F35" w:rsidRDefault="004B0F35" w:rsidP="004B0F35">
      <w:pPr>
        <w:pStyle w:val="a3"/>
        <w:shd w:val="clear" w:color="auto" w:fill="auto"/>
        <w:spacing w:before="0" w:line="360" w:lineRule="auto"/>
        <w:ind w:left="840" w:right="40" w:firstLine="0"/>
        <w:jc w:val="left"/>
      </w:pPr>
      <w:r>
        <w:t>Виды аудиторных учебных занятий по предмету «Фольклорный ансамбль»:</w:t>
      </w:r>
    </w:p>
    <w:p w:rsidR="004B0F35" w:rsidRDefault="004B0F35" w:rsidP="004B0F35">
      <w:pPr>
        <w:pStyle w:val="a3"/>
        <w:shd w:val="clear" w:color="auto" w:fill="auto"/>
        <w:spacing w:before="0" w:line="360" w:lineRule="auto"/>
        <w:ind w:left="840" w:right="40" w:firstLine="0"/>
        <w:jc w:val="left"/>
      </w:pPr>
      <w:r>
        <w:t xml:space="preserve"> - вокально-хоровые занятия; </w:t>
      </w:r>
    </w:p>
    <w:p w:rsidR="004B0F35" w:rsidRDefault="004B0F35" w:rsidP="004B0F35">
      <w:pPr>
        <w:pStyle w:val="a3"/>
        <w:shd w:val="clear" w:color="auto" w:fill="auto"/>
        <w:spacing w:before="0" w:line="360" w:lineRule="auto"/>
        <w:ind w:left="840" w:right="40" w:firstLine="0"/>
        <w:jc w:val="left"/>
      </w:pPr>
      <w:r>
        <w:t xml:space="preserve">-освоение основ народной хореографии; </w:t>
      </w:r>
    </w:p>
    <w:p w:rsidR="004B0F35" w:rsidRDefault="004B0F35" w:rsidP="004B0F35">
      <w:pPr>
        <w:pStyle w:val="a3"/>
        <w:shd w:val="clear" w:color="auto" w:fill="auto"/>
        <w:spacing w:before="0" w:line="360" w:lineRule="auto"/>
        <w:ind w:left="840" w:right="40" w:firstLine="0"/>
        <w:jc w:val="left"/>
      </w:pPr>
      <w:r>
        <w:t>-освоение приёмов игры на ударных инструментах;</w:t>
      </w:r>
    </w:p>
    <w:p w:rsidR="004B0F35" w:rsidRDefault="004B0F35" w:rsidP="004B0F35">
      <w:pPr>
        <w:pStyle w:val="a3"/>
        <w:shd w:val="clear" w:color="auto" w:fill="auto"/>
        <w:spacing w:before="0" w:line="360" w:lineRule="auto"/>
        <w:ind w:left="840" w:right="40" w:firstLine="0"/>
        <w:jc w:val="left"/>
      </w:pPr>
      <w:r>
        <w:lastRenderedPageBreak/>
        <w:t xml:space="preserve"> -постановка концертных номеров и фольклорных композиций; </w:t>
      </w:r>
    </w:p>
    <w:p w:rsidR="004B0F35" w:rsidRDefault="004B0F35" w:rsidP="004B0F35">
      <w:pPr>
        <w:pStyle w:val="a3"/>
        <w:shd w:val="clear" w:color="auto" w:fill="auto"/>
        <w:spacing w:before="0" w:line="360" w:lineRule="auto"/>
        <w:ind w:left="840" w:right="40" w:firstLine="0"/>
        <w:jc w:val="left"/>
      </w:pPr>
      <w:r>
        <w:t>-аудио/видео демонстрация записей подлинных исполнителей народных песен и др.</w:t>
      </w:r>
    </w:p>
    <w:p w:rsidR="004B0F35" w:rsidRDefault="004B0F35" w:rsidP="004B0F35">
      <w:pPr>
        <w:pStyle w:val="210"/>
        <w:keepNext/>
        <w:keepLines/>
        <w:shd w:val="clear" w:color="auto" w:fill="auto"/>
        <w:spacing w:before="0" w:after="0" w:line="270" w:lineRule="exact"/>
        <w:ind w:left="100" w:firstLine="740"/>
      </w:pPr>
      <w:bookmarkStart w:id="9" w:name="bookmark10"/>
      <w:r>
        <w:rPr>
          <w:rStyle w:val="2"/>
          <w:b/>
          <w:i/>
        </w:rPr>
        <w:t>2.</w:t>
      </w:r>
      <w:r>
        <w:t xml:space="preserve"> Требования по годам обучения</w:t>
      </w:r>
      <w:bookmarkEnd w:id="9"/>
    </w:p>
    <w:p w:rsidR="004B0F35" w:rsidRDefault="004B0F35" w:rsidP="004B0F35">
      <w:pPr>
        <w:pStyle w:val="a3"/>
        <w:shd w:val="clear" w:color="auto" w:fill="auto"/>
        <w:spacing w:before="0" w:line="485" w:lineRule="exact"/>
        <w:ind w:left="100" w:right="40" w:firstLine="740"/>
        <w:jc w:val="both"/>
      </w:pPr>
      <w:r>
        <w:t>Процесс изучения предмета «Фольклорный ансамбль» делится на 3 этапа обучения: подготовительный, начальный и основной. Это позволяет распределять учебный материал на весь период обучения соответственно возрастным возможностям учащихся.</w:t>
      </w:r>
    </w:p>
    <w:p w:rsidR="001360E7" w:rsidRDefault="001360E7" w:rsidP="001360E7">
      <w:pPr>
        <w:pStyle w:val="210"/>
        <w:keepNext/>
        <w:keepLines/>
        <w:shd w:val="clear" w:color="auto" w:fill="auto"/>
        <w:spacing w:before="0" w:after="263" w:line="485" w:lineRule="exact"/>
        <w:ind w:left="8640"/>
        <w:jc w:val="left"/>
      </w:pPr>
      <w:bookmarkStart w:id="10" w:name="bookmark11"/>
      <w:r>
        <w:t>Таблица</w:t>
      </w:r>
      <w:r>
        <w:rPr>
          <w:rStyle w:val="2"/>
          <w:b/>
          <w:i/>
        </w:rPr>
        <w:t xml:space="preserve"> 4</w:t>
      </w:r>
      <w:bookmarkEnd w:id="10"/>
    </w:p>
    <w:tbl>
      <w:tblPr>
        <w:tblW w:w="0" w:type="auto"/>
        <w:jc w:val="center"/>
        <w:tblLayout w:type="fixed"/>
        <w:tblCellMar>
          <w:left w:w="0" w:type="dxa"/>
          <w:right w:w="0" w:type="dxa"/>
        </w:tblCellMar>
        <w:tblLook w:val="0000"/>
      </w:tblPr>
      <w:tblGrid>
        <w:gridCol w:w="2688"/>
        <w:gridCol w:w="1214"/>
        <w:gridCol w:w="1690"/>
        <w:gridCol w:w="3778"/>
      </w:tblGrid>
      <w:tr w:rsidR="001360E7" w:rsidTr="008F66EA">
        <w:trPr>
          <w:trHeight w:val="979"/>
          <w:jc w:val="center"/>
        </w:trPr>
        <w:tc>
          <w:tcPr>
            <w:tcW w:w="2688" w:type="dxa"/>
            <w:tcBorders>
              <w:top w:val="single" w:sz="4" w:space="0" w:color="auto"/>
              <w:left w:val="single" w:sz="4" w:space="0" w:color="auto"/>
              <w:bottom w:val="single" w:sz="4" w:space="0" w:color="auto"/>
              <w:right w:val="single" w:sz="4" w:space="0" w:color="auto"/>
            </w:tcBorders>
            <w:shd w:val="clear" w:color="auto" w:fill="FFFFFF"/>
          </w:tcPr>
          <w:p w:rsidR="001360E7" w:rsidRDefault="001360E7" w:rsidP="008F66EA">
            <w:pPr>
              <w:pStyle w:val="21"/>
              <w:framePr w:wrap="notBeside" w:vAnchor="text" w:hAnchor="text" w:xAlign="center" w:y="1"/>
              <w:shd w:val="clear" w:color="auto" w:fill="auto"/>
              <w:spacing w:after="0" w:line="240" w:lineRule="auto"/>
              <w:ind w:left="140"/>
              <w:jc w:val="left"/>
            </w:pPr>
            <w:r>
              <w:t>Этапы обучения</w:t>
            </w: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1360E7" w:rsidRDefault="001360E7" w:rsidP="008F66EA">
            <w:pPr>
              <w:pStyle w:val="21"/>
              <w:framePr w:wrap="notBeside" w:vAnchor="text" w:hAnchor="text" w:xAlign="center" w:y="1"/>
              <w:shd w:val="clear" w:color="auto" w:fill="auto"/>
              <w:spacing w:after="0" w:line="240" w:lineRule="auto"/>
              <w:ind w:left="120"/>
              <w:jc w:val="left"/>
            </w:pPr>
            <w:r>
              <w:t>Возраст</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1360E7" w:rsidRDefault="001360E7" w:rsidP="008F66EA">
            <w:pPr>
              <w:pStyle w:val="21"/>
              <w:framePr w:wrap="notBeside" w:vAnchor="text" w:hAnchor="text" w:xAlign="center" w:y="1"/>
              <w:shd w:val="clear" w:color="auto" w:fill="auto"/>
              <w:spacing w:after="0" w:line="485" w:lineRule="exact"/>
              <w:ind w:left="120" w:firstLine="480"/>
              <w:jc w:val="left"/>
            </w:pPr>
            <w:r>
              <w:t>Срок реализации</w:t>
            </w:r>
          </w:p>
        </w:tc>
        <w:tc>
          <w:tcPr>
            <w:tcW w:w="3778" w:type="dxa"/>
            <w:tcBorders>
              <w:top w:val="single" w:sz="4" w:space="0" w:color="auto"/>
              <w:left w:val="single" w:sz="4" w:space="0" w:color="auto"/>
              <w:bottom w:val="single" w:sz="4" w:space="0" w:color="auto"/>
              <w:right w:val="single" w:sz="4" w:space="0" w:color="auto"/>
            </w:tcBorders>
            <w:shd w:val="clear" w:color="auto" w:fill="FFFFFF"/>
          </w:tcPr>
          <w:p w:rsidR="001360E7" w:rsidRDefault="001360E7" w:rsidP="008F66EA">
            <w:pPr>
              <w:pStyle w:val="21"/>
              <w:framePr w:wrap="notBeside" w:vAnchor="text" w:hAnchor="text" w:xAlign="center" w:y="1"/>
              <w:shd w:val="clear" w:color="auto" w:fill="auto"/>
              <w:spacing w:after="0" w:line="240" w:lineRule="auto"/>
              <w:ind w:left="1280"/>
              <w:jc w:val="left"/>
            </w:pPr>
            <w:r>
              <w:t>Задачи</w:t>
            </w:r>
          </w:p>
        </w:tc>
      </w:tr>
      <w:tr w:rsidR="001360E7" w:rsidTr="008F66EA">
        <w:trPr>
          <w:trHeight w:val="1954"/>
          <w:jc w:val="center"/>
        </w:trPr>
        <w:tc>
          <w:tcPr>
            <w:tcW w:w="2688" w:type="dxa"/>
            <w:tcBorders>
              <w:top w:val="single" w:sz="4" w:space="0" w:color="auto"/>
              <w:left w:val="single" w:sz="4" w:space="0" w:color="auto"/>
              <w:bottom w:val="single" w:sz="4" w:space="0" w:color="auto"/>
              <w:right w:val="single" w:sz="4" w:space="0" w:color="auto"/>
            </w:tcBorders>
            <w:shd w:val="clear" w:color="auto" w:fill="FFFFFF"/>
          </w:tcPr>
          <w:p w:rsidR="001360E7" w:rsidRDefault="001360E7" w:rsidP="008F66EA">
            <w:pPr>
              <w:pStyle w:val="a3"/>
              <w:framePr w:wrap="notBeside" w:vAnchor="text" w:hAnchor="text" w:xAlign="center" w:y="1"/>
              <w:shd w:val="clear" w:color="auto" w:fill="auto"/>
              <w:spacing w:before="0" w:line="485" w:lineRule="exact"/>
              <w:ind w:left="140" w:firstLine="0"/>
              <w:jc w:val="left"/>
            </w:pPr>
            <w:r>
              <w:t>Подготовительный (1 класс)</w:t>
            </w: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1360E7" w:rsidRDefault="001360E7" w:rsidP="008F66EA">
            <w:pPr>
              <w:pStyle w:val="a3"/>
              <w:framePr w:wrap="notBeside" w:vAnchor="text" w:hAnchor="text" w:xAlign="center" w:y="1"/>
              <w:shd w:val="clear" w:color="auto" w:fill="auto"/>
              <w:spacing w:before="0" w:line="240" w:lineRule="auto"/>
              <w:ind w:left="120" w:firstLine="0"/>
              <w:jc w:val="left"/>
            </w:pPr>
            <w:r>
              <w:t>6-8 лет</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1360E7" w:rsidRDefault="001360E7" w:rsidP="008F66EA">
            <w:pPr>
              <w:pStyle w:val="a3"/>
              <w:framePr w:wrap="notBeside" w:vAnchor="text" w:hAnchor="text" w:xAlign="center" w:y="1"/>
              <w:shd w:val="clear" w:color="auto" w:fill="auto"/>
              <w:spacing w:before="0" w:line="240" w:lineRule="auto"/>
              <w:ind w:left="120" w:firstLine="480"/>
              <w:jc w:val="left"/>
            </w:pPr>
            <w:r>
              <w:t>1 год</w:t>
            </w:r>
          </w:p>
        </w:tc>
        <w:tc>
          <w:tcPr>
            <w:tcW w:w="3778" w:type="dxa"/>
            <w:tcBorders>
              <w:top w:val="single" w:sz="4" w:space="0" w:color="auto"/>
              <w:left w:val="single" w:sz="4" w:space="0" w:color="auto"/>
              <w:bottom w:val="single" w:sz="4" w:space="0" w:color="auto"/>
              <w:right w:val="single" w:sz="4" w:space="0" w:color="auto"/>
            </w:tcBorders>
            <w:shd w:val="clear" w:color="auto" w:fill="FFFFFF"/>
          </w:tcPr>
          <w:p w:rsidR="001360E7" w:rsidRDefault="001360E7" w:rsidP="008F66EA">
            <w:pPr>
              <w:pStyle w:val="a3"/>
              <w:framePr w:wrap="notBeside" w:vAnchor="text" w:hAnchor="text" w:xAlign="center" w:y="1"/>
              <w:shd w:val="clear" w:color="auto" w:fill="auto"/>
              <w:spacing w:before="0" w:line="485" w:lineRule="exact"/>
              <w:ind w:firstLine="0"/>
              <w:jc w:val="left"/>
            </w:pPr>
            <w:r>
              <w:t>Знакомство с допесенными формами, с детским, игровым и материнским фольклором</w:t>
            </w:r>
          </w:p>
        </w:tc>
      </w:tr>
    </w:tbl>
    <w:p w:rsidR="001360E7" w:rsidRPr="00BC2B39" w:rsidRDefault="001360E7" w:rsidP="001360E7">
      <w:pPr>
        <w:rPr>
          <w:vanish/>
        </w:rPr>
      </w:pPr>
    </w:p>
    <w:tbl>
      <w:tblPr>
        <w:tblW w:w="0" w:type="auto"/>
        <w:jc w:val="center"/>
        <w:tblLayout w:type="fixed"/>
        <w:tblCellMar>
          <w:left w:w="0" w:type="dxa"/>
          <w:right w:w="0" w:type="dxa"/>
        </w:tblCellMar>
        <w:tblLook w:val="0000"/>
      </w:tblPr>
      <w:tblGrid>
        <w:gridCol w:w="2688"/>
        <w:gridCol w:w="1214"/>
        <w:gridCol w:w="1690"/>
        <w:gridCol w:w="3778"/>
      </w:tblGrid>
      <w:tr w:rsidR="001360E7" w:rsidTr="008F66EA">
        <w:trPr>
          <w:trHeight w:val="2914"/>
          <w:jc w:val="center"/>
        </w:trPr>
        <w:tc>
          <w:tcPr>
            <w:tcW w:w="2688" w:type="dxa"/>
            <w:tcBorders>
              <w:top w:val="single" w:sz="4" w:space="0" w:color="auto"/>
              <w:left w:val="single" w:sz="4" w:space="0" w:color="auto"/>
              <w:bottom w:val="single" w:sz="4" w:space="0" w:color="auto"/>
              <w:right w:val="single" w:sz="4" w:space="0" w:color="auto"/>
            </w:tcBorders>
            <w:shd w:val="clear" w:color="auto" w:fill="FFFFFF"/>
          </w:tcPr>
          <w:p w:rsidR="001360E7" w:rsidRDefault="001360E7" w:rsidP="008F66EA">
            <w:pPr>
              <w:pStyle w:val="a3"/>
              <w:framePr w:wrap="notBeside" w:vAnchor="text" w:hAnchor="page" w:x="1471" w:y="2966"/>
              <w:shd w:val="clear" w:color="auto" w:fill="auto"/>
              <w:spacing w:before="0" w:line="490" w:lineRule="exact"/>
              <w:ind w:left="120" w:firstLine="0"/>
              <w:jc w:val="left"/>
            </w:pPr>
            <w:r>
              <w:t>Начальный (2-4 классы)</w:t>
            </w: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1360E7" w:rsidRDefault="001360E7" w:rsidP="008F66EA">
            <w:pPr>
              <w:pStyle w:val="a3"/>
              <w:framePr w:wrap="notBeside" w:vAnchor="text" w:hAnchor="page" w:x="1471" w:y="2966"/>
              <w:shd w:val="clear" w:color="auto" w:fill="auto"/>
              <w:spacing w:before="0" w:line="240" w:lineRule="auto"/>
              <w:ind w:left="120" w:firstLine="0"/>
              <w:jc w:val="left"/>
            </w:pPr>
            <w:r>
              <w:t>9-12 лет</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1360E7" w:rsidRDefault="001360E7" w:rsidP="008F66EA">
            <w:pPr>
              <w:pStyle w:val="a3"/>
              <w:framePr w:wrap="notBeside" w:vAnchor="text" w:hAnchor="page" w:x="1471" w:y="2966"/>
              <w:shd w:val="clear" w:color="auto" w:fill="auto"/>
              <w:spacing w:before="0" w:line="240" w:lineRule="auto"/>
              <w:ind w:left="480" w:firstLine="0"/>
              <w:jc w:val="left"/>
            </w:pPr>
            <w:r>
              <w:t>3 года</w:t>
            </w:r>
          </w:p>
        </w:tc>
        <w:tc>
          <w:tcPr>
            <w:tcW w:w="3778" w:type="dxa"/>
            <w:tcBorders>
              <w:top w:val="single" w:sz="4" w:space="0" w:color="auto"/>
              <w:left w:val="single" w:sz="4" w:space="0" w:color="auto"/>
              <w:bottom w:val="single" w:sz="4" w:space="0" w:color="auto"/>
              <w:right w:val="single" w:sz="4" w:space="0" w:color="auto"/>
            </w:tcBorders>
            <w:shd w:val="clear" w:color="auto" w:fill="FFFFFF"/>
          </w:tcPr>
          <w:p w:rsidR="001360E7" w:rsidRDefault="001360E7" w:rsidP="008F66EA">
            <w:pPr>
              <w:pStyle w:val="a3"/>
              <w:framePr w:wrap="notBeside" w:vAnchor="text" w:hAnchor="page" w:x="1471" w:y="2966"/>
              <w:shd w:val="clear" w:color="auto" w:fill="auto"/>
              <w:spacing w:before="0" w:line="480" w:lineRule="exact"/>
              <w:ind w:firstLine="0"/>
              <w:jc w:val="left"/>
            </w:pPr>
            <w:r>
              <w:t>Развитие полученных в 1-м классе умений, навыков и знаний. Знакомство с календарными жанрами, хороводными, шуточными и плясовыми песнями.</w:t>
            </w:r>
          </w:p>
        </w:tc>
      </w:tr>
      <w:tr w:rsidR="001360E7" w:rsidTr="008F66EA">
        <w:trPr>
          <w:trHeight w:val="4853"/>
          <w:jc w:val="center"/>
        </w:trPr>
        <w:tc>
          <w:tcPr>
            <w:tcW w:w="2688" w:type="dxa"/>
            <w:tcBorders>
              <w:top w:val="single" w:sz="4" w:space="0" w:color="auto"/>
              <w:left w:val="single" w:sz="4" w:space="0" w:color="auto"/>
              <w:bottom w:val="single" w:sz="4" w:space="0" w:color="auto"/>
              <w:right w:val="single" w:sz="4" w:space="0" w:color="auto"/>
            </w:tcBorders>
            <w:shd w:val="clear" w:color="auto" w:fill="FFFFFF"/>
          </w:tcPr>
          <w:p w:rsidR="001360E7" w:rsidRDefault="00D34493" w:rsidP="008F66EA">
            <w:pPr>
              <w:pStyle w:val="a3"/>
              <w:framePr w:wrap="notBeside" w:vAnchor="text" w:hAnchor="page" w:x="1471" w:y="2966"/>
              <w:shd w:val="clear" w:color="auto" w:fill="auto"/>
              <w:spacing w:before="0" w:line="480" w:lineRule="exact"/>
              <w:ind w:left="120" w:firstLine="0"/>
              <w:jc w:val="left"/>
            </w:pPr>
            <w:r>
              <w:t>Основной (5-8</w:t>
            </w:r>
            <w:r w:rsidR="001360E7">
              <w:t xml:space="preserve"> классы)</w:t>
            </w: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1360E7" w:rsidRDefault="001360E7" w:rsidP="008F66EA">
            <w:pPr>
              <w:pStyle w:val="a3"/>
              <w:framePr w:wrap="notBeside" w:vAnchor="text" w:hAnchor="page" w:x="1471" w:y="2966"/>
              <w:shd w:val="clear" w:color="auto" w:fill="auto"/>
              <w:spacing w:before="0" w:line="490" w:lineRule="exact"/>
              <w:ind w:left="120" w:firstLine="0"/>
              <w:jc w:val="left"/>
            </w:pPr>
            <w:r>
              <w:t>13-15 лет</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1360E7" w:rsidRDefault="001360E7" w:rsidP="008F66EA">
            <w:pPr>
              <w:pStyle w:val="a3"/>
              <w:framePr w:wrap="notBeside" w:vAnchor="text" w:hAnchor="page" w:x="1471" w:y="2966"/>
              <w:shd w:val="clear" w:color="auto" w:fill="auto"/>
              <w:spacing w:before="0" w:line="240" w:lineRule="auto"/>
              <w:ind w:left="480" w:firstLine="0"/>
              <w:jc w:val="left"/>
            </w:pPr>
            <w:r>
              <w:t>4 года</w:t>
            </w:r>
          </w:p>
        </w:tc>
        <w:tc>
          <w:tcPr>
            <w:tcW w:w="3778" w:type="dxa"/>
            <w:tcBorders>
              <w:top w:val="single" w:sz="4" w:space="0" w:color="auto"/>
              <w:left w:val="single" w:sz="4" w:space="0" w:color="auto"/>
              <w:bottom w:val="single" w:sz="4" w:space="0" w:color="auto"/>
              <w:right w:val="single" w:sz="4" w:space="0" w:color="auto"/>
            </w:tcBorders>
            <w:shd w:val="clear" w:color="auto" w:fill="FFFFFF"/>
          </w:tcPr>
          <w:p w:rsidR="001360E7" w:rsidRDefault="001360E7" w:rsidP="008F66EA">
            <w:pPr>
              <w:pStyle w:val="a3"/>
              <w:framePr w:wrap="notBeside" w:vAnchor="text" w:hAnchor="page" w:x="1471" w:y="2966"/>
              <w:shd w:val="clear" w:color="auto" w:fill="auto"/>
              <w:spacing w:before="0" w:line="480" w:lineRule="exact"/>
              <w:ind w:firstLine="0"/>
              <w:jc w:val="left"/>
            </w:pPr>
            <w:r>
              <w:t>Комплексное освоение традиционной музыкальной культуры. Знакомство с календарными и семейно- бытовыми обрядами и приуроченными к ним песнями. Освоение областных особенностей песенного творчества России.</w:t>
            </w:r>
          </w:p>
        </w:tc>
      </w:tr>
    </w:tbl>
    <w:p w:rsidR="001360E7" w:rsidRDefault="001360E7" w:rsidP="001360E7">
      <w:pPr>
        <w:rPr>
          <w:rFonts w:cs="Times New Roman"/>
          <w:sz w:val="2"/>
        </w:rPr>
        <w:sectPr w:rsidR="001360E7" w:rsidSect="001360E7">
          <w:footerReference w:type="default" r:id="rId8"/>
          <w:pgSz w:w="11905" w:h="16837"/>
          <w:pgMar w:top="709" w:right="565" w:bottom="851" w:left="1004" w:header="0" w:footer="3" w:gutter="0"/>
          <w:cols w:space="720"/>
          <w:noEndnote/>
          <w:titlePg/>
          <w:docGrid w:linePitch="360"/>
        </w:sectPr>
      </w:pPr>
    </w:p>
    <w:p w:rsidR="0006352B" w:rsidRPr="00BC2B39" w:rsidRDefault="0006352B" w:rsidP="0006352B">
      <w:pPr>
        <w:rPr>
          <w:vanish/>
        </w:rPr>
      </w:pPr>
    </w:p>
    <w:p w:rsidR="0006352B" w:rsidRDefault="0006352B" w:rsidP="0006352B">
      <w:pPr>
        <w:rPr>
          <w:rFonts w:cs="Times New Roman"/>
          <w:sz w:val="2"/>
        </w:rPr>
        <w:sectPr w:rsidR="0006352B" w:rsidSect="0006352B">
          <w:footerReference w:type="default" r:id="rId9"/>
          <w:pgSz w:w="11905" w:h="16837"/>
          <w:pgMar w:top="709" w:right="565" w:bottom="851" w:left="1004" w:header="0" w:footer="3" w:gutter="0"/>
          <w:cols w:space="720"/>
          <w:noEndnote/>
          <w:titlePg/>
          <w:docGrid w:linePitch="360"/>
        </w:sectPr>
      </w:pPr>
    </w:p>
    <w:p w:rsidR="0006352B" w:rsidRDefault="0006352B" w:rsidP="0006352B">
      <w:pPr>
        <w:pStyle w:val="210"/>
        <w:keepNext/>
        <w:keepLines/>
        <w:shd w:val="clear" w:color="auto" w:fill="auto"/>
        <w:spacing w:before="0" w:after="263" w:line="485" w:lineRule="exact"/>
        <w:ind w:left="8640"/>
        <w:jc w:val="left"/>
      </w:pPr>
    </w:p>
    <w:p w:rsidR="0006352B" w:rsidRPr="00BC2B39" w:rsidRDefault="0006352B" w:rsidP="0006352B">
      <w:pPr>
        <w:rPr>
          <w:vanish/>
        </w:rPr>
      </w:pPr>
    </w:p>
    <w:p w:rsidR="0006352B" w:rsidRDefault="0006352B" w:rsidP="0006352B">
      <w:pPr>
        <w:rPr>
          <w:rFonts w:cs="Times New Roman"/>
          <w:sz w:val="2"/>
        </w:rPr>
        <w:sectPr w:rsidR="0006352B" w:rsidSect="0006352B">
          <w:footerReference w:type="default" r:id="rId10"/>
          <w:pgSz w:w="11905" w:h="16837"/>
          <w:pgMar w:top="709" w:right="565" w:bottom="851" w:left="1004" w:header="0" w:footer="3" w:gutter="0"/>
          <w:cols w:space="720"/>
          <w:noEndnote/>
          <w:titlePg/>
          <w:docGrid w:linePitch="360"/>
        </w:sectPr>
      </w:pPr>
    </w:p>
    <w:p w:rsidR="006C7012" w:rsidRDefault="0006352B" w:rsidP="0006352B">
      <w:pPr>
        <w:jc w:val="center"/>
        <w:rPr>
          <w:rFonts w:ascii="Times New Roman" w:hAnsi="Times New Roman" w:cs="Times New Roman"/>
          <w:b/>
          <w:sz w:val="28"/>
          <w:szCs w:val="28"/>
        </w:rPr>
      </w:pPr>
      <w:r>
        <w:rPr>
          <w:rFonts w:ascii="Times New Roman" w:hAnsi="Times New Roman" w:cs="Times New Roman"/>
          <w:b/>
          <w:sz w:val="28"/>
          <w:szCs w:val="28"/>
        </w:rPr>
        <w:lastRenderedPageBreak/>
        <w:t>1 класс</w:t>
      </w:r>
    </w:p>
    <w:tbl>
      <w:tblPr>
        <w:tblW w:w="0" w:type="auto"/>
        <w:tblLayout w:type="fixed"/>
        <w:tblCellMar>
          <w:left w:w="0" w:type="dxa"/>
          <w:right w:w="0" w:type="dxa"/>
        </w:tblCellMar>
        <w:tblLook w:val="0000"/>
      </w:tblPr>
      <w:tblGrid>
        <w:gridCol w:w="1138"/>
        <w:gridCol w:w="6379"/>
        <w:gridCol w:w="1901"/>
      </w:tblGrid>
      <w:tr w:rsidR="0095441E" w:rsidTr="0095441E">
        <w:trPr>
          <w:trHeight w:val="979"/>
        </w:trPr>
        <w:tc>
          <w:tcPr>
            <w:tcW w:w="1138" w:type="dxa"/>
            <w:tcBorders>
              <w:top w:val="single" w:sz="4" w:space="0" w:color="auto"/>
              <w:left w:val="single" w:sz="4" w:space="0" w:color="auto"/>
              <w:bottom w:val="single" w:sz="4" w:space="0" w:color="auto"/>
              <w:right w:val="single" w:sz="4" w:space="0" w:color="auto"/>
            </w:tcBorders>
            <w:shd w:val="clear" w:color="auto" w:fill="FFFFFF"/>
          </w:tcPr>
          <w:p w:rsidR="0095441E" w:rsidRDefault="0095441E" w:rsidP="0095441E">
            <w:pPr>
              <w:pStyle w:val="21"/>
              <w:shd w:val="clear" w:color="auto" w:fill="auto"/>
              <w:spacing w:after="0" w:line="240" w:lineRule="auto"/>
              <w:ind w:left="20"/>
              <w:jc w:val="left"/>
            </w:pPr>
            <w:r>
              <w:t>№ п/п</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95441E" w:rsidRDefault="0095441E" w:rsidP="0095441E">
            <w:pPr>
              <w:pStyle w:val="21"/>
              <w:shd w:val="clear" w:color="auto" w:fill="auto"/>
              <w:spacing w:after="0" w:line="240" w:lineRule="auto"/>
              <w:ind w:left="2880"/>
              <w:jc w:val="left"/>
            </w:pPr>
            <w:r>
              <w:t>Тема</w:t>
            </w:r>
          </w:p>
        </w:tc>
        <w:tc>
          <w:tcPr>
            <w:tcW w:w="1901" w:type="dxa"/>
            <w:tcBorders>
              <w:top w:val="single" w:sz="4" w:space="0" w:color="auto"/>
              <w:left w:val="single" w:sz="4" w:space="0" w:color="auto"/>
              <w:bottom w:val="single" w:sz="4" w:space="0" w:color="auto"/>
              <w:right w:val="single" w:sz="4" w:space="0" w:color="auto"/>
            </w:tcBorders>
            <w:shd w:val="clear" w:color="auto" w:fill="FFFFFF"/>
          </w:tcPr>
          <w:p w:rsidR="0095441E" w:rsidRDefault="0095441E" w:rsidP="0095441E">
            <w:pPr>
              <w:pStyle w:val="21"/>
              <w:shd w:val="clear" w:color="auto" w:fill="auto"/>
              <w:spacing w:after="0" w:line="485" w:lineRule="exact"/>
            </w:pPr>
            <w:r>
              <w:t>Количество часов</w:t>
            </w:r>
          </w:p>
        </w:tc>
      </w:tr>
      <w:tr w:rsidR="0095441E" w:rsidTr="00C43FA8">
        <w:trPr>
          <w:trHeight w:val="9351"/>
        </w:trPr>
        <w:tc>
          <w:tcPr>
            <w:tcW w:w="1138" w:type="dxa"/>
            <w:tcBorders>
              <w:top w:val="single" w:sz="4" w:space="0" w:color="auto"/>
              <w:left w:val="single" w:sz="4" w:space="0" w:color="auto"/>
              <w:bottom w:val="single" w:sz="4" w:space="0" w:color="auto"/>
              <w:right w:val="single" w:sz="4" w:space="0" w:color="auto"/>
            </w:tcBorders>
            <w:shd w:val="clear" w:color="auto" w:fill="FFFFFF"/>
          </w:tcPr>
          <w:p w:rsidR="0095441E" w:rsidRDefault="0095441E" w:rsidP="0095441E">
            <w:pPr>
              <w:pStyle w:val="a3"/>
              <w:shd w:val="clear" w:color="auto" w:fill="auto"/>
              <w:spacing w:before="0" w:line="240" w:lineRule="auto"/>
              <w:ind w:left="500" w:firstLine="0"/>
              <w:jc w:val="left"/>
            </w:pPr>
            <w:r>
              <w:t>1.</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95441E" w:rsidRDefault="0095441E" w:rsidP="0095441E">
            <w:pPr>
              <w:pStyle w:val="a3"/>
              <w:shd w:val="clear" w:color="auto" w:fill="auto"/>
              <w:spacing w:before="0" w:line="480" w:lineRule="exact"/>
              <w:ind w:firstLine="0"/>
              <w:jc w:val="left"/>
            </w:pPr>
            <w:r>
              <w:t>Основы вокально-хоровой работы: певческая установка, навыки пения стоя и сидя. Постановка дыхания (дыхание перед началом пения, одновременный вдох и начало пения, задержка дыхания перед началом пения). Различный характер дыхания перед началом пения в зависимости от характера исполняемой песни. Смена дыхания в процессе пения, развитие навыков цепного дыхания. Выработка естественного и свободного звука, отсутствие форсирования звука. Способы формирования гласных в различных регистрах. Развитие дикционных навыков, взаимоотношение гласных и согласных в пении. Развитие подвижности артикуляционного аппарата за счёт активизации губ и языка. Развитие диапазона и интонационных навыков. Развитие ансамблевых навыков, выработка активного унисона, ритмической устойчивости и динамической ровности в произнесение текста.</w:t>
            </w:r>
          </w:p>
          <w:p w:rsidR="0095441E" w:rsidRDefault="0095441E" w:rsidP="0095441E">
            <w:pPr>
              <w:pStyle w:val="a3"/>
              <w:shd w:val="clear" w:color="auto" w:fill="auto"/>
              <w:spacing w:before="0" w:line="480" w:lineRule="exact"/>
              <w:ind w:firstLine="0"/>
              <w:jc w:val="left"/>
            </w:pPr>
            <w:r>
              <w:t>В вокально-хоровой работе может быть</w:t>
            </w:r>
          </w:p>
        </w:tc>
        <w:tc>
          <w:tcPr>
            <w:tcW w:w="1901" w:type="dxa"/>
            <w:tcBorders>
              <w:top w:val="single" w:sz="4" w:space="0" w:color="auto"/>
              <w:left w:val="single" w:sz="4" w:space="0" w:color="auto"/>
              <w:bottom w:val="single" w:sz="4" w:space="0" w:color="auto"/>
              <w:right w:val="single" w:sz="4" w:space="0" w:color="auto"/>
            </w:tcBorders>
            <w:shd w:val="clear" w:color="auto" w:fill="FFFFFF"/>
          </w:tcPr>
          <w:p w:rsidR="0095441E" w:rsidRDefault="0095441E" w:rsidP="0095441E">
            <w:pPr>
              <w:pStyle w:val="a3"/>
              <w:shd w:val="clear" w:color="auto" w:fill="auto"/>
              <w:spacing w:before="0" w:line="240" w:lineRule="auto"/>
              <w:ind w:firstLine="0"/>
            </w:pPr>
            <w:r>
              <w:t>20</w:t>
            </w:r>
          </w:p>
        </w:tc>
      </w:tr>
    </w:tbl>
    <w:tbl>
      <w:tblPr>
        <w:tblpPr w:leftFromText="180" w:rightFromText="180" w:vertAnchor="text" w:horzAnchor="margin" w:tblpY="-526"/>
        <w:tblW w:w="9418" w:type="dxa"/>
        <w:tblLayout w:type="fixed"/>
        <w:tblCellMar>
          <w:left w:w="0" w:type="dxa"/>
          <w:right w:w="0" w:type="dxa"/>
        </w:tblCellMar>
        <w:tblLook w:val="0000"/>
      </w:tblPr>
      <w:tblGrid>
        <w:gridCol w:w="1138"/>
        <w:gridCol w:w="6379"/>
        <w:gridCol w:w="1901"/>
      </w:tblGrid>
      <w:tr w:rsidR="00D814A6" w:rsidTr="00D814A6">
        <w:trPr>
          <w:trHeight w:val="2558"/>
        </w:trPr>
        <w:tc>
          <w:tcPr>
            <w:tcW w:w="1138" w:type="dxa"/>
            <w:tcBorders>
              <w:top w:val="single" w:sz="4" w:space="0" w:color="auto"/>
              <w:left w:val="single" w:sz="4" w:space="0" w:color="auto"/>
              <w:bottom w:val="single" w:sz="4" w:space="0" w:color="auto"/>
              <w:right w:val="single" w:sz="4" w:space="0" w:color="auto"/>
            </w:tcBorders>
            <w:shd w:val="clear" w:color="auto" w:fill="FFFFFF"/>
          </w:tcPr>
          <w:p w:rsidR="00D814A6" w:rsidRDefault="00D814A6" w:rsidP="008F66EA">
            <w:pPr>
              <w:rPr>
                <w:rFonts w:cs="Times New Roman"/>
                <w:sz w:val="10"/>
              </w:rPr>
            </w:pP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D814A6" w:rsidRDefault="00D814A6" w:rsidP="00D814A6">
            <w:pPr>
              <w:pStyle w:val="a3"/>
              <w:shd w:val="clear" w:color="auto" w:fill="auto"/>
              <w:spacing w:before="0" w:line="480" w:lineRule="exact"/>
              <w:ind w:firstLine="0"/>
              <w:jc w:val="both"/>
            </w:pPr>
            <w:r>
              <w:t>использован следующий музыкальный материал: фрагменты из простейших народных песен.</w:t>
            </w:r>
          </w:p>
        </w:tc>
        <w:tc>
          <w:tcPr>
            <w:tcW w:w="1901" w:type="dxa"/>
            <w:tcBorders>
              <w:top w:val="single" w:sz="4" w:space="0" w:color="auto"/>
              <w:left w:val="single" w:sz="4" w:space="0" w:color="auto"/>
              <w:bottom w:val="single" w:sz="4" w:space="0" w:color="auto"/>
              <w:right w:val="single" w:sz="4" w:space="0" w:color="auto"/>
            </w:tcBorders>
            <w:shd w:val="clear" w:color="auto" w:fill="FFFFFF"/>
          </w:tcPr>
          <w:p w:rsidR="00D814A6" w:rsidRDefault="00D814A6" w:rsidP="008F66EA">
            <w:pPr>
              <w:rPr>
                <w:rFonts w:cs="Times New Roman"/>
                <w:sz w:val="10"/>
              </w:rPr>
            </w:pPr>
          </w:p>
        </w:tc>
      </w:tr>
      <w:tr w:rsidR="00D814A6" w:rsidTr="00D814A6">
        <w:trPr>
          <w:trHeight w:val="1459"/>
        </w:trPr>
        <w:tc>
          <w:tcPr>
            <w:tcW w:w="1138" w:type="dxa"/>
            <w:tcBorders>
              <w:top w:val="single" w:sz="4" w:space="0" w:color="auto"/>
              <w:left w:val="single" w:sz="4" w:space="0" w:color="auto"/>
              <w:bottom w:val="single" w:sz="4" w:space="0" w:color="auto"/>
              <w:right w:val="single" w:sz="4" w:space="0" w:color="auto"/>
            </w:tcBorders>
            <w:shd w:val="clear" w:color="auto" w:fill="FFFFFF"/>
          </w:tcPr>
          <w:p w:rsidR="00D814A6" w:rsidRDefault="00D814A6" w:rsidP="008F66EA">
            <w:pPr>
              <w:pStyle w:val="a3"/>
              <w:shd w:val="clear" w:color="auto" w:fill="auto"/>
              <w:spacing w:before="0" w:line="240" w:lineRule="auto"/>
              <w:ind w:left="480" w:firstLine="0"/>
              <w:jc w:val="left"/>
            </w:pPr>
            <w:r>
              <w:t>2.</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D814A6" w:rsidRDefault="00D814A6" w:rsidP="008F66EA">
            <w:pPr>
              <w:pStyle w:val="a3"/>
              <w:shd w:val="clear" w:color="auto" w:fill="auto"/>
              <w:spacing w:before="0" w:line="485" w:lineRule="exact"/>
              <w:ind w:firstLine="0"/>
              <w:jc w:val="both"/>
            </w:pPr>
            <w:r>
              <w:t>Малые фольклорные формы устной традиции: игры и считалки, дразнилки, страшилки, загадки, скороговорки.</w:t>
            </w:r>
          </w:p>
        </w:tc>
        <w:tc>
          <w:tcPr>
            <w:tcW w:w="1901" w:type="dxa"/>
            <w:tcBorders>
              <w:top w:val="single" w:sz="4" w:space="0" w:color="auto"/>
              <w:left w:val="single" w:sz="4" w:space="0" w:color="auto"/>
              <w:bottom w:val="single" w:sz="4" w:space="0" w:color="auto"/>
              <w:right w:val="single" w:sz="4" w:space="0" w:color="auto"/>
            </w:tcBorders>
            <w:shd w:val="clear" w:color="auto" w:fill="FFFFFF"/>
          </w:tcPr>
          <w:p w:rsidR="00D814A6" w:rsidRDefault="00D814A6" w:rsidP="008F66EA">
            <w:pPr>
              <w:pStyle w:val="a3"/>
              <w:shd w:val="clear" w:color="auto" w:fill="auto"/>
              <w:spacing w:before="0" w:line="240" w:lineRule="auto"/>
              <w:ind w:left="840" w:firstLine="0"/>
              <w:jc w:val="left"/>
            </w:pPr>
            <w:r>
              <w:t>8</w:t>
            </w:r>
          </w:p>
        </w:tc>
      </w:tr>
      <w:tr w:rsidR="00D814A6" w:rsidTr="00D814A6">
        <w:trPr>
          <w:trHeight w:val="974"/>
        </w:trPr>
        <w:tc>
          <w:tcPr>
            <w:tcW w:w="1138" w:type="dxa"/>
            <w:tcBorders>
              <w:top w:val="single" w:sz="4" w:space="0" w:color="auto"/>
              <w:left w:val="single" w:sz="4" w:space="0" w:color="auto"/>
              <w:bottom w:val="single" w:sz="4" w:space="0" w:color="auto"/>
              <w:right w:val="single" w:sz="4" w:space="0" w:color="auto"/>
            </w:tcBorders>
            <w:shd w:val="clear" w:color="auto" w:fill="FFFFFF"/>
          </w:tcPr>
          <w:p w:rsidR="00D814A6" w:rsidRDefault="00D814A6" w:rsidP="008F66EA">
            <w:pPr>
              <w:pStyle w:val="a3"/>
              <w:shd w:val="clear" w:color="auto" w:fill="auto"/>
              <w:spacing w:before="0" w:line="240" w:lineRule="auto"/>
              <w:ind w:left="480" w:firstLine="0"/>
              <w:jc w:val="left"/>
            </w:pPr>
            <w:r>
              <w:t>3.</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D814A6" w:rsidRDefault="00D814A6" w:rsidP="00D814A6">
            <w:pPr>
              <w:pStyle w:val="a3"/>
              <w:shd w:val="clear" w:color="auto" w:fill="auto"/>
              <w:spacing w:before="0" w:line="480" w:lineRule="exact"/>
              <w:ind w:firstLine="0"/>
              <w:jc w:val="both"/>
            </w:pPr>
            <w:r>
              <w:t>Музыкальные фольклорные игры.</w:t>
            </w:r>
          </w:p>
        </w:tc>
        <w:tc>
          <w:tcPr>
            <w:tcW w:w="1901" w:type="dxa"/>
            <w:tcBorders>
              <w:top w:val="single" w:sz="4" w:space="0" w:color="auto"/>
              <w:left w:val="single" w:sz="4" w:space="0" w:color="auto"/>
              <w:bottom w:val="single" w:sz="4" w:space="0" w:color="auto"/>
              <w:right w:val="single" w:sz="4" w:space="0" w:color="auto"/>
            </w:tcBorders>
            <w:shd w:val="clear" w:color="auto" w:fill="FFFFFF"/>
          </w:tcPr>
          <w:p w:rsidR="00D814A6" w:rsidRDefault="00D814A6" w:rsidP="008F66EA">
            <w:pPr>
              <w:pStyle w:val="a3"/>
              <w:shd w:val="clear" w:color="auto" w:fill="auto"/>
              <w:spacing w:before="0" w:line="240" w:lineRule="auto"/>
              <w:ind w:left="840" w:firstLine="0"/>
              <w:jc w:val="left"/>
            </w:pPr>
            <w:r>
              <w:t>16</w:t>
            </w:r>
          </w:p>
        </w:tc>
      </w:tr>
      <w:tr w:rsidR="00D814A6" w:rsidTr="00D814A6">
        <w:trPr>
          <w:trHeight w:val="1459"/>
        </w:trPr>
        <w:tc>
          <w:tcPr>
            <w:tcW w:w="1138" w:type="dxa"/>
            <w:tcBorders>
              <w:top w:val="single" w:sz="4" w:space="0" w:color="auto"/>
              <w:left w:val="single" w:sz="4" w:space="0" w:color="auto"/>
              <w:bottom w:val="single" w:sz="4" w:space="0" w:color="auto"/>
              <w:right w:val="single" w:sz="4" w:space="0" w:color="auto"/>
            </w:tcBorders>
            <w:shd w:val="clear" w:color="auto" w:fill="FFFFFF"/>
          </w:tcPr>
          <w:p w:rsidR="00D814A6" w:rsidRDefault="00D814A6" w:rsidP="008F66EA">
            <w:pPr>
              <w:pStyle w:val="a3"/>
              <w:shd w:val="clear" w:color="auto" w:fill="auto"/>
              <w:spacing w:before="0" w:line="240" w:lineRule="auto"/>
              <w:ind w:left="480" w:firstLine="0"/>
              <w:jc w:val="left"/>
            </w:pPr>
            <w:r>
              <w:t>4.</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D814A6" w:rsidRDefault="00D814A6" w:rsidP="00D814A6">
            <w:pPr>
              <w:pStyle w:val="a3"/>
              <w:shd w:val="clear" w:color="auto" w:fill="auto"/>
              <w:spacing w:before="0" w:line="485" w:lineRule="exact"/>
              <w:ind w:firstLine="0"/>
              <w:jc w:val="both"/>
            </w:pPr>
            <w:r>
              <w:t>Прибаутки и потешки в одноголосном изложении и в сопровождении музыкального инструмента (балалайка, баян)</w:t>
            </w:r>
          </w:p>
        </w:tc>
        <w:tc>
          <w:tcPr>
            <w:tcW w:w="1901" w:type="dxa"/>
            <w:tcBorders>
              <w:top w:val="single" w:sz="4" w:space="0" w:color="auto"/>
              <w:left w:val="single" w:sz="4" w:space="0" w:color="auto"/>
              <w:bottom w:val="single" w:sz="4" w:space="0" w:color="auto"/>
              <w:right w:val="single" w:sz="4" w:space="0" w:color="auto"/>
            </w:tcBorders>
            <w:shd w:val="clear" w:color="auto" w:fill="FFFFFF"/>
          </w:tcPr>
          <w:p w:rsidR="00D814A6" w:rsidRDefault="00D814A6" w:rsidP="008F66EA">
            <w:pPr>
              <w:pStyle w:val="a3"/>
              <w:shd w:val="clear" w:color="auto" w:fill="auto"/>
              <w:spacing w:before="0" w:line="240" w:lineRule="auto"/>
              <w:ind w:left="840" w:firstLine="0"/>
              <w:jc w:val="left"/>
            </w:pPr>
            <w:r>
              <w:t>16</w:t>
            </w:r>
          </w:p>
        </w:tc>
      </w:tr>
      <w:tr w:rsidR="00D814A6" w:rsidTr="00D814A6">
        <w:trPr>
          <w:trHeight w:val="1459"/>
        </w:trPr>
        <w:tc>
          <w:tcPr>
            <w:tcW w:w="1138" w:type="dxa"/>
            <w:tcBorders>
              <w:top w:val="single" w:sz="4" w:space="0" w:color="auto"/>
              <w:left w:val="single" w:sz="4" w:space="0" w:color="auto"/>
              <w:bottom w:val="single" w:sz="4" w:space="0" w:color="auto"/>
              <w:right w:val="single" w:sz="4" w:space="0" w:color="auto"/>
            </w:tcBorders>
            <w:shd w:val="clear" w:color="auto" w:fill="FFFFFF"/>
          </w:tcPr>
          <w:p w:rsidR="00D814A6" w:rsidRDefault="00D814A6" w:rsidP="008F66EA">
            <w:pPr>
              <w:pStyle w:val="a3"/>
              <w:shd w:val="clear" w:color="auto" w:fill="auto"/>
              <w:spacing w:before="0" w:line="240" w:lineRule="auto"/>
              <w:ind w:left="480" w:firstLine="0"/>
              <w:jc w:val="left"/>
            </w:pPr>
            <w:r>
              <w:t>5.</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D814A6" w:rsidRDefault="00D814A6" w:rsidP="008F66EA">
            <w:pPr>
              <w:pStyle w:val="a3"/>
              <w:shd w:val="clear" w:color="auto" w:fill="auto"/>
              <w:spacing w:before="0" w:line="485" w:lineRule="exact"/>
              <w:ind w:firstLine="0"/>
              <w:jc w:val="both"/>
            </w:pPr>
            <w:r>
              <w:t>Сказки с элементами музицирования (простейшие попевки - характеристики героев, инструментальное сопровождение).</w:t>
            </w:r>
          </w:p>
        </w:tc>
        <w:tc>
          <w:tcPr>
            <w:tcW w:w="1901" w:type="dxa"/>
            <w:tcBorders>
              <w:top w:val="single" w:sz="4" w:space="0" w:color="auto"/>
              <w:left w:val="single" w:sz="4" w:space="0" w:color="auto"/>
              <w:bottom w:val="single" w:sz="4" w:space="0" w:color="auto"/>
              <w:right w:val="single" w:sz="4" w:space="0" w:color="auto"/>
            </w:tcBorders>
            <w:shd w:val="clear" w:color="auto" w:fill="FFFFFF"/>
          </w:tcPr>
          <w:p w:rsidR="00D814A6" w:rsidRDefault="00D814A6" w:rsidP="008F66EA">
            <w:pPr>
              <w:pStyle w:val="a3"/>
              <w:shd w:val="clear" w:color="auto" w:fill="auto"/>
              <w:spacing w:before="0" w:line="240" w:lineRule="auto"/>
              <w:ind w:left="840" w:firstLine="0"/>
              <w:jc w:val="left"/>
            </w:pPr>
            <w:r>
              <w:t>16</w:t>
            </w:r>
          </w:p>
        </w:tc>
      </w:tr>
      <w:tr w:rsidR="00D814A6" w:rsidTr="00D814A6">
        <w:trPr>
          <w:trHeight w:val="1459"/>
        </w:trPr>
        <w:tc>
          <w:tcPr>
            <w:tcW w:w="1138" w:type="dxa"/>
            <w:tcBorders>
              <w:top w:val="single" w:sz="4" w:space="0" w:color="auto"/>
              <w:left w:val="single" w:sz="4" w:space="0" w:color="auto"/>
              <w:bottom w:val="single" w:sz="4" w:space="0" w:color="auto"/>
              <w:right w:val="single" w:sz="4" w:space="0" w:color="auto"/>
            </w:tcBorders>
            <w:shd w:val="clear" w:color="auto" w:fill="FFFFFF"/>
          </w:tcPr>
          <w:p w:rsidR="00D814A6" w:rsidRDefault="00D814A6" w:rsidP="008F66EA">
            <w:pPr>
              <w:pStyle w:val="a3"/>
              <w:shd w:val="clear" w:color="auto" w:fill="auto"/>
              <w:spacing w:before="0" w:line="240" w:lineRule="auto"/>
              <w:ind w:left="480" w:firstLine="0"/>
              <w:jc w:val="left"/>
            </w:pPr>
            <w:r>
              <w:t>6.</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D814A6" w:rsidRDefault="00D814A6" w:rsidP="008F66EA">
            <w:pPr>
              <w:pStyle w:val="a3"/>
              <w:shd w:val="clear" w:color="auto" w:fill="auto"/>
              <w:spacing w:before="0" w:line="485" w:lineRule="exact"/>
              <w:ind w:firstLine="0"/>
              <w:jc w:val="both"/>
            </w:pPr>
            <w:r>
              <w:t>Игровые хороводы в одноголосном изложении и в сопровождении музыкального инструмента (балалайка, баян)</w:t>
            </w:r>
          </w:p>
        </w:tc>
        <w:tc>
          <w:tcPr>
            <w:tcW w:w="1901" w:type="dxa"/>
            <w:tcBorders>
              <w:top w:val="single" w:sz="4" w:space="0" w:color="auto"/>
              <w:left w:val="single" w:sz="4" w:space="0" w:color="auto"/>
              <w:bottom w:val="single" w:sz="4" w:space="0" w:color="auto"/>
              <w:right w:val="single" w:sz="4" w:space="0" w:color="auto"/>
            </w:tcBorders>
            <w:shd w:val="clear" w:color="auto" w:fill="FFFFFF"/>
          </w:tcPr>
          <w:p w:rsidR="00D814A6" w:rsidRDefault="00D814A6" w:rsidP="008F66EA">
            <w:pPr>
              <w:pStyle w:val="a3"/>
              <w:shd w:val="clear" w:color="auto" w:fill="auto"/>
              <w:spacing w:before="0" w:line="240" w:lineRule="auto"/>
              <w:ind w:left="840" w:firstLine="0"/>
              <w:jc w:val="left"/>
            </w:pPr>
            <w:r>
              <w:t>20</w:t>
            </w:r>
          </w:p>
        </w:tc>
      </w:tr>
      <w:tr w:rsidR="00D814A6" w:rsidTr="00D814A6">
        <w:trPr>
          <w:trHeight w:val="494"/>
        </w:trPr>
        <w:tc>
          <w:tcPr>
            <w:tcW w:w="1138" w:type="dxa"/>
            <w:tcBorders>
              <w:top w:val="single" w:sz="4" w:space="0" w:color="auto"/>
              <w:left w:val="single" w:sz="4" w:space="0" w:color="auto"/>
              <w:bottom w:val="single" w:sz="4" w:space="0" w:color="auto"/>
              <w:right w:val="single" w:sz="4" w:space="0" w:color="auto"/>
            </w:tcBorders>
            <w:shd w:val="clear" w:color="auto" w:fill="FFFFFF"/>
          </w:tcPr>
          <w:p w:rsidR="00D814A6" w:rsidRDefault="00D814A6" w:rsidP="008F66EA">
            <w:pPr>
              <w:pStyle w:val="a3"/>
              <w:shd w:val="clear" w:color="auto" w:fill="auto"/>
              <w:spacing w:before="0" w:line="240" w:lineRule="auto"/>
              <w:ind w:left="480" w:firstLine="0"/>
              <w:jc w:val="left"/>
            </w:pPr>
            <w:r>
              <w:t>7.</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D814A6" w:rsidRDefault="00D814A6" w:rsidP="008F66EA">
            <w:pPr>
              <w:pStyle w:val="a3"/>
              <w:shd w:val="clear" w:color="auto" w:fill="auto"/>
              <w:spacing w:before="0" w:line="240" w:lineRule="auto"/>
              <w:ind w:firstLine="0"/>
              <w:jc w:val="both"/>
            </w:pPr>
            <w:r>
              <w:t>Колыбельные в одноголосном изложении</w:t>
            </w:r>
          </w:p>
        </w:tc>
        <w:tc>
          <w:tcPr>
            <w:tcW w:w="1901" w:type="dxa"/>
            <w:tcBorders>
              <w:top w:val="single" w:sz="4" w:space="0" w:color="auto"/>
              <w:left w:val="single" w:sz="4" w:space="0" w:color="auto"/>
              <w:bottom w:val="single" w:sz="4" w:space="0" w:color="auto"/>
              <w:right w:val="single" w:sz="4" w:space="0" w:color="auto"/>
            </w:tcBorders>
            <w:shd w:val="clear" w:color="auto" w:fill="FFFFFF"/>
          </w:tcPr>
          <w:p w:rsidR="00D814A6" w:rsidRDefault="00D814A6" w:rsidP="008F66EA">
            <w:pPr>
              <w:pStyle w:val="a3"/>
              <w:shd w:val="clear" w:color="auto" w:fill="auto"/>
              <w:spacing w:before="0" w:line="240" w:lineRule="auto"/>
              <w:ind w:left="840" w:firstLine="0"/>
              <w:jc w:val="left"/>
            </w:pPr>
            <w:r>
              <w:t>8</w:t>
            </w:r>
          </w:p>
        </w:tc>
      </w:tr>
      <w:tr w:rsidR="00D814A6" w:rsidTr="00D814A6">
        <w:trPr>
          <w:trHeight w:val="1459"/>
        </w:trPr>
        <w:tc>
          <w:tcPr>
            <w:tcW w:w="1138" w:type="dxa"/>
            <w:tcBorders>
              <w:top w:val="single" w:sz="4" w:space="0" w:color="auto"/>
              <w:left w:val="single" w:sz="4" w:space="0" w:color="auto"/>
              <w:bottom w:val="single" w:sz="4" w:space="0" w:color="auto"/>
              <w:right w:val="single" w:sz="4" w:space="0" w:color="auto"/>
            </w:tcBorders>
            <w:shd w:val="clear" w:color="auto" w:fill="FFFFFF"/>
          </w:tcPr>
          <w:p w:rsidR="00D814A6" w:rsidRDefault="00D814A6" w:rsidP="008F66EA">
            <w:pPr>
              <w:pStyle w:val="a3"/>
              <w:shd w:val="clear" w:color="auto" w:fill="auto"/>
              <w:spacing w:before="0" w:line="240" w:lineRule="auto"/>
              <w:ind w:left="480" w:firstLine="0"/>
              <w:jc w:val="left"/>
            </w:pPr>
            <w:r>
              <w:t>8.</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D814A6" w:rsidRDefault="00D814A6" w:rsidP="008F66EA">
            <w:pPr>
              <w:pStyle w:val="a3"/>
              <w:shd w:val="clear" w:color="auto" w:fill="auto"/>
              <w:spacing w:before="0" w:line="485" w:lineRule="exact"/>
              <w:ind w:firstLine="0"/>
              <w:jc w:val="both"/>
            </w:pPr>
            <w:r>
              <w:t>Частушки, небылицы в одноголосном изложении и сопровождении музыкального инструмента (балалайка, баян)</w:t>
            </w:r>
          </w:p>
        </w:tc>
        <w:tc>
          <w:tcPr>
            <w:tcW w:w="1901" w:type="dxa"/>
            <w:tcBorders>
              <w:top w:val="single" w:sz="4" w:space="0" w:color="auto"/>
              <w:left w:val="single" w:sz="4" w:space="0" w:color="auto"/>
              <w:bottom w:val="single" w:sz="4" w:space="0" w:color="auto"/>
              <w:right w:val="single" w:sz="4" w:space="0" w:color="auto"/>
            </w:tcBorders>
            <w:shd w:val="clear" w:color="auto" w:fill="FFFFFF"/>
          </w:tcPr>
          <w:p w:rsidR="00D814A6" w:rsidRDefault="00D814A6" w:rsidP="008F66EA">
            <w:pPr>
              <w:pStyle w:val="a3"/>
              <w:shd w:val="clear" w:color="auto" w:fill="auto"/>
              <w:spacing w:before="0" w:line="240" w:lineRule="auto"/>
              <w:ind w:left="840" w:firstLine="0"/>
              <w:jc w:val="left"/>
            </w:pPr>
            <w:r>
              <w:t>16</w:t>
            </w:r>
          </w:p>
        </w:tc>
      </w:tr>
      <w:tr w:rsidR="00D814A6" w:rsidTr="00D814A6">
        <w:trPr>
          <w:trHeight w:val="974"/>
        </w:trPr>
        <w:tc>
          <w:tcPr>
            <w:tcW w:w="1138" w:type="dxa"/>
            <w:tcBorders>
              <w:top w:val="single" w:sz="4" w:space="0" w:color="auto"/>
              <w:left w:val="single" w:sz="4" w:space="0" w:color="auto"/>
              <w:bottom w:val="single" w:sz="4" w:space="0" w:color="auto"/>
              <w:right w:val="single" w:sz="4" w:space="0" w:color="auto"/>
            </w:tcBorders>
            <w:shd w:val="clear" w:color="auto" w:fill="FFFFFF"/>
          </w:tcPr>
          <w:p w:rsidR="00D814A6" w:rsidRDefault="00D814A6" w:rsidP="008F66EA">
            <w:pPr>
              <w:pStyle w:val="a3"/>
              <w:shd w:val="clear" w:color="auto" w:fill="auto"/>
              <w:spacing w:before="0" w:line="240" w:lineRule="auto"/>
              <w:ind w:left="480" w:firstLine="0"/>
              <w:jc w:val="left"/>
            </w:pPr>
            <w:r>
              <w:t>9.</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D814A6" w:rsidRDefault="00D814A6" w:rsidP="008F66EA">
            <w:pPr>
              <w:pStyle w:val="a3"/>
              <w:shd w:val="clear" w:color="auto" w:fill="auto"/>
              <w:spacing w:before="0" w:line="485" w:lineRule="exact"/>
              <w:ind w:firstLine="0"/>
              <w:jc w:val="both"/>
            </w:pPr>
            <w:r>
              <w:t>Игра на ударных инструментах (ложки, трещотки).</w:t>
            </w:r>
          </w:p>
        </w:tc>
        <w:tc>
          <w:tcPr>
            <w:tcW w:w="1901" w:type="dxa"/>
            <w:tcBorders>
              <w:top w:val="single" w:sz="4" w:space="0" w:color="auto"/>
              <w:left w:val="single" w:sz="4" w:space="0" w:color="auto"/>
              <w:bottom w:val="single" w:sz="4" w:space="0" w:color="auto"/>
              <w:right w:val="single" w:sz="4" w:space="0" w:color="auto"/>
            </w:tcBorders>
            <w:shd w:val="clear" w:color="auto" w:fill="FFFFFF"/>
          </w:tcPr>
          <w:p w:rsidR="00D814A6" w:rsidRDefault="00D814A6" w:rsidP="008F66EA">
            <w:pPr>
              <w:pStyle w:val="a3"/>
              <w:shd w:val="clear" w:color="auto" w:fill="auto"/>
              <w:spacing w:before="0" w:line="240" w:lineRule="auto"/>
              <w:ind w:left="840" w:firstLine="0"/>
              <w:jc w:val="left"/>
            </w:pPr>
            <w:r>
              <w:t>8</w:t>
            </w:r>
          </w:p>
        </w:tc>
      </w:tr>
      <w:tr w:rsidR="00D814A6" w:rsidTr="00D814A6">
        <w:trPr>
          <w:trHeight w:val="504"/>
        </w:trPr>
        <w:tc>
          <w:tcPr>
            <w:tcW w:w="1138" w:type="dxa"/>
            <w:tcBorders>
              <w:top w:val="single" w:sz="4" w:space="0" w:color="auto"/>
              <w:left w:val="single" w:sz="4" w:space="0" w:color="auto"/>
              <w:bottom w:val="single" w:sz="4" w:space="0" w:color="auto"/>
              <w:right w:val="single" w:sz="4" w:space="0" w:color="auto"/>
            </w:tcBorders>
            <w:shd w:val="clear" w:color="auto" w:fill="FFFFFF"/>
          </w:tcPr>
          <w:p w:rsidR="00D814A6" w:rsidRDefault="00D814A6" w:rsidP="008F66EA">
            <w:pPr>
              <w:rPr>
                <w:rFonts w:cs="Times New Roman"/>
                <w:sz w:val="10"/>
              </w:rPr>
            </w:pP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D814A6" w:rsidRDefault="00D814A6" w:rsidP="008F66EA">
            <w:pPr>
              <w:pStyle w:val="a3"/>
              <w:shd w:val="clear" w:color="auto" w:fill="auto"/>
              <w:spacing w:before="0" w:line="240" w:lineRule="auto"/>
              <w:ind w:left="5500" w:firstLine="0"/>
              <w:jc w:val="left"/>
            </w:pPr>
            <w:r>
              <w:t>Всего:</w:t>
            </w:r>
          </w:p>
        </w:tc>
        <w:tc>
          <w:tcPr>
            <w:tcW w:w="1901" w:type="dxa"/>
            <w:tcBorders>
              <w:top w:val="single" w:sz="4" w:space="0" w:color="auto"/>
              <w:left w:val="single" w:sz="4" w:space="0" w:color="auto"/>
              <w:bottom w:val="single" w:sz="4" w:space="0" w:color="auto"/>
              <w:right w:val="single" w:sz="4" w:space="0" w:color="auto"/>
            </w:tcBorders>
            <w:shd w:val="clear" w:color="auto" w:fill="FFFFFF"/>
          </w:tcPr>
          <w:p w:rsidR="00D814A6" w:rsidRDefault="00D814A6" w:rsidP="008F66EA">
            <w:pPr>
              <w:pStyle w:val="a3"/>
              <w:shd w:val="clear" w:color="auto" w:fill="auto"/>
              <w:spacing w:before="0" w:line="240" w:lineRule="auto"/>
              <w:ind w:left="840" w:firstLine="0"/>
              <w:jc w:val="left"/>
            </w:pPr>
            <w:r>
              <w:t>128</w:t>
            </w:r>
          </w:p>
        </w:tc>
      </w:tr>
    </w:tbl>
    <w:p w:rsidR="0095441E" w:rsidRDefault="0095441E" w:rsidP="0006352B">
      <w:pPr>
        <w:jc w:val="center"/>
        <w:rPr>
          <w:rFonts w:ascii="Times New Roman" w:hAnsi="Times New Roman" w:cs="Times New Roman"/>
          <w:b/>
          <w:sz w:val="28"/>
          <w:szCs w:val="28"/>
        </w:rPr>
      </w:pPr>
    </w:p>
    <w:p w:rsidR="009425A0" w:rsidRDefault="009425A0" w:rsidP="0006352B">
      <w:pPr>
        <w:jc w:val="center"/>
        <w:rPr>
          <w:rFonts w:ascii="Times New Roman" w:hAnsi="Times New Roman" w:cs="Times New Roman"/>
          <w:b/>
          <w:sz w:val="28"/>
          <w:szCs w:val="28"/>
        </w:rPr>
      </w:pPr>
    </w:p>
    <w:p w:rsidR="009425A0" w:rsidRDefault="009425A0" w:rsidP="0006352B">
      <w:pPr>
        <w:jc w:val="center"/>
        <w:rPr>
          <w:rFonts w:ascii="Times New Roman" w:hAnsi="Times New Roman" w:cs="Times New Roman"/>
          <w:b/>
          <w:sz w:val="28"/>
          <w:szCs w:val="28"/>
        </w:rPr>
      </w:pPr>
      <w:r>
        <w:rPr>
          <w:rFonts w:ascii="Times New Roman" w:hAnsi="Times New Roman" w:cs="Times New Roman"/>
          <w:b/>
          <w:sz w:val="28"/>
          <w:szCs w:val="28"/>
        </w:rPr>
        <w:t>2класс</w:t>
      </w:r>
    </w:p>
    <w:tbl>
      <w:tblPr>
        <w:tblpPr w:leftFromText="180" w:rightFromText="180" w:horzAnchor="margin" w:tblpY="1550"/>
        <w:tblW w:w="0" w:type="auto"/>
        <w:tblLayout w:type="fixed"/>
        <w:tblCellMar>
          <w:left w:w="0" w:type="dxa"/>
          <w:right w:w="0" w:type="dxa"/>
        </w:tblCellMar>
        <w:tblLook w:val="0000"/>
      </w:tblPr>
      <w:tblGrid>
        <w:gridCol w:w="1138"/>
        <w:gridCol w:w="6379"/>
        <w:gridCol w:w="1963"/>
      </w:tblGrid>
      <w:tr w:rsidR="009425A0" w:rsidTr="008F66EA">
        <w:trPr>
          <w:trHeight w:val="451"/>
        </w:trPr>
        <w:tc>
          <w:tcPr>
            <w:tcW w:w="9480" w:type="dxa"/>
            <w:gridSpan w:val="3"/>
            <w:tcBorders>
              <w:top w:val="nil"/>
              <w:left w:val="nil"/>
              <w:bottom w:val="single" w:sz="4" w:space="0" w:color="auto"/>
              <w:right w:val="nil"/>
            </w:tcBorders>
            <w:shd w:val="clear" w:color="auto" w:fill="FFFFFF"/>
          </w:tcPr>
          <w:p w:rsidR="009425A0" w:rsidRDefault="009425A0" w:rsidP="008F66EA">
            <w:pPr>
              <w:pStyle w:val="21"/>
              <w:shd w:val="clear" w:color="auto" w:fill="auto"/>
              <w:spacing w:after="0" w:line="240" w:lineRule="auto"/>
              <w:ind w:left="4380"/>
              <w:jc w:val="left"/>
            </w:pPr>
          </w:p>
        </w:tc>
      </w:tr>
      <w:tr w:rsidR="009425A0" w:rsidTr="008F66EA">
        <w:trPr>
          <w:trHeight w:val="974"/>
        </w:trPr>
        <w:tc>
          <w:tcPr>
            <w:tcW w:w="1138" w:type="dxa"/>
            <w:tcBorders>
              <w:top w:val="single" w:sz="4" w:space="0" w:color="auto"/>
              <w:left w:val="single" w:sz="4" w:space="0" w:color="auto"/>
              <w:bottom w:val="single" w:sz="4" w:space="0" w:color="auto"/>
              <w:right w:val="single" w:sz="4" w:space="0" w:color="auto"/>
            </w:tcBorders>
            <w:shd w:val="clear" w:color="auto" w:fill="FFFFFF"/>
          </w:tcPr>
          <w:p w:rsidR="009425A0" w:rsidRDefault="009425A0" w:rsidP="008F66EA">
            <w:pPr>
              <w:pStyle w:val="21"/>
              <w:shd w:val="clear" w:color="auto" w:fill="auto"/>
              <w:spacing w:after="0" w:line="240" w:lineRule="auto"/>
              <w:ind w:left="220"/>
              <w:jc w:val="left"/>
            </w:pPr>
            <w:r>
              <w:lastRenderedPageBreak/>
              <w:t>№ п/п</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9425A0" w:rsidRDefault="009425A0" w:rsidP="008F66EA">
            <w:pPr>
              <w:pStyle w:val="21"/>
              <w:shd w:val="clear" w:color="auto" w:fill="auto"/>
              <w:spacing w:after="0" w:line="240" w:lineRule="auto"/>
              <w:ind w:left="2900"/>
              <w:jc w:val="left"/>
            </w:pPr>
            <w:r>
              <w:t>Тема</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9425A0" w:rsidRDefault="009425A0" w:rsidP="008F66EA">
            <w:pPr>
              <w:pStyle w:val="21"/>
              <w:shd w:val="clear" w:color="auto" w:fill="auto"/>
              <w:spacing w:after="0" w:line="480" w:lineRule="exact"/>
            </w:pPr>
            <w:r>
              <w:t>Количество часов</w:t>
            </w:r>
          </w:p>
        </w:tc>
      </w:tr>
      <w:tr w:rsidR="009425A0" w:rsidTr="008F66EA">
        <w:trPr>
          <w:trHeight w:val="1459"/>
        </w:trPr>
        <w:tc>
          <w:tcPr>
            <w:tcW w:w="1138" w:type="dxa"/>
            <w:tcBorders>
              <w:top w:val="single" w:sz="4" w:space="0" w:color="auto"/>
              <w:left w:val="single" w:sz="4" w:space="0" w:color="auto"/>
              <w:bottom w:val="single" w:sz="4" w:space="0" w:color="auto"/>
              <w:right w:val="single" w:sz="4" w:space="0" w:color="auto"/>
            </w:tcBorders>
            <w:shd w:val="clear" w:color="auto" w:fill="FFFFFF"/>
          </w:tcPr>
          <w:p w:rsidR="009425A0" w:rsidRDefault="009425A0" w:rsidP="008F66EA">
            <w:pPr>
              <w:pStyle w:val="a3"/>
              <w:shd w:val="clear" w:color="auto" w:fill="auto"/>
              <w:spacing w:before="0" w:line="240" w:lineRule="auto"/>
              <w:ind w:left="500" w:firstLine="0"/>
              <w:jc w:val="left"/>
            </w:pPr>
            <w:r>
              <w:t>1.</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9425A0" w:rsidRDefault="009425A0" w:rsidP="008F66EA">
            <w:pPr>
              <w:pStyle w:val="a3"/>
              <w:shd w:val="clear" w:color="auto" w:fill="auto"/>
              <w:spacing w:before="0" w:line="480" w:lineRule="exact"/>
              <w:ind w:firstLine="0"/>
              <w:jc w:val="left"/>
            </w:pPr>
            <w:r>
              <w:t>Вокально-хоровая работа. Развитие диапазона, интонационные упражнения, постановка дыхания, освоение народной манеры пения.</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9425A0" w:rsidRDefault="009425A0" w:rsidP="008F66EA">
            <w:pPr>
              <w:pStyle w:val="a3"/>
              <w:shd w:val="clear" w:color="auto" w:fill="auto"/>
              <w:spacing w:before="0" w:line="240" w:lineRule="auto"/>
              <w:ind w:firstLine="0"/>
            </w:pPr>
            <w:r>
              <w:t>16</w:t>
            </w:r>
          </w:p>
        </w:tc>
      </w:tr>
      <w:tr w:rsidR="009425A0" w:rsidTr="008F66EA">
        <w:trPr>
          <w:trHeight w:val="979"/>
        </w:trPr>
        <w:tc>
          <w:tcPr>
            <w:tcW w:w="1138" w:type="dxa"/>
            <w:tcBorders>
              <w:top w:val="single" w:sz="4" w:space="0" w:color="auto"/>
              <w:left w:val="single" w:sz="4" w:space="0" w:color="auto"/>
              <w:bottom w:val="single" w:sz="4" w:space="0" w:color="auto"/>
              <w:right w:val="single" w:sz="4" w:space="0" w:color="auto"/>
            </w:tcBorders>
            <w:shd w:val="clear" w:color="auto" w:fill="FFFFFF"/>
          </w:tcPr>
          <w:p w:rsidR="009425A0" w:rsidRDefault="009425A0" w:rsidP="008F66EA">
            <w:pPr>
              <w:pStyle w:val="a3"/>
              <w:shd w:val="clear" w:color="auto" w:fill="auto"/>
              <w:spacing w:before="0" w:line="240" w:lineRule="auto"/>
              <w:ind w:left="500" w:firstLine="0"/>
              <w:jc w:val="left"/>
            </w:pPr>
            <w:r>
              <w:t>2.</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9425A0" w:rsidRDefault="009425A0" w:rsidP="008F66EA">
            <w:pPr>
              <w:pStyle w:val="a3"/>
              <w:shd w:val="clear" w:color="auto" w:fill="auto"/>
              <w:spacing w:before="0" w:line="485" w:lineRule="exact"/>
              <w:ind w:firstLine="0"/>
              <w:jc w:val="left"/>
            </w:pPr>
            <w:r>
              <w:t>Игры/музыкальные игры (повторение пройденных и разучивание новых образцов).</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9425A0" w:rsidRDefault="009425A0" w:rsidP="008F66EA">
            <w:pPr>
              <w:pStyle w:val="a3"/>
              <w:shd w:val="clear" w:color="auto" w:fill="auto"/>
              <w:spacing w:before="0" w:line="240" w:lineRule="auto"/>
              <w:ind w:firstLine="0"/>
            </w:pPr>
            <w:r>
              <w:t>8</w:t>
            </w:r>
          </w:p>
        </w:tc>
      </w:tr>
      <w:tr w:rsidR="009425A0" w:rsidTr="008F66EA">
        <w:trPr>
          <w:trHeight w:val="1459"/>
        </w:trPr>
        <w:tc>
          <w:tcPr>
            <w:tcW w:w="1138" w:type="dxa"/>
            <w:tcBorders>
              <w:top w:val="single" w:sz="4" w:space="0" w:color="auto"/>
              <w:left w:val="single" w:sz="4" w:space="0" w:color="auto"/>
              <w:bottom w:val="single" w:sz="4" w:space="0" w:color="auto"/>
              <w:right w:val="single" w:sz="4" w:space="0" w:color="auto"/>
            </w:tcBorders>
            <w:shd w:val="clear" w:color="auto" w:fill="FFFFFF"/>
          </w:tcPr>
          <w:p w:rsidR="009425A0" w:rsidRDefault="009425A0" w:rsidP="008F66EA">
            <w:pPr>
              <w:pStyle w:val="a3"/>
              <w:shd w:val="clear" w:color="auto" w:fill="auto"/>
              <w:spacing w:before="0" w:line="240" w:lineRule="auto"/>
              <w:ind w:left="500" w:firstLine="0"/>
              <w:jc w:val="left"/>
            </w:pPr>
            <w:r>
              <w:t>3.</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9425A0" w:rsidRDefault="009425A0" w:rsidP="008F66EA">
            <w:pPr>
              <w:pStyle w:val="a3"/>
              <w:shd w:val="clear" w:color="auto" w:fill="auto"/>
              <w:spacing w:before="0" w:line="485" w:lineRule="exact"/>
              <w:ind w:firstLine="0"/>
              <w:jc w:val="left"/>
            </w:pPr>
            <w:r>
              <w:t>Материнский фольклор - пестушки, потешки, прибаутки в одноголосном изложении без сопровождения.</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9425A0" w:rsidRDefault="009425A0" w:rsidP="008F66EA">
            <w:pPr>
              <w:pStyle w:val="a3"/>
              <w:shd w:val="clear" w:color="auto" w:fill="auto"/>
              <w:spacing w:before="0" w:line="240" w:lineRule="auto"/>
              <w:ind w:firstLine="0"/>
            </w:pPr>
            <w:r>
              <w:t>16</w:t>
            </w:r>
          </w:p>
        </w:tc>
      </w:tr>
      <w:tr w:rsidR="009425A0" w:rsidTr="008F66EA">
        <w:trPr>
          <w:trHeight w:val="1459"/>
        </w:trPr>
        <w:tc>
          <w:tcPr>
            <w:tcW w:w="1138" w:type="dxa"/>
            <w:tcBorders>
              <w:top w:val="single" w:sz="4" w:space="0" w:color="auto"/>
              <w:left w:val="single" w:sz="4" w:space="0" w:color="auto"/>
              <w:bottom w:val="single" w:sz="4" w:space="0" w:color="auto"/>
              <w:right w:val="single" w:sz="4" w:space="0" w:color="auto"/>
            </w:tcBorders>
            <w:shd w:val="clear" w:color="auto" w:fill="FFFFFF"/>
          </w:tcPr>
          <w:p w:rsidR="009425A0" w:rsidRDefault="009425A0" w:rsidP="008F66EA">
            <w:pPr>
              <w:pStyle w:val="a3"/>
              <w:shd w:val="clear" w:color="auto" w:fill="auto"/>
              <w:spacing w:before="0" w:line="240" w:lineRule="auto"/>
              <w:ind w:left="500" w:firstLine="0"/>
              <w:jc w:val="left"/>
            </w:pPr>
            <w:r>
              <w:t>4.</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9425A0" w:rsidRDefault="009425A0" w:rsidP="008F66EA">
            <w:pPr>
              <w:pStyle w:val="a3"/>
              <w:shd w:val="clear" w:color="auto" w:fill="auto"/>
              <w:spacing w:before="0" w:line="480" w:lineRule="exact"/>
              <w:ind w:firstLine="0"/>
              <w:jc w:val="left"/>
            </w:pPr>
            <w:r>
              <w:t>Материнский фольклор - колыбельные в одноголосном изложении с элементами обыгрывания</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9425A0" w:rsidRDefault="009425A0" w:rsidP="008F66EA">
            <w:pPr>
              <w:pStyle w:val="a3"/>
              <w:shd w:val="clear" w:color="auto" w:fill="auto"/>
              <w:spacing w:before="0" w:line="240" w:lineRule="auto"/>
              <w:ind w:firstLine="0"/>
            </w:pPr>
            <w:r>
              <w:t>4</w:t>
            </w:r>
          </w:p>
        </w:tc>
      </w:tr>
      <w:tr w:rsidR="009425A0" w:rsidTr="008F66EA">
        <w:trPr>
          <w:trHeight w:val="974"/>
        </w:trPr>
        <w:tc>
          <w:tcPr>
            <w:tcW w:w="1138" w:type="dxa"/>
            <w:tcBorders>
              <w:top w:val="single" w:sz="4" w:space="0" w:color="auto"/>
              <w:left w:val="single" w:sz="4" w:space="0" w:color="auto"/>
              <w:bottom w:val="single" w:sz="4" w:space="0" w:color="auto"/>
              <w:right w:val="single" w:sz="4" w:space="0" w:color="auto"/>
            </w:tcBorders>
            <w:shd w:val="clear" w:color="auto" w:fill="FFFFFF"/>
          </w:tcPr>
          <w:p w:rsidR="009425A0" w:rsidRDefault="009425A0" w:rsidP="008F66EA">
            <w:pPr>
              <w:pStyle w:val="a3"/>
              <w:shd w:val="clear" w:color="auto" w:fill="auto"/>
              <w:spacing w:before="0" w:line="240" w:lineRule="auto"/>
              <w:ind w:left="500" w:firstLine="0"/>
              <w:jc w:val="left"/>
            </w:pPr>
            <w:r>
              <w:t>5.</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9425A0" w:rsidRDefault="009425A0" w:rsidP="008F66EA">
            <w:pPr>
              <w:pStyle w:val="a3"/>
              <w:shd w:val="clear" w:color="auto" w:fill="auto"/>
              <w:spacing w:before="0" w:line="485" w:lineRule="exact"/>
              <w:ind w:firstLine="0"/>
              <w:jc w:val="left"/>
            </w:pPr>
            <w:r>
              <w:t>Частушки и небылицы в одноголосном исполнении</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9425A0" w:rsidRDefault="009425A0" w:rsidP="008F66EA">
            <w:pPr>
              <w:pStyle w:val="a3"/>
              <w:shd w:val="clear" w:color="auto" w:fill="auto"/>
              <w:spacing w:before="0" w:line="240" w:lineRule="auto"/>
              <w:ind w:firstLine="0"/>
            </w:pPr>
            <w:r>
              <w:t>8</w:t>
            </w:r>
          </w:p>
        </w:tc>
      </w:tr>
      <w:tr w:rsidR="009425A0" w:rsidTr="008F66EA">
        <w:trPr>
          <w:trHeight w:val="1459"/>
        </w:trPr>
        <w:tc>
          <w:tcPr>
            <w:tcW w:w="1138" w:type="dxa"/>
            <w:tcBorders>
              <w:top w:val="single" w:sz="4" w:space="0" w:color="auto"/>
              <w:left w:val="single" w:sz="4" w:space="0" w:color="auto"/>
              <w:bottom w:val="single" w:sz="4" w:space="0" w:color="auto"/>
              <w:right w:val="single" w:sz="4" w:space="0" w:color="auto"/>
            </w:tcBorders>
            <w:shd w:val="clear" w:color="auto" w:fill="FFFFFF"/>
          </w:tcPr>
          <w:p w:rsidR="009425A0" w:rsidRDefault="009425A0" w:rsidP="008F66EA">
            <w:pPr>
              <w:pStyle w:val="a3"/>
              <w:shd w:val="clear" w:color="auto" w:fill="auto"/>
              <w:spacing w:before="0" w:line="240" w:lineRule="auto"/>
              <w:ind w:left="500" w:firstLine="0"/>
              <w:jc w:val="left"/>
            </w:pPr>
            <w:r>
              <w:t>6.</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9425A0" w:rsidRDefault="009425A0" w:rsidP="008F66EA">
            <w:pPr>
              <w:pStyle w:val="a3"/>
              <w:shd w:val="clear" w:color="auto" w:fill="auto"/>
              <w:spacing w:before="0" w:line="485" w:lineRule="exact"/>
              <w:ind w:firstLine="0"/>
              <w:jc w:val="left"/>
            </w:pPr>
            <w:r>
              <w:t>Исполнение сказок и музыкальных сказок с элементами хореографии и распределением по ролям персонажей</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9425A0" w:rsidRDefault="009425A0" w:rsidP="008F66EA">
            <w:pPr>
              <w:pStyle w:val="a3"/>
              <w:shd w:val="clear" w:color="auto" w:fill="auto"/>
              <w:spacing w:before="0" w:line="240" w:lineRule="auto"/>
              <w:ind w:firstLine="0"/>
            </w:pPr>
            <w:r>
              <w:t>8</w:t>
            </w:r>
          </w:p>
        </w:tc>
      </w:tr>
      <w:tr w:rsidR="009425A0" w:rsidTr="008F66EA">
        <w:trPr>
          <w:trHeight w:val="1939"/>
        </w:trPr>
        <w:tc>
          <w:tcPr>
            <w:tcW w:w="1138" w:type="dxa"/>
            <w:tcBorders>
              <w:top w:val="single" w:sz="4" w:space="0" w:color="auto"/>
              <w:left w:val="single" w:sz="4" w:space="0" w:color="auto"/>
              <w:bottom w:val="single" w:sz="4" w:space="0" w:color="auto"/>
              <w:right w:val="single" w:sz="4" w:space="0" w:color="auto"/>
            </w:tcBorders>
            <w:shd w:val="clear" w:color="auto" w:fill="FFFFFF"/>
          </w:tcPr>
          <w:p w:rsidR="009425A0" w:rsidRDefault="009425A0" w:rsidP="008F66EA">
            <w:pPr>
              <w:pStyle w:val="a3"/>
              <w:shd w:val="clear" w:color="auto" w:fill="auto"/>
              <w:spacing w:before="0" w:line="240" w:lineRule="auto"/>
              <w:ind w:left="500" w:firstLine="0"/>
              <w:jc w:val="left"/>
            </w:pPr>
            <w:r>
              <w:t>7.</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9425A0" w:rsidRDefault="009425A0" w:rsidP="008F66EA">
            <w:pPr>
              <w:pStyle w:val="a3"/>
              <w:shd w:val="clear" w:color="auto" w:fill="auto"/>
              <w:spacing w:before="0" w:line="480" w:lineRule="exact"/>
              <w:ind w:firstLine="0"/>
              <w:jc w:val="left"/>
            </w:pPr>
            <w:r>
              <w:t>Хороводные и плясовые песни в одноголосном изложении  с элементами народной хореографии и музыкальным сопровождением</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9425A0" w:rsidRDefault="009425A0" w:rsidP="008F66EA">
            <w:pPr>
              <w:pStyle w:val="a3"/>
              <w:shd w:val="clear" w:color="auto" w:fill="auto"/>
              <w:spacing w:before="0" w:line="240" w:lineRule="auto"/>
              <w:ind w:firstLine="0"/>
            </w:pPr>
            <w:r>
              <w:t>16</w:t>
            </w:r>
          </w:p>
        </w:tc>
      </w:tr>
      <w:tr w:rsidR="009425A0" w:rsidTr="008F66EA">
        <w:trPr>
          <w:trHeight w:val="1459"/>
        </w:trPr>
        <w:tc>
          <w:tcPr>
            <w:tcW w:w="1138" w:type="dxa"/>
            <w:tcBorders>
              <w:top w:val="single" w:sz="4" w:space="0" w:color="auto"/>
              <w:left w:val="single" w:sz="4" w:space="0" w:color="auto"/>
              <w:bottom w:val="single" w:sz="4" w:space="0" w:color="auto"/>
              <w:right w:val="single" w:sz="4" w:space="0" w:color="auto"/>
            </w:tcBorders>
            <w:shd w:val="clear" w:color="auto" w:fill="FFFFFF"/>
          </w:tcPr>
          <w:p w:rsidR="009425A0" w:rsidRDefault="009425A0" w:rsidP="008F66EA">
            <w:pPr>
              <w:pStyle w:val="a3"/>
              <w:shd w:val="clear" w:color="auto" w:fill="auto"/>
              <w:spacing w:before="0" w:line="240" w:lineRule="auto"/>
              <w:ind w:left="500" w:firstLine="0"/>
              <w:jc w:val="left"/>
            </w:pPr>
            <w:r>
              <w:t>8.</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9425A0" w:rsidRDefault="009425A0" w:rsidP="008F66EA">
            <w:pPr>
              <w:pStyle w:val="a3"/>
              <w:shd w:val="clear" w:color="auto" w:fill="auto"/>
              <w:spacing w:before="0" w:line="485" w:lineRule="exact"/>
              <w:ind w:firstLine="0"/>
              <w:jc w:val="left"/>
            </w:pPr>
            <w:r>
              <w:t>Зимние календарные песни, колядки в одноголосном изложении, с распределением по ролям персонажей</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9425A0" w:rsidRDefault="009425A0" w:rsidP="008F66EA">
            <w:pPr>
              <w:pStyle w:val="a3"/>
              <w:shd w:val="clear" w:color="auto" w:fill="auto"/>
              <w:spacing w:before="0" w:line="240" w:lineRule="auto"/>
              <w:ind w:firstLine="0"/>
            </w:pPr>
            <w:r>
              <w:t>16</w:t>
            </w:r>
          </w:p>
        </w:tc>
      </w:tr>
      <w:tr w:rsidR="009425A0" w:rsidTr="008F66EA">
        <w:trPr>
          <w:trHeight w:val="1469"/>
        </w:trPr>
        <w:tc>
          <w:tcPr>
            <w:tcW w:w="1138" w:type="dxa"/>
            <w:tcBorders>
              <w:top w:val="single" w:sz="4" w:space="0" w:color="auto"/>
              <w:left w:val="single" w:sz="4" w:space="0" w:color="auto"/>
              <w:bottom w:val="single" w:sz="4" w:space="0" w:color="auto"/>
              <w:right w:val="single" w:sz="4" w:space="0" w:color="auto"/>
            </w:tcBorders>
            <w:shd w:val="clear" w:color="auto" w:fill="FFFFFF"/>
          </w:tcPr>
          <w:p w:rsidR="009425A0" w:rsidRDefault="009425A0" w:rsidP="008F66EA">
            <w:pPr>
              <w:pStyle w:val="a3"/>
              <w:shd w:val="clear" w:color="auto" w:fill="auto"/>
              <w:spacing w:before="0" w:line="240" w:lineRule="auto"/>
              <w:ind w:left="500" w:firstLine="0"/>
              <w:jc w:val="left"/>
            </w:pPr>
            <w:r>
              <w:t>9.</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9425A0" w:rsidRDefault="009425A0" w:rsidP="008F66EA">
            <w:pPr>
              <w:pStyle w:val="a3"/>
              <w:shd w:val="clear" w:color="auto" w:fill="auto"/>
              <w:spacing w:before="0" w:line="485" w:lineRule="exact"/>
              <w:ind w:firstLine="0"/>
              <w:jc w:val="left"/>
            </w:pPr>
            <w:r>
              <w:t xml:space="preserve">Масленичный цикл: песни встречи и проводов Масленицы, масленичные частушки и игровые песни. </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9425A0" w:rsidRDefault="009425A0" w:rsidP="008F66EA">
            <w:pPr>
              <w:pStyle w:val="a3"/>
              <w:shd w:val="clear" w:color="auto" w:fill="auto"/>
              <w:spacing w:before="0" w:line="240" w:lineRule="auto"/>
              <w:ind w:firstLine="0"/>
            </w:pPr>
            <w:r>
              <w:t>16</w:t>
            </w:r>
          </w:p>
        </w:tc>
      </w:tr>
    </w:tbl>
    <w:p w:rsidR="003B0EB4" w:rsidRDefault="003B0EB4" w:rsidP="0006352B">
      <w:pPr>
        <w:jc w:val="center"/>
        <w:rPr>
          <w:rFonts w:ascii="Times New Roman" w:hAnsi="Times New Roman" w:cs="Times New Roman"/>
          <w:b/>
          <w:sz w:val="28"/>
          <w:szCs w:val="28"/>
        </w:rPr>
      </w:pPr>
    </w:p>
    <w:tbl>
      <w:tblPr>
        <w:tblW w:w="9585" w:type="dxa"/>
        <w:tblLayout w:type="fixed"/>
        <w:tblCellMar>
          <w:left w:w="0" w:type="dxa"/>
          <w:right w:w="0" w:type="dxa"/>
        </w:tblCellMar>
        <w:tblLook w:val="0000"/>
      </w:tblPr>
      <w:tblGrid>
        <w:gridCol w:w="1142"/>
        <w:gridCol w:w="63"/>
        <w:gridCol w:w="6313"/>
        <w:gridCol w:w="58"/>
        <w:gridCol w:w="1899"/>
        <w:gridCol w:w="39"/>
        <w:gridCol w:w="71"/>
      </w:tblGrid>
      <w:tr w:rsidR="00610CFF" w:rsidTr="00606C29">
        <w:trPr>
          <w:gridAfter w:val="1"/>
          <w:wAfter w:w="71" w:type="dxa"/>
          <w:trHeight w:val="499"/>
        </w:trPr>
        <w:tc>
          <w:tcPr>
            <w:tcW w:w="1142" w:type="dxa"/>
            <w:tcBorders>
              <w:top w:val="single" w:sz="4" w:space="0" w:color="auto"/>
              <w:left w:val="single" w:sz="4" w:space="0" w:color="auto"/>
              <w:bottom w:val="single" w:sz="4" w:space="0" w:color="auto"/>
              <w:right w:val="single" w:sz="4" w:space="0" w:color="auto"/>
            </w:tcBorders>
            <w:shd w:val="clear" w:color="auto" w:fill="FFFFFF"/>
          </w:tcPr>
          <w:p w:rsidR="00610CFF" w:rsidRDefault="00610CFF" w:rsidP="00610CFF">
            <w:pPr>
              <w:rPr>
                <w:rFonts w:cs="Times New Roman"/>
                <w:sz w:val="10"/>
              </w:rPr>
            </w:pPr>
          </w:p>
        </w:tc>
        <w:tc>
          <w:tcPr>
            <w:tcW w:w="6376" w:type="dxa"/>
            <w:gridSpan w:val="2"/>
            <w:tcBorders>
              <w:top w:val="single" w:sz="4" w:space="0" w:color="auto"/>
              <w:left w:val="single" w:sz="4" w:space="0" w:color="auto"/>
              <w:bottom w:val="single" w:sz="4" w:space="0" w:color="auto"/>
              <w:right w:val="single" w:sz="4" w:space="0" w:color="auto"/>
            </w:tcBorders>
            <w:shd w:val="clear" w:color="auto" w:fill="FFFFFF"/>
          </w:tcPr>
          <w:p w:rsidR="00610CFF" w:rsidRDefault="00610CFF" w:rsidP="00610CFF">
            <w:pPr>
              <w:pStyle w:val="a3"/>
              <w:shd w:val="clear" w:color="auto" w:fill="auto"/>
              <w:spacing w:before="0" w:line="240" w:lineRule="auto"/>
              <w:ind w:firstLine="0"/>
              <w:jc w:val="left"/>
            </w:pPr>
          </w:p>
        </w:tc>
        <w:tc>
          <w:tcPr>
            <w:tcW w:w="1996" w:type="dxa"/>
            <w:gridSpan w:val="3"/>
            <w:tcBorders>
              <w:top w:val="single" w:sz="4" w:space="0" w:color="auto"/>
              <w:left w:val="single" w:sz="4" w:space="0" w:color="auto"/>
              <w:bottom w:val="single" w:sz="4" w:space="0" w:color="auto"/>
              <w:right w:val="single" w:sz="4" w:space="0" w:color="auto"/>
            </w:tcBorders>
            <w:shd w:val="clear" w:color="auto" w:fill="FFFFFF"/>
          </w:tcPr>
          <w:p w:rsidR="00610CFF" w:rsidRDefault="00610CFF" w:rsidP="00610CFF">
            <w:pPr>
              <w:rPr>
                <w:rFonts w:cs="Times New Roman"/>
                <w:sz w:val="10"/>
              </w:rPr>
            </w:pPr>
          </w:p>
        </w:tc>
      </w:tr>
      <w:tr w:rsidR="00610CFF" w:rsidTr="00606C29">
        <w:trPr>
          <w:gridAfter w:val="1"/>
          <w:wAfter w:w="71" w:type="dxa"/>
          <w:trHeight w:val="494"/>
        </w:trPr>
        <w:tc>
          <w:tcPr>
            <w:tcW w:w="1142" w:type="dxa"/>
            <w:tcBorders>
              <w:top w:val="single" w:sz="4" w:space="0" w:color="auto"/>
              <w:left w:val="single" w:sz="4" w:space="0" w:color="auto"/>
              <w:bottom w:val="single" w:sz="4" w:space="0" w:color="auto"/>
              <w:right w:val="single" w:sz="4" w:space="0" w:color="auto"/>
            </w:tcBorders>
            <w:shd w:val="clear" w:color="auto" w:fill="FFFFFF"/>
          </w:tcPr>
          <w:p w:rsidR="00610CFF" w:rsidRDefault="00610CFF" w:rsidP="00610CFF">
            <w:pPr>
              <w:pStyle w:val="a3"/>
              <w:shd w:val="clear" w:color="auto" w:fill="auto"/>
              <w:spacing w:before="0" w:line="240" w:lineRule="auto"/>
              <w:ind w:left="480" w:firstLine="0"/>
              <w:jc w:val="left"/>
            </w:pPr>
            <w:r>
              <w:t>10.</w:t>
            </w:r>
          </w:p>
        </w:tc>
        <w:tc>
          <w:tcPr>
            <w:tcW w:w="6376" w:type="dxa"/>
            <w:gridSpan w:val="2"/>
            <w:tcBorders>
              <w:top w:val="single" w:sz="4" w:space="0" w:color="auto"/>
              <w:left w:val="single" w:sz="4" w:space="0" w:color="auto"/>
              <w:bottom w:val="single" w:sz="4" w:space="0" w:color="auto"/>
              <w:right w:val="single" w:sz="4" w:space="0" w:color="auto"/>
            </w:tcBorders>
            <w:shd w:val="clear" w:color="auto" w:fill="FFFFFF"/>
          </w:tcPr>
          <w:p w:rsidR="00610CFF" w:rsidRDefault="00610CFF" w:rsidP="00610CFF">
            <w:pPr>
              <w:pStyle w:val="a3"/>
              <w:shd w:val="clear" w:color="auto" w:fill="auto"/>
              <w:spacing w:before="0" w:line="240" w:lineRule="auto"/>
              <w:ind w:firstLine="0"/>
              <w:jc w:val="left"/>
            </w:pPr>
            <w:r>
              <w:t>Весенние заклички в одноголосном изложении</w:t>
            </w:r>
          </w:p>
        </w:tc>
        <w:tc>
          <w:tcPr>
            <w:tcW w:w="1996" w:type="dxa"/>
            <w:gridSpan w:val="3"/>
            <w:tcBorders>
              <w:top w:val="single" w:sz="4" w:space="0" w:color="auto"/>
              <w:left w:val="single" w:sz="4" w:space="0" w:color="auto"/>
              <w:bottom w:val="single" w:sz="4" w:space="0" w:color="auto"/>
              <w:right w:val="single" w:sz="4" w:space="0" w:color="auto"/>
            </w:tcBorders>
            <w:shd w:val="clear" w:color="auto" w:fill="FFFFFF"/>
          </w:tcPr>
          <w:p w:rsidR="00610CFF" w:rsidRDefault="00610CFF" w:rsidP="00610CFF">
            <w:pPr>
              <w:pStyle w:val="a3"/>
              <w:shd w:val="clear" w:color="auto" w:fill="auto"/>
              <w:spacing w:before="0" w:line="240" w:lineRule="auto"/>
              <w:ind w:firstLine="0"/>
            </w:pPr>
            <w:r>
              <w:t>16</w:t>
            </w:r>
          </w:p>
        </w:tc>
      </w:tr>
      <w:tr w:rsidR="00610CFF" w:rsidTr="00606C29">
        <w:trPr>
          <w:gridAfter w:val="1"/>
          <w:wAfter w:w="71" w:type="dxa"/>
          <w:trHeight w:val="974"/>
        </w:trPr>
        <w:tc>
          <w:tcPr>
            <w:tcW w:w="1142" w:type="dxa"/>
            <w:tcBorders>
              <w:top w:val="single" w:sz="4" w:space="0" w:color="auto"/>
              <w:left w:val="single" w:sz="4" w:space="0" w:color="auto"/>
              <w:bottom w:val="single" w:sz="4" w:space="0" w:color="auto"/>
              <w:right w:val="single" w:sz="4" w:space="0" w:color="auto"/>
            </w:tcBorders>
            <w:shd w:val="clear" w:color="auto" w:fill="FFFFFF"/>
          </w:tcPr>
          <w:p w:rsidR="00610CFF" w:rsidRDefault="00610CFF" w:rsidP="00610CFF">
            <w:pPr>
              <w:pStyle w:val="a3"/>
              <w:shd w:val="clear" w:color="auto" w:fill="auto"/>
              <w:spacing w:before="0" w:line="240" w:lineRule="auto"/>
              <w:ind w:left="480" w:firstLine="0"/>
              <w:jc w:val="left"/>
            </w:pPr>
            <w:r>
              <w:t>11.</w:t>
            </w:r>
          </w:p>
        </w:tc>
        <w:tc>
          <w:tcPr>
            <w:tcW w:w="6376" w:type="dxa"/>
            <w:gridSpan w:val="2"/>
            <w:tcBorders>
              <w:top w:val="single" w:sz="4" w:space="0" w:color="auto"/>
              <w:left w:val="single" w:sz="4" w:space="0" w:color="auto"/>
              <w:bottom w:val="single" w:sz="4" w:space="0" w:color="auto"/>
              <w:right w:val="single" w:sz="4" w:space="0" w:color="auto"/>
            </w:tcBorders>
            <w:shd w:val="clear" w:color="auto" w:fill="FFFFFF"/>
          </w:tcPr>
          <w:p w:rsidR="00610CFF" w:rsidRDefault="00610CFF" w:rsidP="00610CFF">
            <w:pPr>
              <w:pStyle w:val="a3"/>
              <w:shd w:val="clear" w:color="auto" w:fill="auto"/>
              <w:spacing w:before="0" w:line="485" w:lineRule="exact"/>
              <w:ind w:firstLine="0"/>
              <w:jc w:val="left"/>
            </w:pPr>
            <w:r>
              <w:t>Игра на ударных  инструментах.</w:t>
            </w:r>
          </w:p>
        </w:tc>
        <w:tc>
          <w:tcPr>
            <w:tcW w:w="1996" w:type="dxa"/>
            <w:gridSpan w:val="3"/>
            <w:tcBorders>
              <w:top w:val="single" w:sz="4" w:space="0" w:color="auto"/>
              <w:left w:val="single" w:sz="4" w:space="0" w:color="auto"/>
              <w:bottom w:val="single" w:sz="4" w:space="0" w:color="auto"/>
              <w:right w:val="single" w:sz="4" w:space="0" w:color="auto"/>
            </w:tcBorders>
            <w:shd w:val="clear" w:color="auto" w:fill="FFFFFF"/>
          </w:tcPr>
          <w:p w:rsidR="00610CFF" w:rsidRDefault="00610CFF" w:rsidP="00610CFF">
            <w:pPr>
              <w:pStyle w:val="a3"/>
              <w:shd w:val="clear" w:color="auto" w:fill="auto"/>
              <w:spacing w:before="0" w:line="240" w:lineRule="auto"/>
              <w:ind w:firstLine="0"/>
            </w:pPr>
            <w:r>
              <w:t>8</w:t>
            </w:r>
          </w:p>
        </w:tc>
      </w:tr>
      <w:tr w:rsidR="00610CFF" w:rsidTr="00606C29">
        <w:trPr>
          <w:gridAfter w:val="1"/>
          <w:wAfter w:w="71" w:type="dxa"/>
          <w:trHeight w:val="494"/>
        </w:trPr>
        <w:tc>
          <w:tcPr>
            <w:tcW w:w="1142" w:type="dxa"/>
            <w:tcBorders>
              <w:top w:val="single" w:sz="4" w:space="0" w:color="auto"/>
              <w:left w:val="single" w:sz="4" w:space="0" w:color="auto"/>
              <w:bottom w:val="single" w:sz="4" w:space="0" w:color="auto"/>
              <w:right w:val="single" w:sz="4" w:space="0" w:color="auto"/>
            </w:tcBorders>
            <w:shd w:val="clear" w:color="auto" w:fill="FFFFFF"/>
          </w:tcPr>
          <w:p w:rsidR="00610CFF" w:rsidRDefault="00610CFF" w:rsidP="00610CFF">
            <w:pPr>
              <w:rPr>
                <w:rFonts w:cs="Times New Roman"/>
                <w:sz w:val="10"/>
              </w:rPr>
            </w:pPr>
          </w:p>
        </w:tc>
        <w:tc>
          <w:tcPr>
            <w:tcW w:w="6376" w:type="dxa"/>
            <w:gridSpan w:val="2"/>
            <w:tcBorders>
              <w:top w:val="single" w:sz="4" w:space="0" w:color="auto"/>
              <w:left w:val="single" w:sz="4" w:space="0" w:color="auto"/>
              <w:bottom w:val="single" w:sz="4" w:space="0" w:color="auto"/>
              <w:right w:val="single" w:sz="4" w:space="0" w:color="auto"/>
            </w:tcBorders>
            <w:shd w:val="clear" w:color="auto" w:fill="FFFFFF"/>
          </w:tcPr>
          <w:p w:rsidR="00610CFF" w:rsidRDefault="00610CFF" w:rsidP="00610CFF">
            <w:pPr>
              <w:pStyle w:val="a3"/>
              <w:shd w:val="clear" w:color="auto" w:fill="auto"/>
              <w:spacing w:before="0" w:line="240" w:lineRule="auto"/>
              <w:ind w:left="5500" w:firstLine="0"/>
              <w:jc w:val="left"/>
            </w:pPr>
            <w:r>
              <w:t>Всего:</w:t>
            </w:r>
          </w:p>
        </w:tc>
        <w:tc>
          <w:tcPr>
            <w:tcW w:w="1996" w:type="dxa"/>
            <w:gridSpan w:val="3"/>
            <w:tcBorders>
              <w:top w:val="single" w:sz="4" w:space="0" w:color="auto"/>
              <w:left w:val="single" w:sz="4" w:space="0" w:color="auto"/>
              <w:bottom w:val="single" w:sz="4" w:space="0" w:color="auto"/>
              <w:right w:val="single" w:sz="4" w:space="0" w:color="auto"/>
            </w:tcBorders>
            <w:shd w:val="clear" w:color="auto" w:fill="FFFFFF"/>
          </w:tcPr>
          <w:p w:rsidR="00610CFF" w:rsidRDefault="00610CFF" w:rsidP="00610CFF">
            <w:pPr>
              <w:pStyle w:val="a3"/>
              <w:shd w:val="clear" w:color="auto" w:fill="auto"/>
              <w:spacing w:before="0" w:line="240" w:lineRule="auto"/>
              <w:ind w:firstLine="0"/>
            </w:pPr>
            <w:r>
              <w:t>132</w:t>
            </w:r>
          </w:p>
        </w:tc>
      </w:tr>
      <w:tr w:rsidR="00610CFF" w:rsidTr="00012FC7">
        <w:trPr>
          <w:gridAfter w:val="1"/>
          <w:wAfter w:w="71" w:type="dxa"/>
          <w:trHeight w:val="974"/>
        </w:trPr>
        <w:tc>
          <w:tcPr>
            <w:tcW w:w="9514" w:type="dxa"/>
            <w:gridSpan w:val="6"/>
            <w:tcBorders>
              <w:top w:val="single" w:sz="4" w:space="0" w:color="auto"/>
              <w:left w:val="nil"/>
              <w:bottom w:val="single" w:sz="4" w:space="0" w:color="auto"/>
              <w:right w:val="nil"/>
            </w:tcBorders>
            <w:shd w:val="clear" w:color="auto" w:fill="FFFFFF"/>
          </w:tcPr>
          <w:p w:rsidR="00610CFF" w:rsidRDefault="00610CFF" w:rsidP="00610CFF">
            <w:pPr>
              <w:pStyle w:val="21"/>
              <w:shd w:val="clear" w:color="auto" w:fill="auto"/>
              <w:spacing w:after="0" w:line="240" w:lineRule="auto"/>
              <w:ind w:left="4360"/>
              <w:jc w:val="left"/>
            </w:pPr>
            <w:r>
              <w:t>3 класс</w:t>
            </w:r>
          </w:p>
        </w:tc>
      </w:tr>
      <w:tr w:rsidR="00610CFF" w:rsidTr="00606C29">
        <w:trPr>
          <w:gridAfter w:val="1"/>
          <w:wAfter w:w="71" w:type="dxa"/>
          <w:trHeight w:val="979"/>
        </w:trPr>
        <w:tc>
          <w:tcPr>
            <w:tcW w:w="1142" w:type="dxa"/>
            <w:tcBorders>
              <w:top w:val="single" w:sz="4" w:space="0" w:color="auto"/>
              <w:left w:val="single" w:sz="4" w:space="0" w:color="auto"/>
              <w:bottom w:val="single" w:sz="4" w:space="0" w:color="auto"/>
              <w:right w:val="single" w:sz="4" w:space="0" w:color="auto"/>
            </w:tcBorders>
            <w:shd w:val="clear" w:color="auto" w:fill="FFFFFF"/>
          </w:tcPr>
          <w:p w:rsidR="00610CFF" w:rsidRDefault="00610CFF" w:rsidP="00610CFF">
            <w:pPr>
              <w:pStyle w:val="21"/>
              <w:shd w:val="clear" w:color="auto" w:fill="auto"/>
              <w:spacing w:after="0" w:line="240" w:lineRule="auto"/>
              <w:ind w:left="220"/>
              <w:jc w:val="left"/>
            </w:pPr>
            <w:r>
              <w:t>№ п/п</w:t>
            </w:r>
          </w:p>
        </w:tc>
        <w:tc>
          <w:tcPr>
            <w:tcW w:w="6376" w:type="dxa"/>
            <w:gridSpan w:val="2"/>
            <w:tcBorders>
              <w:top w:val="single" w:sz="4" w:space="0" w:color="auto"/>
              <w:left w:val="single" w:sz="4" w:space="0" w:color="auto"/>
              <w:bottom w:val="single" w:sz="4" w:space="0" w:color="auto"/>
              <w:right w:val="single" w:sz="4" w:space="0" w:color="auto"/>
            </w:tcBorders>
            <w:shd w:val="clear" w:color="auto" w:fill="FFFFFF"/>
          </w:tcPr>
          <w:p w:rsidR="00610CFF" w:rsidRDefault="00610CFF" w:rsidP="00610CFF">
            <w:pPr>
              <w:pStyle w:val="21"/>
              <w:shd w:val="clear" w:color="auto" w:fill="auto"/>
              <w:spacing w:after="0" w:line="240" w:lineRule="auto"/>
              <w:ind w:left="2900"/>
              <w:jc w:val="left"/>
            </w:pPr>
            <w:r>
              <w:t>Тема</w:t>
            </w:r>
          </w:p>
        </w:tc>
        <w:tc>
          <w:tcPr>
            <w:tcW w:w="1996" w:type="dxa"/>
            <w:gridSpan w:val="3"/>
            <w:tcBorders>
              <w:top w:val="single" w:sz="4" w:space="0" w:color="auto"/>
              <w:left w:val="single" w:sz="4" w:space="0" w:color="auto"/>
              <w:bottom w:val="single" w:sz="4" w:space="0" w:color="auto"/>
              <w:right w:val="single" w:sz="4" w:space="0" w:color="auto"/>
            </w:tcBorders>
            <w:shd w:val="clear" w:color="auto" w:fill="FFFFFF"/>
          </w:tcPr>
          <w:p w:rsidR="00610CFF" w:rsidRDefault="00610CFF" w:rsidP="00610CFF">
            <w:pPr>
              <w:pStyle w:val="21"/>
              <w:shd w:val="clear" w:color="auto" w:fill="auto"/>
              <w:spacing w:after="0" w:line="480" w:lineRule="exact"/>
            </w:pPr>
            <w:r>
              <w:t>Количество часов</w:t>
            </w:r>
          </w:p>
        </w:tc>
      </w:tr>
      <w:tr w:rsidR="00610CFF" w:rsidTr="00606C29">
        <w:trPr>
          <w:gridAfter w:val="1"/>
          <w:wAfter w:w="71" w:type="dxa"/>
          <w:trHeight w:val="1454"/>
        </w:trPr>
        <w:tc>
          <w:tcPr>
            <w:tcW w:w="1142" w:type="dxa"/>
            <w:tcBorders>
              <w:top w:val="single" w:sz="4" w:space="0" w:color="auto"/>
              <w:left w:val="single" w:sz="4" w:space="0" w:color="auto"/>
              <w:bottom w:val="single" w:sz="4" w:space="0" w:color="auto"/>
              <w:right w:val="single" w:sz="4" w:space="0" w:color="auto"/>
            </w:tcBorders>
            <w:shd w:val="clear" w:color="auto" w:fill="FFFFFF"/>
          </w:tcPr>
          <w:p w:rsidR="00610CFF" w:rsidRDefault="00610CFF" w:rsidP="00610CFF">
            <w:pPr>
              <w:pStyle w:val="a3"/>
              <w:shd w:val="clear" w:color="auto" w:fill="auto"/>
              <w:spacing w:before="0" w:line="240" w:lineRule="auto"/>
              <w:ind w:left="480" w:firstLine="0"/>
              <w:jc w:val="left"/>
            </w:pPr>
            <w:r>
              <w:t>1.</w:t>
            </w:r>
          </w:p>
        </w:tc>
        <w:tc>
          <w:tcPr>
            <w:tcW w:w="6376" w:type="dxa"/>
            <w:gridSpan w:val="2"/>
            <w:tcBorders>
              <w:top w:val="single" w:sz="4" w:space="0" w:color="auto"/>
              <w:left w:val="single" w:sz="4" w:space="0" w:color="auto"/>
              <w:bottom w:val="single" w:sz="4" w:space="0" w:color="auto"/>
              <w:right w:val="single" w:sz="4" w:space="0" w:color="auto"/>
            </w:tcBorders>
            <w:shd w:val="clear" w:color="auto" w:fill="FFFFFF"/>
          </w:tcPr>
          <w:p w:rsidR="00610CFF" w:rsidRDefault="00610CFF" w:rsidP="00610CFF">
            <w:pPr>
              <w:pStyle w:val="a3"/>
              <w:shd w:val="clear" w:color="auto" w:fill="auto"/>
              <w:spacing w:before="0" w:line="480" w:lineRule="exact"/>
              <w:ind w:firstLine="0"/>
              <w:jc w:val="left"/>
            </w:pPr>
            <w:r>
              <w:t>Вокально-хоровая работа. Развитие диапазона, интонационные упражнения, постановка дыхания, освоение народной манеры пения</w:t>
            </w:r>
          </w:p>
        </w:tc>
        <w:tc>
          <w:tcPr>
            <w:tcW w:w="1996" w:type="dxa"/>
            <w:gridSpan w:val="3"/>
            <w:tcBorders>
              <w:top w:val="single" w:sz="4" w:space="0" w:color="auto"/>
              <w:left w:val="single" w:sz="4" w:space="0" w:color="auto"/>
              <w:bottom w:val="single" w:sz="4" w:space="0" w:color="auto"/>
              <w:right w:val="single" w:sz="4" w:space="0" w:color="auto"/>
            </w:tcBorders>
            <w:shd w:val="clear" w:color="auto" w:fill="FFFFFF"/>
          </w:tcPr>
          <w:p w:rsidR="00610CFF" w:rsidRDefault="00610CFF" w:rsidP="00610CFF">
            <w:pPr>
              <w:pStyle w:val="a3"/>
              <w:shd w:val="clear" w:color="auto" w:fill="auto"/>
              <w:spacing w:before="0" w:line="240" w:lineRule="auto"/>
              <w:ind w:firstLine="0"/>
            </w:pPr>
            <w:r>
              <w:t>16</w:t>
            </w:r>
          </w:p>
        </w:tc>
      </w:tr>
      <w:tr w:rsidR="00610CFF" w:rsidTr="00606C29">
        <w:trPr>
          <w:gridAfter w:val="1"/>
          <w:wAfter w:w="71" w:type="dxa"/>
          <w:trHeight w:val="979"/>
        </w:trPr>
        <w:tc>
          <w:tcPr>
            <w:tcW w:w="1142" w:type="dxa"/>
            <w:tcBorders>
              <w:top w:val="single" w:sz="4" w:space="0" w:color="auto"/>
              <w:left w:val="single" w:sz="4" w:space="0" w:color="auto"/>
              <w:bottom w:val="single" w:sz="4" w:space="0" w:color="auto"/>
              <w:right w:val="single" w:sz="4" w:space="0" w:color="auto"/>
            </w:tcBorders>
            <w:shd w:val="clear" w:color="auto" w:fill="FFFFFF"/>
          </w:tcPr>
          <w:p w:rsidR="00610CFF" w:rsidRDefault="00610CFF" w:rsidP="00610CFF">
            <w:pPr>
              <w:pStyle w:val="a3"/>
              <w:shd w:val="clear" w:color="auto" w:fill="auto"/>
              <w:spacing w:before="0" w:line="240" w:lineRule="auto"/>
              <w:ind w:left="480" w:firstLine="0"/>
              <w:jc w:val="left"/>
            </w:pPr>
            <w:r>
              <w:t>2.</w:t>
            </w:r>
          </w:p>
        </w:tc>
        <w:tc>
          <w:tcPr>
            <w:tcW w:w="6376" w:type="dxa"/>
            <w:gridSpan w:val="2"/>
            <w:tcBorders>
              <w:top w:val="single" w:sz="4" w:space="0" w:color="auto"/>
              <w:left w:val="single" w:sz="4" w:space="0" w:color="auto"/>
              <w:bottom w:val="single" w:sz="4" w:space="0" w:color="auto"/>
              <w:right w:val="single" w:sz="4" w:space="0" w:color="auto"/>
            </w:tcBorders>
            <w:shd w:val="clear" w:color="auto" w:fill="FFFFFF"/>
          </w:tcPr>
          <w:p w:rsidR="00610CFF" w:rsidRDefault="00610CFF" w:rsidP="00610CFF">
            <w:pPr>
              <w:pStyle w:val="a3"/>
              <w:shd w:val="clear" w:color="auto" w:fill="auto"/>
              <w:spacing w:before="0" w:line="490" w:lineRule="exact"/>
              <w:ind w:firstLine="0"/>
              <w:jc w:val="left"/>
            </w:pPr>
            <w:r>
              <w:t>Музыкальные игры (повторение пройденных и разучивание новых образцов)</w:t>
            </w:r>
          </w:p>
        </w:tc>
        <w:tc>
          <w:tcPr>
            <w:tcW w:w="1996" w:type="dxa"/>
            <w:gridSpan w:val="3"/>
            <w:tcBorders>
              <w:top w:val="single" w:sz="4" w:space="0" w:color="auto"/>
              <w:left w:val="single" w:sz="4" w:space="0" w:color="auto"/>
              <w:bottom w:val="single" w:sz="4" w:space="0" w:color="auto"/>
              <w:right w:val="single" w:sz="4" w:space="0" w:color="auto"/>
            </w:tcBorders>
            <w:shd w:val="clear" w:color="auto" w:fill="FFFFFF"/>
          </w:tcPr>
          <w:p w:rsidR="00610CFF" w:rsidRDefault="00610CFF" w:rsidP="00610CFF">
            <w:pPr>
              <w:pStyle w:val="a3"/>
              <w:shd w:val="clear" w:color="auto" w:fill="auto"/>
              <w:spacing w:before="0" w:line="240" w:lineRule="auto"/>
              <w:ind w:firstLine="0"/>
            </w:pPr>
            <w:r>
              <w:t>8</w:t>
            </w:r>
          </w:p>
        </w:tc>
      </w:tr>
      <w:tr w:rsidR="00610CFF" w:rsidTr="00606C29">
        <w:trPr>
          <w:gridAfter w:val="1"/>
          <w:wAfter w:w="71" w:type="dxa"/>
          <w:trHeight w:val="974"/>
        </w:trPr>
        <w:tc>
          <w:tcPr>
            <w:tcW w:w="1142" w:type="dxa"/>
            <w:tcBorders>
              <w:top w:val="single" w:sz="4" w:space="0" w:color="auto"/>
              <w:left w:val="single" w:sz="4" w:space="0" w:color="auto"/>
              <w:bottom w:val="single" w:sz="4" w:space="0" w:color="auto"/>
              <w:right w:val="single" w:sz="4" w:space="0" w:color="auto"/>
            </w:tcBorders>
            <w:shd w:val="clear" w:color="auto" w:fill="FFFFFF"/>
          </w:tcPr>
          <w:p w:rsidR="00610CFF" w:rsidRDefault="00610CFF" w:rsidP="00610CFF">
            <w:pPr>
              <w:pStyle w:val="a3"/>
              <w:shd w:val="clear" w:color="auto" w:fill="auto"/>
              <w:spacing w:before="0" w:line="240" w:lineRule="auto"/>
              <w:ind w:left="480" w:firstLine="0"/>
              <w:jc w:val="left"/>
            </w:pPr>
            <w:r>
              <w:t>3.</w:t>
            </w:r>
          </w:p>
        </w:tc>
        <w:tc>
          <w:tcPr>
            <w:tcW w:w="6376" w:type="dxa"/>
            <w:gridSpan w:val="2"/>
            <w:tcBorders>
              <w:top w:val="single" w:sz="4" w:space="0" w:color="auto"/>
              <w:left w:val="single" w:sz="4" w:space="0" w:color="auto"/>
              <w:bottom w:val="single" w:sz="4" w:space="0" w:color="auto"/>
              <w:right w:val="single" w:sz="4" w:space="0" w:color="auto"/>
            </w:tcBorders>
            <w:shd w:val="clear" w:color="auto" w:fill="FFFFFF"/>
          </w:tcPr>
          <w:p w:rsidR="00610CFF" w:rsidRDefault="00610CFF" w:rsidP="00610CFF">
            <w:pPr>
              <w:pStyle w:val="a3"/>
              <w:shd w:val="clear" w:color="auto" w:fill="auto"/>
              <w:spacing w:before="0" w:line="485" w:lineRule="exact"/>
              <w:ind w:firstLine="0"/>
              <w:jc w:val="left"/>
            </w:pPr>
            <w:r>
              <w:t>Музыкальная сказка с распределением по ролям персонажей и театрализованной постановкой</w:t>
            </w:r>
          </w:p>
        </w:tc>
        <w:tc>
          <w:tcPr>
            <w:tcW w:w="1996" w:type="dxa"/>
            <w:gridSpan w:val="3"/>
            <w:tcBorders>
              <w:top w:val="single" w:sz="4" w:space="0" w:color="auto"/>
              <w:left w:val="single" w:sz="4" w:space="0" w:color="auto"/>
              <w:bottom w:val="single" w:sz="4" w:space="0" w:color="auto"/>
              <w:right w:val="single" w:sz="4" w:space="0" w:color="auto"/>
            </w:tcBorders>
            <w:shd w:val="clear" w:color="auto" w:fill="FFFFFF"/>
          </w:tcPr>
          <w:p w:rsidR="00610CFF" w:rsidRDefault="00610CFF" w:rsidP="00610CFF">
            <w:pPr>
              <w:pStyle w:val="a3"/>
              <w:shd w:val="clear" w:color="auto" w:fill="auto"/>
              <w:spacing w:before="0" w:line="240" w:lineRule="auto"/>
              <w:ind w:firstLine="0"/>
            </w:pPr>
            <w:r>
              <w:t>8</w:t>
            </w:r>
          </w:p>
        </w:tc>
      </w:tr>
      <w:tr w:rsidR="00610CFF" w:rsidTr="00606C29">
        <w:trPr>
          <w:gridAfter w:val="1"/>
          <w:wAfter w:w="71" w:type="dxa"/>
          <w:trHeight w:val="1459"/>
        </w:trPr>
        <w:tc>
          <w:tcPr>
            <w:tcW w:w="1142" w:type="dxa"/>
            <w:tcBorders>
              <w:top w:val="single" w:sz="4" w:space="0" w:color="auto"/>
              <w:left w:val="single" w:sz="4" w:space="0" w:color="auto"/>
              <w:bottom w:val="single" w:sz="4" w:space="0" w:color="auto"/>
              <w:right w:val="single" w:sz="4" w:space="0" w:color="auto"/>
            </w:tcBorders>
            <w:shd w:val="clear" w:color="auto" w:fill="FFFFFF"/>
          </w:tcPr>
          <w:p w:rsidR="00610CFF" w:rsidRDefault="00610CFF" w:rsidP="00610CFF">
            <w:pPr>
              <w:pStyle w:val="a3"/>
              <w:shd w:val="clear" w:color="auto" w:fill="auto"/>
              <w:spacing w:before="0" w:line="240" w:lineRule="auto"/>
              <w:ind w:left="480" w:firstLine="0"/>
              <w:jc w:val="left"/>
            </w:pPr>
            <w:r>
              <w:t>4.</w:t>
            </w:r>
          </w:p>
        </w:tc>
        <w:tc>
          <w:tcPr>
            <w:tcW w:w="6376" w:type="dxa"/>
            <w:gridSpan w:val="2"/>
            <w:tcBorders>
              <w:top w:val="single" w:sz="4" w:space="0" w:color="auto"/>
              <w:left w:val="single" w:sz="4" w:space="0" w:color="auto"/>
              <w:bottom w:val="single" w:sz="4" w:space="0" w:color="auto"/>
              <w:right w:val="single" w:sz="4" w:space="0" w:color="auto"/>
            </w:tcBorders>
            <w:shd w:val="clear" w:color="auto" w:fill="FFFFFF"/>
          </w:tcPr>
          <w:p w:rsidR="00610CFF" w:rsidRDefault="00610CFF" w:rsidP="00610CFF">
            <w:pPr>
              <w:pStyle w:val="a3"/>
              <w:shd w:val="clear" w:color="auto" w:fill="auto"/>
              <w:spacing w:before="0" w:line="480" w:lineRule="exact"/>
              <w:ind w:firstLine="0"/>
              <w:jc w:val="left"/>
            </w:pPr>
            <w:r>
              <w:t>Хороводные и хороводно-игровые песни в одно-двухголосном изложении без сопровождения, с хореографическими элементами</w:t>
            </w:r>
          </w:p>
        </w:tc>
        <w:tc>
          <w:tcPr>
            <w:tcW w:w="1996" w:type="dxa"/>
            <w:gridSpan w:val="3"/>
            <w:tcBorders>
              <w:top w:val="single" w:sz="4" w:space="0" w:color="auto"/>
              <w:left w:val="single" w:sz="4" w:space="0" w:color="auto"/>
              <w:bottom w:val="single" w:sz="4" w:space="0" w:color="auto"/>
              <w:right w:val="single" w:sz="4" w:space="0" w:color="auto"/>
            </w:tcBorders>
            <w:shd w:val="clear" w:color="auto" w:fill="FFFFFF"/>
          </w:tcPr>
          <w:p w:rsidR="00610CFF" w:rsidRDefault="00610CFF" w:rsidP="00610CFF">
            <w:pPr>
              <w:pStyle w:val="a3"/>
              <w:shd w:val="clear" w:color="auto" w:fill="auto"/>
              <w:spacing w:before="0" w:line="240" w:lineRule="auto"/>
              <w:ind w:firstLine="0"/>
            </w:pPr>
            <w:r>
              <w:t>16</w:t>
            </w:r>
          </w:p>
        </w:tc>
      </w:tr>
      <w:tr w:rsidR="00610CFF" w:rsidTr="00606C29">
        <w:trPr>
          <w:gridAfter w:val="1"/>
          <w:wAfter w:w="71" w:type="dxa"/>
          <w:trHeight w:val="1459"/>
        </w:trPr>
        <w:tc>
          <w:tcPr>
            <w:tcW w:w="1142" w:type="dxa"/>
            <w:tcBorders>
              <w:top w:val="single" w:sz="4" w:space="0" w:color="auto"/>
              <w:left w:val="single" w:sz="4" w:space="0" w:color="auto"/>
              <w:bottom w:val="single" w:sz="4" w:space="0" w:color="auto"/>
              <w:right w:val="single" w:sz="4" w:space="0" w:color="auto"/>
            </w:tcBorders>
            <w:shd w:val="clear" w:color="auto" w:fill="FFFFFF"/>
          </w:tcPr>
          <w:p w:rsidR="00610CFF" w:rsidRDefault="00610CFF" w:rsidP="00610CFF">
            <w:pPr>
              <w:pStyle w:val="a3"/>
              <w:shd w:val="clear" w:color="auto" w:fill="auto"/>
              <w:spacing w:before="0" w:line="240" w:lineRule="auto"/>
              <w:ind w:left="480" w:firstLine="0"/>
              <w:jc w:val="left"/>
            </w:pPr>
            <w:r>
              <w:t>5.</w:t>
            </w:r>
          </w:p>
        </w:tc>
        <w:tc>
          <w:tcPr>
            <w:tcW w:w="6376" w:type="dxa"/>
            <w:gridSpan w:val="2"/>
            <w:tcBorders>
              <w:top w:val="single" w:sz="4" w:space="0" w:color="auto"/>
              <w:left w:val="single" w:sz="4" w:space="0" w:color="auto"/>
              <w:bottom w:val="single" w:sz="4" w:space="0" w:color="auto"/>
              <w:right w:val="single" w:sz="4" w:space="0" w:color="auto"/>
            </w:tcBorders>
            <w:shd w:val="clear" w:color="auto" w:fill="FFFFFF"/>
          </w:tcPr>
          <w:p w:rsidR="00610CFF" w:rsidRDefault="00610CFF" w:rsidP="00610CFF">
            <w:pPr>
              <w:pStyle w:val="a3"/>
              <w:shd w:val="clear" w:color="auto" w:fill="auto"/>
              <w:spacing w:before="0" w:line="480" w:lineRule="exact"/>
              <w:ind w:firstLine="0"/>
              <w:jc w:val="left"/>
            </w:pPr>
            <w:r>
              <w:t>Шуточные и плясовые песни в одно- двухголосном изложении без сопровождения, с хореографическими элементами</w:t>
            </w:r>
          </w:p>
        </w:tc>
        <w:tc>
          <w:tcPr>
            <w:tcW w:w="1996" w:type="dxa"/>
            <w:gridSpan w:val="3"/>
            <w:tcBorders>
              <w:top w:val="single" w:sz="4" w:space="0" w:color="auto"/>
              <w:left w:val="single" w:sz="4" w:space="0" w:color="auto"/>
              <w:bottom w:val="single" w:sz="4" w:space="0" w:color="auto"/>
              <w:right w:val="single" w:sz="4" w:space="0" w:color="auto"/>
            </w:tcBorders>
            <w:shd w:val="clear" w:color="auto" w:fill="FFFFFF"/>
          </w:tcPr>
          <w:p w:rsidR="00610CFF" w:rsidRDefault="00610CFF" w:rsidP="00610CFF">
            <w:pPr>
              <w:pStyle w:val="a3"/>
              <w:shd w:val="clear" w:color="auto" w:fill="auto"/>
              <w:spacing w:before="0" w:line="240" w:lineRule="auto"/>
              <w:ind w:firstLine="0"/>
            </w:pPr>
            <w:r>
              <w:t>16</w:t>
            </w:r>
          </w:p>
        </w:tc>
      </w:tr>
      <w:tr w:rsidR="00610CFF" w:rsidTr="00606C29">
        <w:trPr>
          <w:gridAfter w:val="1"/>
          <w:wAfter w:w="71" w:type="dxa"/>
          <w:trHeight w:val="1459"/>
        </w:trPr>
        <w:tc>
          <w:tcPr>
            <w:tcW w:w="1142" w:type="dxa"/>
            <w:tcBorders>
              <w:top w:val="single" w:sz="4" w:space="0" w:color="auto"/>
              <w:left w:val="single" w:sz="4" w:space="0" w:color="auto"/>
              <w:bottom w:val="single" w:sz="4" w:space="0" w:color="auto"/>
              <w:right w:val="single" w:sz="4" w:space="0" w:color="auto"/>
            </w:tcBorders>
            <w:shd w:val="clear" w:color="auto" w:fill="FFFFFF"/>
          </w:tcPr>
          <w:p w:rsidR="00610CFF" w:rsidRDefault="00610CFF" w:rsidP="00610CFF">
            <w:pPr>
              <w:pStyle w:val="a3"/>
              <w:shd w:val="clear" w:color="auto" w:fill="auto"/>
              <w:spacing w:before="0" w:line="240" w:lineRule="auto"/>
              <w:ind w:left="480" w:firstLine="0"/>
              <w:jc w:val="left"/>
            </w:pPr>
            <w:r>
              <w:t>6.</w:t>
            </w:r>
          </w:p>
        </w:tc>
        <w:tc>
          <w:tcPr>
            <w:tcW w:w="6376" w:type="dxa"/>
            <w:gridSpan w:val="2"/>
            <w:tcBorders>
              <w:top w:val="single" w:sz="4" w:space="0" w:color="auto"/>
              <w:left w:val="single" w:sz="4" w:space="0" w:color="auto"/>
              <w:bottom w:val="single" w:sz="4" w:space="0" w:color="auto"/>
              <w:right w:val="single" w:sz="4" w:space="0" w:color="auto"/>
            </w:tcBorders>
            <w:shd w:val="clear" w:color="auto" w:fill="FFFFFF"/>
          </w:tcPr>
          <w:p w:rsidR="00610CFF" w:rsidRDefault="00610CFF" w:rsidP="00610CFF">
            <w:pPr>
              <w:pStyle w:val="a3"/>
              <w:shd w:val="clear" w:color="auto" w:fill="auto"/>
              <w:spacing w:before="0" w:line="485" w:lineRule="exact"/>
              <w:ind w:firstLine="0"/>
              <w:jc w:val="left"/>
            </w:pPr>
            <w:r>
              <w:t xml:space="preserve">Частушки, шуточные припевки, небылицы в одно -двухголосном изложении с сопровождением и </w:t>
            </w:r>
            <w:r>
              <w:rPr>
                <w:lang w:val="en-US" w:eastAsia="en-US"/>
              </w:rPr>
              <w:t>a</w:t>
            </w:r>
            <w:r>
              <w:rPr>
                <w:lang w:eastAsia="en-US"/>
              </w:rPr>
              <w:t xml:space="preserve"> </w:t>
            </w:r>
            <w:r>
              <w:rPr>
                <w:lang w:val="en-US" w:eastAsia="en-US"/>
              </w:rPr>
              <w:t>cappella</w:t>
            </w:r>
            <w:r>
              <w:rPr>
                <w:lang w:eastAsia="en-US"/>
              </w:rPr>
              <w:t xml:space="preserve">, </w:t>
            </w:r>
            <w:r>
              <w:t>с элементами движения</w:t>
            </w:r>
          </w:p>
        </w:tc>
        <w:tc>
          <w:tcPr>
            <w:tcW w:w="1996" w:type="dxa"/>
            <w:gridSpan w:val="3"/>
            <w:tcBorders>
              <w:top w:val="single" w:sz="4" w:space="0" w:color="auto"/>
              <w:left w:val="single" w:sz="4" w:space="0" w:color="auto"/>
              <w:bottom w:val="single" w:sz="4" w:space="0" w:color="auto"/>
              <w:right w:val="single" w:sz="4" w:space="0" w:color="auto"/>
            </w:tcBorders>
            <w:shd w:val="clear" w:color="auto" w:fill="FFFFFF"/>
          </w:tcPr>
          <w:p w:rsidR="00610CFF" w:rsidRDefault="00610CFF" w:rsidP="00610CFF">
            <w:pPr>
              <w:pStyle w:val="a3"/>
              <w:shd w:val="clear" w:color="auto" w:fill="auto"/>
              <w:spacing w:before="0" w:line="240" w:lineRule="auto"/>
              <w:ind w:firstLine="0"/>
            </w:pPr>
            <w:r>
              <w:t>8</w:t>
            </w:r>
          </w:p>
        </w:tc>
      </w:tr>
      <w:tr w:rsidR="00610CFF" w:rsidTr="00606C29">
        <w:trPr>
          <w:gridAfter w:val="1"/>
          <w:wAfter w:w="71" w:type="dxa"/>
          <w:trHeight w:val="1459"/>
        </w:trPr>
        <w:tc>
          <w:tcPr>
            <w:tcW w:w="1142" w:type="dxa"/>
            <w:tcBorders>
              <w:top w:val="single" w:sz="4" w:space="0" w:color="auto"/>
              <w:left w:val="single" w:sz="4" w:space="0" w:color="auto"/>
              <w:bottom w:val="single" w:sz="4" w:space="0" w:color="auto"/>
              <w:right w:val="single" w:sz="4" w:space="0" w:color="auto"/>
            </w:tcBorders>
            <w:shd w:val="clear" w:color="auto" w:fill="FFFFFF"/>
          </w:tcPr>
          <w:p w:rsidR="00610CFF" w:rsidRDefault="00610CFF" w:rsidP="00610CFF">
            <w:pPr>
              <w:pStyle w:val="a3"/>
              <w:shd w:val="clear" w:color="auto" w:fill="auto"/>
              <w:spacing w:before="0" w:line="240" w:lineRule="auto"/>
              <w:ind w:left="480" w:firstLine="0"/>
              <w:jc w:val="left"/>
            </w:pPr>
            <w:r>
              <w:t>7.</w:t>
            </w:r>
          </w:p>
        </w:tc>
        <w:tc>
          <w:tcPr>
            <w:tcW w:w="6376" w:type="dxa"/>
            <w:gridSpan w:val="2"/>
            <w:tcBorders>
              <w:top w:val="single" w:sz="4" w:space="0" w:color="auto"/>
              <w:left w:val="single" w:sz="4" w:space="0" w:color="auto"/>
              <w:bottom w:val="single" w:sz="4" w:space="0" w:color="auto"/>
              <w:right w:val="single" w:sz="4" w:space="0" w:color="auto"/>
            </w:tcBorders>
            <w:shd w:val="clear" w:color="auto" w:fill="FFFFFF"/>
          </w:tcPr>
          <w:p w:rsidR="00610CFF" w:rsidRDefault="00610CFF" w:rsidP="00610CFF">
            <w:pPr>
              <w:pStyle w:val="a3"/>
              <w:shd w:val="clear" w:color="auto" w:fill="auto"/>
              <w:spacing w:before="0" w:line="485" w:lineRule="exact"/>
              <w:ind w:firstLine="0"/>
              <w:jc w:val="left"/>
            </w:pPr>
            <w:r>
              <w:t>Песни святочного периода - колядки, подблюдные, христославия, святочные хороводы в одно - двухголосном изложении без сопровождения</w:t>
            </w:r>
          </w:p>
        </w:tc>
        <w:tc>
          <w:tcPr>
            <w:tcW w:w="1996" w:type="dxa"/>
            <w:gridSpan w:val="3"/>
            <w:tcBorders>
              <w:top w:val="single" w:sz="4" w:space="0" w:color="auto"/>
              <w:left w:val="single" w:sz="4" w:space="0" w:color="auto"/>
              <w:bottom w:val="single" w:sz="4" w:space="0" w:color="auto"/>
              <w:right w:val="single" w:sz="4" w:space="0" w:color="auto"/>
            </w:tcBorders>
            <w:shd w:val="clear" w:color="auto" w:fill="FFFFFF"/>
          </w:tcPr>
          <w:p w:rsidR="00610CFF" w:rsidRDefault="00610CFF" w:rsidP="00610CFF">
            <w:pPr>
              <w:pStyle w:val="a3"/>
              <w:shd w:val="clear" w:color="auto" w:fill="auto"/>
              <w:spacing w:before="0" w:line="240" w:lineRule="auto"/>
              <w:ind w:firstLine="0"/>
            </w:pPr>
            <w:r>
              <w:t>16</w:t>
            </w:r>
          </w:p>
        </w:tc>
      </w:tr>
      <w:tr w:rsidR="00610CFF" w:rsidTr="00606C29">
        <w:trPr>
          <w:gridAfter w:val="1"/>
          <w:wAfter w:w="71" w:type="dxa"/>
          <w:trHeight w:val="504"/>
        </w:trPr>
        <w:tc>
          <w:tcPr>
            <w:tcW w:w="1142" w:type="dxa"/>
            <w:tcBorders>
              <w:top w:val="single" w:sz="4" w:space="0" w:color="auto"/>
              <w:left w:val="single" w:sz="4" w:space="0" w:color="auto"/>
              <w:bottom w:val="single" w:sz="4" w:space="0" w:color="auto"/>
              <w:right w:val="single" w:sz="4" w:space="0" w:color="auto"/>
            </w:tcBorders>
            <w:shd w:val="clear" w:color="auto" w:fill="FFFFFF"/>
          </w:tcPr>
          <w:p w:rsidR="00610CFF" w:rsidRDefault="00610CFF" w:rsidP="00610CFF">
            <w:pPr>
              <w:pStyle w:val="a3"/>
              <w:shd w:val="clear" w:color="auto" w:fill="auto"/>
              <w:spacing w:before="0" w:line="240" w:lineRule="auto"/>
              <w:ind w:left="480" w:firstLine="0"/>
              <w:jc w:val="left"/>
            </w:pPr>
            <w:r>
              <w:t>8.</w:t>
            </w:r>
          </w:p>
        </w:tc>
        <w:tc>
          <w:tcPr>
            <w:tcW w:w="6376" w:type="dxa"/>
            <w:gridSpan w:val="2"/>
            <w:tcBorders>
              <w:top w:val="single" w:sz="4" w:space="0" w:color="auto"/>
              <w:left w:val="single" w:sz="4" w:space="0" w:color="auto"/>
              <w:bottom w:val="single" w:sz="4" w:space="0" w:color="auto"/>
              <w:right w:val="single" w:sz="4" w:space="0" w:color="auto"/>
            </w:tcBorders>
            <w:shd w:val="clear" w:color="auto" w:fill="FFFFFF"/>
          </w:tcPr>
          <w:p w:rsidR="00610CFF" w:rsidRDefault="00610CFF" w:rsidP="00610CFF">
            <w:pPr>
              <w:pStyle w:val="a3"/>
              <w:shd w:val="clear" w:color="auto" w:fill="auto"/>
              <w:spacing w:before="0" w:line="240" w:lineRule="auto"/>
              <w:ind w:firstLine="0"/>
              <w:jc w:val="left"/>
            </w:pPr>
            <w:r>
              <w:t>Масленичный обряд - Проводы Масленицы.</w:t>
            </w:r>
          </w:p>
        </w:tc>
        <w:tc>
          <w:tcPr>
            <w:tcW w:w="1996" w:type="dxa"/>
            <w:gridSpan w:val="3"/>
            <w:tcBorders>
              <w:top w:val="single" w:sz="4" w:space="0" w:color="auto"/>
              <w:left w:val="single" w:sz="4" w:space="0" w:color="auto"/>
              <w:bottom w:val="single" w:sz="4" w:space="0" w:color="auto"/>
              <w:right w:val="single" w:sz="4" w:space="0" w:color="auto"/>
            </w:tcBorders>
            <w:shd w:val="clear" w:color="auto" w:fill="FFFFFF"/>
          </w:tcPr>
          <w:p w:rsidR="00610CFF" w:rsidRDefault="00610CFF" w:rsidP="00610CFF">
            <w:pPr>
              <w:pStyle w:val="a3"/>
              <w:shd w:val="clear" w:color="auto" w:fill="auto"/>
              <w:spacing w:before="0" w:line="240" w:lineRule="auto"/>
              <w:ind w:firstLine="0"/>
            </w:pPr>
            <w:r>
              <w:t>16</w:t>
            </w:r>
          </w:p>
        </w:tc>
      </w:tr>
      <w:tr w:rsidR="00606C29" w:rsidTr="004A43D0">
        <w:trPr>
          <w:gridAfter w:val="1"/>
          <w:wAfter w:w="71" w:type="dxa"/>
          <w:trHeight w:val="1123"/>
        </w:trPr>
        <w:tc>
          <w:tcPr>
            <w:tcW w:w="1142" w:type="dxa"/>
            <w:tcBorders>
              <w:top w:val="single" w:sz="4" w:space="0" w:color="auto"/>
              <w:left w:val="single" w:sz="4" w:space="0" w:color="auto"/>
              <w:bottom w:val="single" w:sz="4" w:space="0" w:color="auto"/>
              <w:right w:val="single" w:sz="4" w:space="0" w:color="auto"/>
            </w:tcBorders>
            <w:shd w:val="clear" w:color="auto" w:fill="FFFFFF"/>
          </w:tcPr>
          <w:p w:rsidR="00D52633" w:rsidRPr="00D52633" w:rsidRDefault="00D52633" w:rsidP="00D52633">
            <w:pPr>
              <w:pStyle w:val="a3"/>
              <w:spacing w:line="240" w:lineRule="auto"/>
              <w:ind w:left="480"/>
            </w:pPr>
          </w:p>
        </w:tc>
        <w:tc>
          <w:tcPr>
            <w:tcW w:w="6376" w:type="dxa"/>
            <w:gridSpan w:val="2"/>
            <w:tcBorders>
              <w:top w:val="single" w:sz="4" w:space="0" w:color="auto"/>
              <w:left w:val="single" w:sz="4" w:space="0" w:color="auto"/>
              <w:bottom w:val="single" w:sz="4" w:space="0" w:color="auto"/>
              <w:right w:val="single" w:sz="4" w:space="0" w:color="auto"/>
            </w:tcBorders>
            <w:shd w:val="clear" w:color="auto" w:fill="FFFFFF"/>
          </w:tcPr>
          <w:p w:rsidR="00D52633" w:rsidRDefault="00D52633" w:rsidP="00D52633">
            <w:pPr>
              <w:pStyle w:val="a3"/>
              <w:shd w:val="clear" w:color="auto" w:fill="auto"/>
              <w:spacing w:before="0" w:line="240" w:lineRule="auto"/>
              <w:ind w:firstLine="0"/>
              <w:jc w:val="left"/>
            </w:pPr>
            <w:r>
              <w:t>Песни, частушки, прибаутки и пляски. Театрализованная постановка</w:t>
            </w:r>
          </w:p>
        </w:tc>
        <w:tc>
          <w:tcPr>
            <w:tcW w:w="1996" w:type="dxa"/>
            <w:gridSpan w:val="3"/>
            <w:tcBorders>
              <w:top w:val="single" w:sz="4" w:space="0" w:color="auto"/>
              <w:left w:val="single" w:sz="4" w:space="0" w:color="auto"/>
              <w:bottom w:val="single" w:sz="4" w:space="0" w:color="auto"/>
              <w:right w:val="single" w:sz="4" w:space="0" w:color="auto"/>
            </w:tcBorders>
            <w:shd w:val="clear" w:color="auto" w:fill="FFFFFF"/>
          </w:tcPr>
          <w:p w:rsidR="00D52633" w:rsidRPr="00D52633" w:rsidRDefault="00D52633" w:rsidP="00D52633">
            <w:pPr>
              <w:pStyle w:val="a3"/>
              <w:spacing w:line="240" w:lineRule="auto"/>
            </w:pPr>
          </w:p>
        </w:tc>
      </w:tr>
      <w:tr w:rsidR="00606C29" w:rsidTr="00606C29">
        <w:trPr>
          <w:gridAfter w:val="1"/>
          <w:wAfter w:w="71" w:type="dxa"/>
          <w:trHeight w:val="504"/>
        </w:trPr>
        <w:tc>
          <w:tcPr>
            <w:tcW w:w="1142" w:type="dxa"/>
            <w:tcBorders>
              <w:top w:val="single" w:sz="4" w:space="0" w:color="auto"/>
              <w:left w:val="single" w:sz="4" w:space="0" w:color="auto"/>
              <w:bottom w:val="single" w:sz="4" w:space="0" w:color="auto"/>
              <w:right w:val="single" w:sz="4" w:space="0" w:color="auto"/>
            </w:tcBorders>
            <w:shd w:val="clear" w:color="auto" w:fill="FFFFFF"/>
          </w:tcPr>
          <w:p w:rsidR="00D52633" w:rsidRDefault="00D52633" w:rsidP="00D52633">
            <w:pPr>
              <w:pStyle w:val="a3"/>
              <w:shd w:val="clear" w:color="auto" w:fill="auto"/>
              <w:spacing w:before="0" w:line="240" w:lineRule="auto"/>
              <w:ind w:left="480" w:firstLine="0"/>
              <w:jc w:val="left"/>
            </w:pPr>
            <w:r>
              <w:t>9.</w:t>
            </w:r>
          </w:p>
        </w:tc>
        <w:tc>
          <w:tcPr>
            <w:tcW w:w="6376" w:type="dxa"/>
            <w:gridSpan w:val="2"/>
            <w:tcBorders>
              <w:top w:val="single" w:sz="4" w:space="0" w:color="auto"/>
              <w:left w:val="single" w:sz="4" w:space="0" w:color="auto"/>
              <w:bottom w:val="single" w:sz="4" w:space="0" w:color="auto"/>
              <w:right w:val="single" w:sz="4" w:space="0" w:color="auto"/>
            </w:tcBorders>
            <w:shd w:val="clear" w:color="auto" w:fill="FFFFFF"/>
          </w:tcPr>
          <w:p w:rsidR="00D52633" w:rsidRDefault="00D52633" w:rsidP="00D52633">
            <w:pPr>
              <w:pStyle w:val="a3"/>
              <w:shd w:val="clear" w:color="auto" w:fill="auto"/>
              <w:spacing w:before="0" w:line="240" w:lineRule="auto"/>
              <w:ind w:firstLine="0"/>
              <w:jc w:val="left"/>
            </w:pPr>
            <w:r>
              <w:t>Весенние заклички и хороводы в одно- двухголосном изложении без сопровождения, с элементами хореографии</w:t>
            </w:r>
          </w:p>
        </w:tc>
        <w:tc>
          <w:tcPr>
            <w:tcW w:w="1996" w:type="dxa"/>
            <w:gridSpan w:val="3"/>
            <w:tcBorders>
              <w:top w:val="single" w:sz="4" w:space="0" w:color="auto"/>
              <w:left w:val="single" w:sz="4" w:space="0" w:color="auto"/>
              <w:bottom w:val="single" w:sz="4" w:space="0" w:color="auto"/>
              <w:right w:val="single" w:sz="4" w:space="0" w:color="auto"/>
            </w:tcBorders>
            <w:shd w:val="clear" w:color="auto" w:fill="FFFFFF"/>
          </w:tcPr>
          <w:p w:rsidR="00D52633" w:rsidRDefault="00D52633" w:rsidP="00D52633">
            <w:pPr>
              <w:pStyle w:val="a3"/>
              <w:shd w:val="clear" w:color="auto" w:fill="auto"/>
              <w:spacing w:before="0" w:line="240" w:lineRule="auto"/>
              <w:ind w:firstLine="0"/>
            </w:pPr>
            <w:r>
              <w:t>16</w:t>
            </w:r>
          </w:p>
        </w:tc>
      </w:tr>
      <w:tr w:rsidR="00606C29" w:rsidTr="00606C29">
        <w:trPr>
          <w:gridAfter w:val="1"/>
          <w:wAfter w:w="71" w:type="dxa"/>
          <w:trHeight w:val="504"/>
        </w:trPr>
        <w:tc>
          <w:tcPr>
            <w:tcW w:w="1142" w:type="dxa"/>
            <w:tcBorders>
              <w:top w:val="single" w:sz="4" w:space="0" w:color="auto"/>
              <w:left w:val="single" w:sz="4" w:space="0" w:color="auto"/>
              <w:bottom w:val="single" w:sz="4" w:space="0" w:color="auto"/>
              <w:right w:val="single" w:sz="4" w:space="0" w:color="auto"/>
            </w:tcBorders>
            <w:shd w:val="clear" w:color="auto" w:fill="FFFFFF"/>
          </w:tcPr>
          <w:p w:rsidR="00D52633" w:rsidRDefault="00D52633" w:rsidP="00D52633">
            <w:pPr>
              <w:pStyle w:val="a3"/>
              <w:shd w:val="clear" w:color="auto" w:fill="auto"/>
              <w:spacing w:before="0" w:line="240" w:lineRule="auto"/>
              <w:ind w:left="480" w:firstLine="0"/>
              <w:jc w:val="left"/>
            </w:pPr>
            <w:r>
              <w:t>10.</w:t>
            </w:r>
          </w:p>
        </w:tc>
        <w:tc>
          <w:tcPr>
            <w:tcW w:w="6376" w:type="dxa"/>
            <w:gridSpan w:val="2"/>
            <w:tcBorders>
              <w:top w:val="single" w:sz="4" w:space="0" w:color="auto"/>
              <w:left w:val="single" w:sz="4" w:space="0" w:color="auto"/>
              <w:bottom w:val="single" w:sz="4" w:space="0" w:color="auto"/>
              <w:right w:val="single" w:sz="4" w:space="0" w:color="auto"/>
            </w:tcBorders>
            <w:shd w:val="clear" w:color="auto" w:fill="FFFFFF"/>
          </w:tcPr>
          <w:p w:rsidR="00D52633" w:rsidRDefault="00D52633" w:rsidP="00D52633">
            <w:pPr>
              <w:pStyle w:val="a3"/>
              <w:shd w:val="clear" w:color="auto" w:fill="auto"/>
              <w:spacing w:before="0" w:line="240" w:lineRule="auto"/>
              <w:ind w:firstLine="0"/>
              <w:jc w:val="left"/>
            </w:pPr>
            <w:r>
              <w:t>Освоение импровизационных приёмов на материале пройденных жанров народной песни</w:t>
            </w:r>
          </w:p>
        </w:tc>
        <w:tc>
          <w:tcPr>
            <w:tcW w:w="1996" w:type="dxa"/>
            <w:gridSpan w:val="3"/>
            <w:tcBorders>
              <w:top w:val="single" w:sz="4" w:space="0" w:color="auto"/>
              <w:left w:val="single" w:sz="4" w:space="0" w:color="auto"/>
              <w:bottom w:val="single" w:sz="4" w:space="0" w:color="auto"/>
              <w:right w:val="single" w:sz="4" w:space="0" w:color="auto"/>
            </w:tcBorders>
            <w:shd w:val="clear" w:color="auto" w:fill="FFFFFF"/>
          </w:tcPr>
          <w:p w:rsidR="00D52633" w:rsidRDefault="00D52633" w:rsidP="00D52633">
            <w:pPr>
              <w:pStyle w:val="a3"/>
              <w:shd w:val="clear" w:color="auto" w:fill="auto"/>
              <w:spacing w:before="0" w:line="240" w:lineRule="auto"/>
              <w:ind w:firstLine="0"/>
            </w:pPr>
            <w:r>
              <w:t>4</w:t>
            </w:r>
          </w:p>
        </w:tc>
      </w:tr>
      <w:tr w:rsidR="00606C29" w:rsidTr="00606C29">
        <w:trPr>
          <w:gridAfter w:val="1"/>
          <w:wAfter w:w="71" w:type="dxa"/>
          <w:trHeight w:val="504"/>
        </w:trPr>
        <w:tc>
          <w:tcPr>
            <w:tcW w:w="1142" w:type="dxa"/>
            <w:tcBorders>
              <w:top w:val="single" w:sz="4" w:space="0" w:color="auto"/>
              <w:left w:val="single" w:sz="4" w:space="0" w:color="auto"/>
              <w:bottom w:val="single" w:sz="4" w:space="0" w:color="auto"/>
              <w:right w:val="single" w:sz="4" w:space="0" w:color="auto"/>
            </w:tcBorders>
            <w:shd w:val="clear" w:color="auto" w:fill="FFFFFF"/>
          </w:tcPr>
          <w:p w:rsidR="00D52633" w:rsidRDefault="00D52633" w:rsidP="00D52633">
            <w:pPr>
              <w:pStyle w:val="a3"/>
              <w:shd w:val="clear" w:color="auto" w:fill="auto"/>
              <w:spacing w:before="0" w:line="240" w:lineRule="auto"/>
              <w:ind w:left="480" w:firstLine="0"/>
              <w:jc w:val="left"/>
            </w:pPr>
            <w:r>
              <w:t>11.</w:t>
            </w:r>
          </w:p>
        </w:tc>
        <w:tc>
          <w:tcPr>
            <w:tcW w:w="6376" w:type="dxa"/>
            <w:gridSpan w:val="2"/>
            <w:tcBorders>
              <w:top w:val="single" w:sz="4" w:space="0" w:color="auto"/>
              <w:left w:val="single" w:sz="4" w:space="0" w:color="auto"/>
              <w:bottom w:val="single" w:sz="4" w:space="0" w:color="auto"/>
              <w:right w:val="single" w:sz="4" w:space="0" w:color="auto"/>
            </w:tcBorders>
            <w:shd w:val="clear" w:color="auto" w:fill="FFFFFF"/>
          </w:tcPr>
          <w:p w:rsidR="00D52633" w:rsidRDefault="00D52633" w:rsidP="00D52633">
            <w:pPr>
              <w:pStyle w:val="a3"/>
              <w:shd w:val="clear" w:color="auto" w:fill="auto"/>
              <w:spacing w:before="0" w:line="240" w:lineRule="auto"/>
              <w:ind w:firstLine="0"/>
              <w:jc w:val="left"/>
            </w:pPr>
            <w:r>
              <w:t>Игра на народных музыкальных инструментах. Ударные(ложки,трещётки,коробочка ,бубен), духовые (кугиклы,свистульки).</w:t>
            </w:r>
          </w:p>
        </w:tc>
        <w:tc>
          <w:tcPr>
            <w:tcW w:w="1996" w:type="dxa"/>
            <w:gridSpan w:val="3"/>
            <w:tcBorders>
              <w:top w:val="single" w:sz="4" w:space="0" w:color="auto"/>
              <w:left w:val="single" w:sz="4" w:space="0" w:color="auto"/>
              <w:bottom w:val="single" w:sz="4" w:space="0" w:color="auto"/>
              <w:right w:val="single" w:sz="4" w:space="0" w:color="auto"/>
            </w:tcBorders>
            <w:shd w:val="clear" w:color="auto" w:fill="FFFFFF"/>
          </w:tcPr>
          <w:p w:rsidR="00D52633" w:rsidRDefault="00D52633" w:rsidP="00D52633">
            <w:pPr>
              <w:pStyle w:val="a3"/>
              <w:shd w:val="clear" w:color="auto" w:fill="auto"/>
              <w:spacing w:before="0" w:line="240" w:lineRule="auto"/>
              <w:ind w:firstLine="0"/>
            </w:pPr>
            <w:r>
              <w:t>8</w:t>
            </w:r>
          </w:p>
        </w:tc>
      </w:tr>
      <w:tr w:rsidR="00606C29" w:rsidTr="004A43D0">
        <w:trPr>
          <w:gridAfter w:val="1"/>
          <w:wAfter w:w="71" w:type="dxa"/>
          <w:trHeight w:val="1407"/>
        </w:trPr>
        <w:tc>
          <w:tcPr>
            <w:tcW w:w="1142" w:type="dxa"/>
            <w:tcBorders>
              <w:top w:val="single" w:sz="4" w:space="0" w:color="auto"/>
              <w:left w:val="single" w:sz="4" w:space="0" w:color="auto"/>
              <w:bottom w:val="single" w:sz="4" w:space="0" w:color="auto"/>
              <w:right w:val="single" w:sz="4" w:space="0" w:color="auto"/>
            </w:tcBorders>
            <w:shd w:val="clear" w:color="auto" w:fill="FFFFFF"/>
          </w:tcPr>
          <w:p w:rsidR="00D52633" w:rsidRPr="00D52633" w:rsidRDefault="00D52633" w:rsidP="00D52633">
            <w:pPr>
              <w:pStyle w:val="a3"/>
              <w:spacing w:line="240" w:lineRule="auto"/>
              <w:ind w:left="480"/>
            </w:pPr>
          </w:p>
        </w:tc>
        <w:tc>
          <w:tcPr>
            <w:tcW w:w="6376" w:type="dxa"/>
            <w:gridSpan w:val="2"/>
            <w:tcBorders>
              <w:top w:val="single" w:sz="4" w:space="0" w:color="auto"/>
              <w:left w:val="single" w:sz="4" w:space="0" w:color="auto"/>
              <w:bottom w:val="single" w:sz="4" w:space="0" w:color="auto"/>
              <w:right w:val="single" w:sz="4" w:space="0" w:color="auto"/>
            </w:tcBorders>
            <w:shd w:val="clear" w:color="auto" w:fill="FFFFFF"/>
          </w:tcPr>
          <w:p w:rsidR="00D52633" w:rsidRDefault="00D52633" w:rsidP="00D52633">
            <w:pPr>
              <w:pStyle w:val="a3"/>
              <w:shd w:val="clear" w:color="auto" w:fill="auto"/>
              <w:spacing w:before="0" w:line="240" w:lineRule="auto"/>
              <w:ind w:firstLine="0"/>
              <w:jc w:val="left"/>
            </w:pPr>
            <w:r>
              <w:t>Всего:</w:t>
            </w:r>
          </w:p>
        </w:tc>
        <w:tc>
          <w:tcPr>
            <w:tcW w:w="1996" w:type="dxa"/>
            <w:gridSpan w:val="3"/>
            <w:tcBorders>
              <w:top w:val="single" w:sz="4" w:space="0" w:color="auto"/>
              <w:left w:val="single" w:sz="4" w:space="0" w:color="auto"/>
              <w:bottom w:val="single" w:sz="4" w:space="0" w:color="auto"/>
              <w:right w:val="single" w:sz="4" w:space="0" w:color="auto"/>
            </w:tcBorders>
            <w:shd w:val="clear" w:color="auto" w:fill="FFFFFF"/>
          </w:tcPr>
          <w:p w:rsidR="00D52633" w:rsidRDefault="00D52633" w:rsidP="00D52633">
            <w:pPr>
              <w:pStyle w:val="a3"/>
              <w:shd w:val="clear" w:color="auto" w:fill="auto"/>
              <w:spacing w:before="0" w:line="240" w:lineRule="auto"/>
              <w:ind w:firstLine="0"/>
            </w:pPr>
            <w:r>
              <w:t>132</w:t>
            </w:r>
          </w:p>
        </w:tc>
      </w:tr>
      <w:tr w:rsidR="00D52633" w:rsidTr="00012FC7">
        <w:trPr>
          <w:trHeight w:val="974"/>
        </w:trPr>
        <w:tc>
          <w:tcPr>
            <w:tcW w:w="9585" w:type="dxa"/>
            <w:gridSpan w:val="7"/>
            <w:tcBorders>
              <w:top w:val="single" w:sz="4" w:space="0" w:color="auto"/>
              <w:left w:val="single" w:sz="4" w:space="0" w:color="auto"/>
              <w:bottom w:val="single" w:sz="4" w:space="0" w:color="auto"/>
              <w:right w:val="single" w:sz="4" w:space="0" w:color="auto"/>
            </w:tcBorders>
            <w:shd w:val="clear" w:color="auto" w:fill="FFFFFF"/>
          </w:tcPr>
          <w:p w:rsidR="00D52633" w:rsidRDefault="00D52633" w:rsidP="00D52633">
            <w:pPr>
              <w:pStyle w:val="21"/>
              <w:shd w:val="clear" w:color="auto" w:fill="auto"/>
              <w:spacing w:after="0" w:line="240" w:lineRule="auto"/>
              <w:ind w:left="4380"/>
              <w:jc w:val="left"/>
            </w:pPr>
            <w:r>
              <w:t>4 класс</w:t>
            </w:r>
          </w:p>
        </w:tc>
      </w:tr>
      <w:tr w:rsidR="00D52633" w:rsidTr="00606C29">
        <w:trPr>
          <w:trHeight w:val="974"/>
        </w:trPr>
        <w:tc>
          <w:tcPr>
            <w:tcW w:w="1205" w:type="dxa"/>
            <w:gridSpan w:val="2"/>
            <w:tcBorders>
              <w:top w:val="single" w:sz="4" w:space="0" w:color="auto"/>
              <w:left w:val="single" w:sz="4" w:space="0" w:color="auto"/>
              <w:bottom w:val="single" w:sz="4" w:space="0" w:color="auto"/>
              <w:right w:val="single" w:sz="4" w:space="0" w:color="auto"/>
            </w:tcBorders>
            <w:shd w:val="clear" w:color="auto" w:fill="FFFFFF"/>
          </w:tcPr>
          <w:p w:rsidR="00D52633" w:rsidRDefault="00D52633" w:rsidP="00D52633">
            <w:pPr>
              <w:pStyle w:val="21"/>
              <w:shd w:val="clear" w:color="auto" w:fill="auto"/>
              <w:spacing w:after="0" w:line="240" w:lineRule="auto"/>
              <w:ind w:left="400"/>
              <w:jc w:val="left"/>
            </w:pPr>
            <w:r>
              <w:t>№ п/п</w:t>
            </w:r>
          </w:p>
        </w:tc>
        <w:tc>
          <w:tcPr>
            <w:tcW w:w="6371" w:type="dxa"/>
            <w:gridSpan w:val="2"/>
            <w:tcBorders>
              <w:top w:val="single" w:sz="4" w:space="0" w:color="auto"/>
              <w:left w:val="single" w:sz="4" w:space="0" w:color="auto"/>
              <w:bottom w:val="single" w:sz="4" w:space="0" w:color="auto"/>
              <w:right w:val="single" w:sz="4" w:space="0" w:color="auto"/>
            </w:tcBorders>
            <w:shd w:val="clear" w:color="auto" w:fill="FFFFFF"/>
          </w:tcPr>
          <w:p w:rsidR="00D52633" w:rsidRDefault="00D52633" w:rsidP="00D52633">
            <w:pPr>
              <w:pStyle w:val="21"/>
              <w:shd w:val="clear" w:color="auto" w:fill="auto"/>
              <w:spacing w:after="0" w:line="240" w:lineRule="auto"/>
              <w:ind w:left="2920"/>
              <w:jc w:val="left"/>
            </w:pPr>
            <w:r>
              <w:t>Тема</w:t>
            </w:r>
          </w:p>
        </w:tc>
        <w:tc>
          <w:tcPr>
            <w:tcW w:w="2009" w:type="dxa"/>
            <w:gridSpan w:val="3"/>
            <w:tcBorders>
              <w:top w:val="single" w:sz="4" w:space="0" w:color="auto"/>
              <w:left w:val="single" w:sz="4" w:space="0" w:color="auto"/>
              <w:bottom w:val="single" w:sz="4" w:space="0" w:color="auto"/>
              <w:right w:val="single" w:sz="4" w:space="0" w:color="auto"/>
            </w:tcBorders>
            <w:shd w:val="clear" w:color="auto" w:fill="FFFFFF"/>
          </w:tcPr>
          <w:p w:rsidR="00D52633" w:rsidRDefault="00D52633" w:rsidP="00D52633">
            <w:pPr>
              <w:pStyle w:val="21"/>
              <w:shd w:val="clear" w:color="auto" w:fill="auto"/>
              <w:spacing w:after="0" w:line="480" w:lineRule="exact"/>
            </w:pPr>
            <w:r>
              <w:t>Количество часов</w:t>
            </w:r>
          </w:p>
        </w:tc>
      </w:tr>
      <w:tr w:rsidR="00D52633" w:rsidTr="00606C29">
        <w:trPr>
          <w:trHeight w:val="1944"/>
        </w:trPr>
        <w:tc>
          <w:tcPr>
            <w:tcW w:w="1205" w:type="dxa"/>
            <w:gridSpan w:val="2"/>
            <w:tcBorders>
              <w:top w:val="single" w:sz="4" w:space="0" w:color="auto"/>
              <w:left w:val="single" w:sz="4" w:space="0" w:color="auto"/>
              <w:bottom w:val="single" w:sz="4" w:space="0" w:color="auto"/>
              <w:right w:val="single" w:sz="4" w:space="0" w:color="auto"/>
            </w:tcBorders>
            <w:shd w:val="clear" w:color="auto" w:fill="FFFFFF"/>
          </w:tcPr>
          <w:p w:rsidR="00D52633" w:rsidRDefault="00D52633" w:rsidP="00D52633">
            <w:pPr>
              <w:pStyle w:val="a3"/>
              <w:shd w:val="clear" w:color="auto" w:fill="auto"/>
              <w:spacing w:before="0" w:line="240" w:lineRule="auto"/>
              <w:ind w:left="580" w:firstLine="0"/>
              <w:jc w:val="left"/>
            </w:pPr>
            <w:r>
              <w:t>1.</w:t>
            </w:r>
          </w:p>
        </w:tc>
        <w:tc>
          <w:tcPr>
            <w:tcW w:w="6371" w:type="dxa"/>
            <w:gridSpan w:val="2"/>
            <w:tcBorders>
              <w:top w:val="single" w:sz="4" w:space="0" w:color="auto"/>
              <w:left w:val="single" w:sz="4" w:space="0" w:color="auto"/>
              <w:bottom w:val="single" w:sz="4" w:space="0" w:color="auto"/>
              <w:right w:val="single" w:sz="4" w:space="0" w:color="auto"/>
            </w:tcBorders>
            <w:shd w:val="clear" w:color="auto" w:fill="FFFFFF"/>
          </w:tcPr>
          <w:p w:rsidR="00D52633" w:rsidRDefault="00D52633" w:rsidP="00D52633">
            <w:pPr>
              <w:pStyle w:val="a3"/>
              <w:shd w:val="clear" w:color="auto" w:fill="auto"/>
              <w:spacing w:before="0" w:line="480" w:lineRule="exact"/>
              <w:ind w:firstLine="0"/>
              <w:jc w:val="left"/>
            </w:pPr>
            <w:r>
              <w:t>Вокально-хоровая работа. Развитие диапазона, интонационные упражнения, постановка дыхания, освоение народной манеры пения. Работа над навыками двух- и трёхголосного исполнения</w:t>
            </w:r>
          </w:p>
        </w:tc>
        <w:tc>
          <w:tcPr>
            <w:tcW w:w="2009" w:type="dxa"/>
            <w:gridSpan w:val="3"/>
            <w:tcBorders>
              <w:top w:val="single" w:sz="4" w:space="0" w:color="auto"/>
              <w:left w:val="single" w:sz="4" w:space="0" w:color="auto"/>
              <w:bottom w:val="single" w:sz="4" w:space="0" w:color="auto"/>
              <w:right w:val="single" w:sz="4" w:space="0" w:color="auto"/>
            </w:tcBorders>
            <w:shd w:val="clear" w:color="auto" w:fill="FFFFFF"/>
          </w:tcPr>
          <w:p w:rsidR="00D52633" w:rsidRDefault="00D52633" w:rsidP="00D52633">
            <w:pPr>
              <w:pStyle w:val="a3"/>
              <w:shd w:val="clear" w:color="auto" w:fill="auto"/>
              <w:spacing w:before="0" w:line="240" w:lineRule="auto"/>
              <w:ind w:firstLine="0"/>
            </w:pPr>
            <w:r>
              <w:t>16</w:t>
            </w:r>
          </w:p>
        </w:tc>
      </w:tr>
      <w:tr w:rsidR="00D52633" w:rsidTr="00606C29">
        <w:trPr>
          <w:trHeight w:val="1459"/>
        </w:trPr>
        <w:tc>
          <w:tcPr>
            <w:tcW w:w="1205" w:type="dxa"/>
            <w:gridSpan w:val="2"/>
            <w:tcBorders>
              <w:top w:val="single" w:sz="4" w:space="0" w:color="auto"/>
              <w:left w:val="single" w:sz="4" w:space="0" w:color="auto"/>
              <w:bottom w:val="single" w:sz="4" w:space="0" w:color="auto"/>
              <w:right w:val="single" w:sz="4" w:space="0" w:color="auto"/>
            </w:tcBorders>
            <w:shd w:val="clear" w:color="auto" w:fill="FFFFFF"/>
          </w:tcPr>
          <w:p w:rsidR="00D52633" w:rsidRDefault="00D52633" w:rsidP="00D52633">
            <w:pPr>
              <w:pStyle w:val="a3"/>
              <w:shd w:val="clear" w:color="auto" w:fill="auto"/>
              <w:spacing w:before="0" w:line="240" w:lineRule="auto"/>
              <w:ind w:left="580" w:firstLine="0"/>
              <w:jc w:val="left"/>
            </w:pPr>
            <w:r>
              <w:t>2.</w:t>
            </w:r>
          </w:p>
        </w:tc>
        <w:tc>
          <w:tcPr>
            <w:tcW w:w="6371" w:type="dxa"/>
            <w:gridSpan w:val="2"/>
            <w:tcBorders>
              <w:top w:val="single" w:sz="4" w:space="0" w:color="auto"/>
              <w:left w:val="single" w:sz="4" w:space="0" w:color="auto"/>
              <w:bottom w:val="single" w:sz="4" w:space="0" w:color="auto"/>
              <w:right w:val="single" w:sz="4" w:space="0" w:color="auto"/>
            </w:tcBorders>
            <w:shd w:val="clear" w:color="auto" w:fill="FFFFFF"/>
          </w:tcPr>
          <w:p w:rsidR="00D52633" w:rsidRDefault="00D52633" w:rsidP="00D52633">
            <w:pPr>
              <w:pStyle w:val="a3"/>
              <w:shd w:val="clear" w:color="auto" w:fill="auto"/>
              <w:spacing w:before="0" w:line="485" w:lineRule="exact"/>
              <w:ind w:firstLine="0"/>
              <w:jc w:val="left"/>
            </w:pPr>
            <w:r>
              <w:t>Загадки и дразнилки, музыкальные игры (повторение пройденных и разучивание новых образцов)</w:t>
            </w:r>
          </w:p>
        </w:tc>
        <w:tc>
          <w:tcPr>
            <w:tcW w:w="2009" w:type="dxa"/>
            <w:gridSpan w:val="3"/>
            <w:tcBorders>
              <w:top w:val="single" w:sz="4" w:space="0" w:color="auto"/>
              <w:left w:val="single" w:sz="4" w:space="0" w:color="auto"/>
              <w:bottom w:val="single" w:sz="4" w:space="0" w:color="auto"/>
              <w:right w:val="single" w:sz="4" w:space="0" w:color="auto"/>
            </w:tcBorders>
            <w:shd w:val="clear" w:color="auto" w:fill="FFFFFF"/>
          </w:tcPr>
          <w:p w:rsidR="00D52633" w:rsidRDefault="00D52633" w:rsidP="00D52633">
            <w:pPr>
              <w:pStyle w:val="a3"/>
              <w:shd w:val="clear" w:color="auto" w:fill="auto"/>
              <w:spacing w:before="0" w:line="240" w:lineRule="auto"/>
              <w:ind w:firstLine="0"/>
            </w:pPr>
            <w:r>
              <w:t>8</w:t>
            </w:r>
          </w:p>
        </w:tc>
      </w:tr>
      <w:tr w:rsidR="00D52633" w:rsidTr="00606C29">
        <w:trPr>
          <w:trHeight w:val="974"/>
        </w:trPr>
        <w:tc>
          <w:tcPr>
            <w:tcW w:w="1205" w:type="dxa"/>
            <w:gridSpan w:val="2"/>
            <w:tcBorders>
              <w:top w:val="single" w:sz="4" w:space="0" w:color="auto"/>
              <w:left w:val="single" w:sz="4" w:space="0" w:color="auto"/>
              <w:bottom w:val="single" w:sz="4" w:space="0" w:color="auto"/>
              <w:right w:val="single" w:sz="4" w:space="0" w:color="auto"/>
            </w:tcBorders>
            <w:shd w:val="clear" w:color="auto" w:fill="FFFFFF"/>
          </w:tcPr>
          <w:p w:rsidR="00D52633" w:rsidRDefault="00D52633" w:rsidP="00D52633">
            <w:pPr>
              <w:pStyle w:val="a3"/>
              <w:shd w:val="clear" w:color="auto" w:fill="auto"/>
              <w:spacing w:before="0" w:line="240" w:lineRule="auto"/>
              <w:ind w:left="580" w:firstLine="0"/>
              <w:jc w:val="left"/>
            </w:pPr>
            <w:r>
              <w:t>3.</w:t>
            </w:r>
          </w:p>
        </w:tc>
        <w:tc>
          <w:tcPr>
            <w:tcW w:w="6371" w:type="dxa"/>
            <w:gridSpan w:val="2"/>
            <w:tcBorders>
              <w:top w:val="single" w:sz="4" w:space="0" w:color="auto"/>
              <w:left w:val="single" w:sz="4" w:space="0" w:color="auto"/>
              <w:bottom w:val="single" w:sz="4" w:space="0" w:color="auto"/>
              <w:right w:val="single" w:sz="4" w:space="0" w:color="auto"/>
            </w:tcBorders>
            <w:shd w:val="clear" w:color="auto" w:fill="FFFFFF"/>
          </w:tcPr>
          <w:p w:rsidR="00D52633" w:rsidRDefault="00D52633" w:rsidP="00D52633">
            <w:pPr>
              <w:pStyle w:val="a3"/>
              <w:shd w:val="clear" w:color="auto" w:fill="auto"/>
              <w:spacing w:before="0" w:line="490" w:lineRule="exact"/>
              <w:ind w:firstLine="0"/>
              <w:jc w:val="left"/>
            </w:pPr>
            <w:r>
              <w:t>Частушки, небылицы, шуточные припевки в одно - двух- и трёхголосном изложении с сопровождением</w:t>
            </w:r>
          </w:p>
        </w:tc>
        <w:tc>
          <w:tcPr>
            <w:tcW w:w="2009" w:type="dxa"/>
            <w:gridSpan w:val="3"/>
            <w:tcBorders>
              <w:top w:val="single" w:sz="4" w:space="0" w:color="auto"/>
              <w:left w:val="single" w:sz="4" w:space="0" w:color="auto"/>
              <w:bottom w:val="single" w:sz="4" w:space="0" w:color="auto"/>
              <w:right w:val="single" w:sz="4" w:space="0" w:color="auto"/>
            </w:tcBorders>
            <w:shd w:val="clear" w:color="auto" w:fill="FFFFFF"/>
          </w:tcPr>
          <w:p w:rsidR="00D52633" w:rsidRDefault="00D52633" w:rsidP="00D52633">
            <w:pPr>
              <w:pStyle w:val="a3"/>
              <w:shd w:val="clear" w:color="auto" w:fill="auto"/>
              <w:spacing w:before="0" w:line="240" w:lineRule="auto"/>
              <w:ind w:firstLine="0"/>
            </w:pPr>
            <w:r>
              <w:t>8</w:t>
            </w:r>
          </w:p>
        </w:tc>
      </w:tr>
      <w:tr w:rsidR="00D52633" w:rsidTr="00606C29">
        <w:trPr>
          <w:trHeight w:val="1944"/>
        </w:trPr>
        <w:tc>
          <w:tcPr>
            <w:tcW w:w="1205" w:type="dxa"/>
            <w:gridSpan w:val="2"/>
            <w:tcBorders>
              <w:top w:val="single" w:sz="4" w:space="0" w:color="auto"/>
              <w:left w:val="single" w:sz="4" w:space="0" w:color="auto"/>
              <w:bottom w:val="single" w:sz="4" w:space="0" w:color="auto"/>
              <w:right w:val="single" w:sz="4" w:space="0" w:color="auto"/>
            </w:tcBorders>
            <w:shd w:val="clear" w:color="auto" w:fill="FFFFFF"/>
          </w:tcPr>
          <w:p w:rsidR="00D52633" w:rsidRDefault="00D52633" w:rsidP="00D52633">
            <w:pPr>
              <w:pStyle w:val="a3"/>
              <w:shd w:val="clear" w:color="auto" w:fill="auto"/>
              <w:spacing w:before="0" w:line="240" w:lineRule="auto"/>
              <w:ind w:left="580" w:firstLine="0"/>
              <w:jc w:val="left"/>
            </w:pPr>
            <w:r>
              <w:lastRenderedPageBreak/>
              <w:t>4.</w:t>
            </w:r>
          </w:p>
        </w:tc>
        <w:tc>
          <w:tcPr>
            <w:tcW w:w="6371" w:type="dxa"/>
            <w:gridSpan w:val="2"/>
            <w:tcBorders>
              <w:top w:val="single" w:sz="4" w:space="0" w:color="auto"/>
              <w:left w:val="single" w:sz="4" w:space="0" w:color="auto"/>
              <w:bottom w:val="single" w:sz="4" w:space="0" w:color="auto"/>
              <w:right w:val="single" w:sz="4" w:space="0" w:color="auto"/>
            </w:tcBorders>
            <w:shd w:val="clear" w:color="auto" w:fill="FFFFFF"/>
          </w:tcPr>
          <w:p w:rsidR="00D52633" w:rsidRDefault="00D52633" w:rsidP="00D52633">
            <w:pPr>
              <w:pStyle w:val="a3"/>
              <w:shd w:val="clear" w:color="auto" w:fill="auto"/>
              <w:spacing w:before="0" w:line="480" w:lineRule="exact"/>
              <w:ind w:firstLine="0"/>
              <w:jc w:val="left"/>
            </w:pPr>
            <w:r>
              <w:t>Хороводные и хороводно-игровые песни в одно - двух- и трёхголосном изложении без сопровождения, с постановкой танца. Освоение простого и переменного шага</w:t>
            </w:r>
          </w:p>
        </w:tc>
        <w:tc>
          <w:tcPr>
            <w:tcW w:w="2009" w:type="dxa"/>
            <w:gridSpan w:val="3"/>
            <w:tcBorders>
              <w:top w:val="single" w:sz="4" w:space="0" w:color="auto"/>
              <w:left w:val="single" w:sz="4" w:space="0" w:color="auto"/>
              <w:bottom w:val="single" w:sz="4" w:space="0" w:color="auto"/>
              <w:right w:val="single" w:sz="4" w:space="0" w:color="auto"/>
            </w:tcBorders>
            <w:shd w:val="clear" w:color="auto" w:fill="FFFFFF"/>
          </w:tcPr>
          <w:p w:rsidR="00D52633" w:rsidRDefault="00D52633" w:rsidP="00D52633">
            <w:pPr>
              <w:pStyle w:val="a3"/>
              <w:shd w:val="clear" w:color="auto" w:fill="auto"/>
              <w:spacing w:before="0" w:line="240" w:lineRule="auto"/>
              <w:ind w:firstLine="0"/>
            </w:pPr>
            <w:r>
              <w:t>16</w:t>
            </w:r>
          </w:p>
        </w:tc>
      </w:tr>
      <w:tr w:rsidR="00D52633" w:rsidTr="00606C29">
        <w:trPr>
          <w:trHeight w:val="499"/>
        </w:trPr>
        <w:tc>
          <w:tcPr>
            <w:tcW w:w="1205" w:type="dxa"/>
            <w:gridSpan w:val="2"/>
            <w:tcBorders>
              <w:top w:val="single" w:sz="4" w:space="0" w:color="auto"/>
              <w:left w:val="single" w:sz="4" w:space="0" w:color="auto"/>
              <w:bottom w:val="single" w:sz="4" w:space="0" w:color="auto"/>
              <w:right w:val="single" w:sz="4" w:space="0" w:color="auto"/>
            </w:tcBorders>
            <w:shd w:val="clear" w:color="auto" w:fill="FFFFFF"/>
          </w:tcPr>
          <w:p w:rsidR="00D52633" w:rsidRDefault="00D52633" w:rsidP="00D52633">
            <w:pPr>
              <w:pStyle w:val="a3"/>
              <w:shd w:val="clear" w:color="auto" w:fill="auto"/>
              <w:spacing w:before="0" w:line="240" w:lineRule="auto"/>
              <w:ind w:left="580" w:firstLine="0"/>
              <w:jc w:val="left"/>
            </w:pPr>
            <w:r>
              <w:t>5.</w:t>
            </w:r>
          </w:p>
        </w:tc>
        <w:tc>
          <w:tcPr>
            <w:tcW w:w="6371" w:type="dxa"/>
            <w:gridSpan w:val="2"/>
            <w:tcBorders>
              <w:top w:val="single" w:sz="4" w:space="0" w:color="auto"/>
              <w:left w:val="single" w:sz="4" w:space="0" w:color="auto"/>
              <w:bottom w:val="single" w:sz="4" w:space="0" w:color="auto"/>
              <w:right w:val="single" w:sz="4" w:space="0" w:color="auto"/>
            </w:tcBorders>
            <w:shd w:val="clear" w:color="auto" w:fill="FFFFFF"/>
          </w:tcPr>
          <w:p w:rsidR="00D52633" w:rsidRDefault="00D52633" w:rsidP="00D52633">
            <w:pPr>
              <w:pStyle w:val="a3"/>
              <w:shd w:val="clear" w:color="auto" w:fill="auto"/>
              <w:spacing w:before="0" w:line="240" w:lineRule="auto"/>
              <w:ind w:firstLine="0"/>
              <w:jc w:val="left"/>
            </w:pPr>
            <w:r>
              <w:t>Плясовые и шуточные песни в одно - двух- и</w:t>
            </w:r>
          </w:p>
        </w:tc>
        <w:tc>
          <w:tcPr>
            <w:tcW w:w="2009" w:type="dxa"/>
            <w:gridSpan w:val="3"/>
            <w:tcBorders>
              <w:top w:val="single" w:sz="4" w:space="0" w:color="auto"/>
              <w:left w:val="single" w:sz="4" w:space="0" w:color="auto"/>
              <w:bottom w:val="single" w:sz="4" w:space="0" w:color="auto"/>
              <w:right w:val="single" w:sz="4" w:space="0" w:color="auto"/>
            </w:tcBorders>
            <w:shd w:val="clear" w:color="auto" w:fill="FFFFFF"/>
          </w:tcPr>
          <w:p w:rsidR="00D52633" w:rsidRDefault="00D52633" w:rsidP="00D52633">
            <w:pPr>
              <w:pStyle w:val="a3"/>
              <w:shd w:val="clear" w:color="auto" w:fill="auto"/>
              <w:spacing w:before="0" w:line="240" w:lineRule="auto"/>
              <w:ind w:firstLine="0"/>
            </w:pPr>
            <w:r>
              <w:t>16</w:t>
            </w:r>
          </w:p>
        </w:tc>
      </w:tr>
      <w:tr w:rsidR="00606C29" w:rsidTr="00606C29">
        <w:trPr>
          <w:trHeight w:val="499"/>
        </w:trPr>
        <w:tc>
          <w:tcPr>
            <w:tcW w:w="1205" w:type="dxa"/>
            <w:gridSpan w:val="2"/>
            <w:tcBorders>
              <w:top w:val="single" w:sz="4" w:space="0" w:color="auto"/>
              <w:left w:val="single" w:sz="4" w:space="0" w:color="auto"/>
              <w:bottom w:val="single" w:sz="4" w:space="0" w:color="auto"/>
              <w:right w:val="single" w:sz="4" w:space="0" w:color="auto"/>
            </w:tcBorders>
            <w:shd w:val="clear" w:color="auto" w:fill="FFFFFF"/>
          </w:tcPr>
          <w:p w:rsidR="00012FC7" w:rsidRPr="00012FC7" w:rsidRDefault="00012FC7" w:rsidP="00012FC7">
            <w:pPr>
              <w:pStyle w:val="a3"/>
              <w:spacing w:line="240" w:lineRule="auto"/>
              <w:ind w:left="580"/>
            </w:pPr>
          </w:p>
        </w:tc>
        <w:tc>
          <w:tcPr>
            <w:tcW w:w="6371" w:type="dxa"/>
            <w:gridSpan w:val="2"/>
            <w:tcBorders>
              <w:top w:val="single" w:sz="4" w:space="0" w:color="auto"/>
              <w:left w:val="single" w:sz="4" w:space="0" w:color="auto"/>
              <w:bottom w:val="single" w:sz="4" w:space="0" w:color="auto"/>
              <w:right w:val="single" w:sz="4" w:space="0" w:color="auto"/>
            </w:tcBorders>
            <w:shd w:val="clear" w:color="auto" w:fill="FFFFFF"/>
          </w:tcPr>
          <w:p w:rsidR="00012FC7" w:rsidRDefault="00012FC7" w:rsidP="00012FC7">
            <w:pPr>
              <w:pStyle w:val="a3"/>
              <w:shd w:val="clear" w:color="auto" w:fill="auto"/>
              <w:spacing w:before="0" w:line="240" w:lineRule="auto"/>
              <w:ind w:firstLine="0"/>
              <w:jc w:val="left"/>
            </w:pPr>
            <w:r>
              <w:t>трёхголосном изложении без сопровождения, с постановкой танца</w:t>
            </w:r>
          </w:p>
        </w:tc>
        <w:tc>
          <w:tcPr>
            <w:tcW w:w="2009" w:type="dxa"/>
            <w:gridSpan w:val="3"/>
            <w:tcBorders>
              <w:top w:val="single" w:sz="4" w:space="0" w:color="auto"/>
              <w:left w:val="single" w:sz="4" w:space="0" w:color="auto"/>
              <w:bottom w:val="single" w:sz="4" w:space="0" w:color="auto"/>
              <w:right w:val="single" w:sz="4" w:space="0" w:color="auto"/>
            </w:tcBorders>
            <w:shd w:val="clear" w:color="auto" w:fill="FFFFFF"/>
          </w:tcPr>
          <w:p w:rsidR="00012FC7" w:rsidRPr="00012FC7" w:rsidRDefault="00012FC7" w:rsidP="00012FC7">
            <w:pPr>
              <w:pStyle w:val="a3"/>
              <w:spacing w:line="240" w:lineRule="auto"/>
            </w:pPr>
          </w:p>
        </w:tc>
      </w:tr>
      <w:tr w:rsidR="00606C29" w:rsidTr="00606C29">
        <w:trPr>
          <w:trHeight w:val="499"/>
        </w:trPr>
        <w:tc>
          <w:tcPr>
            <w:tcW w:w="1205" w:type="dxa"/>
            <w:gridSpan w:val="2"/>
            <w:tcBorders>
              <w:top w:val="single" w:sz="4" w:space="0" w:color="auto"/>
              <w:left w:val="single" w:sz="4" w:space="0" w:color="auto"/>
              <w:bottom w:val="single" w:sz="4" w:space="0" w:color="auto"/>
              <w:right w:val="single" w:sz="4" w:space="0" w:color="auto"/>
            </w:tcBorders>
            <w:shd w:val="clear" w:color="auto" w:fill="FFFFFF"/>
          </w:tcPr>
          <w:p w:rsidR="00012FC7" w:rsidRDefault="00012FC7" w:rsidP="00012FC7">
            <w:pPr>
              <w:pStyle w:val="a3"/>
              <w:shd w:val="clear" w:color="auto" w:fill="auto"/>
              <w:spacing w:before="0" w:line="240" w:lineRule="auto"/>
              <w:ind w:left="580" w:firstLine="0"/>
              <w:jc w:val="left"/>
            </w:pPr>
            <w:r>
              <w:t>6.</w:t>
            </w:r>
          </w:p>
        </w:tc>
        <w:tc>
          <w:tcPr>
            <w:tcW w:w="6371" w:type="dxa"/>
            <w:gridSpan w:val="2"/>
            <w:tcBorders>
              <w:top w:val="single" w:sz="4" w:space="0" w:color="auto"/>
              <w:left w:val="single" w:sz="4" w:space="0" w:color="auto"/>
              <w:bottom w:val="single" w:sz="4" w:space="0" w:color="auto"/>
              <w:right w:val="single" w:sz="4" w:space="0" w:color="auto"/>
            </w:tcBorders>
            <w:shd w:val="clear" w:color="auto" w:fill="FFFFFF"/>
          </w:tcPr>
          <w:p w:rsidR="00012FC7" w:rsidRDefault="00012FC7" w:rsidP="00012FC7">
            <w:pPr>
              <w:pStyle w:val="a3"/>
              <w:shd w:val="clear" w:color="auto" w:fill="auto"/>
              <w:spacing w:before="0" w:line="240" w:lineRule="auto"/>
              <w:ind w:firstLine="0"/>
              <w:jc w:val="left"/>
            </w:pPr>
            <w:r>
              <w:t>Святочные календарные песни (колядки, таусеньки, щедровки). Постановка обряда колядования</w:t>
            </w:r>
          </w:p>
        </w:tc>
        <w:tc>
          <w:tcPr>
            <w:tcW w:w="2009" w:type="dxa"/>
            <w:gridSpan w:val="3"/>
            <w:tcBorders>
              <w:top w:val="single" w:sz="4" w:space="0" w:color="auto"/>
              <w:left w:val="single" w:sz="4" w:space="0" w:color="auto"/>
              <w:bottom w:val="single" w:sz="4" w:space="0" w:color="auto"/>
              <w:right w:val="single" w:sz="4" w:space="0" w:color="auto"/>
            </w:tcBorders>
            <w:shd w:val="clear" w:color="auto" w:fill="FFFFFF"/>
          </w:tcPr>
          <w:p w:rsidR="00012FC7" w:rsidRDefault="00012FC7" w:rsidP="00012FC7">
            <w:pPr>
              <w:pStyle w:val="a3"/>
              <w:shd w:val="clear" w:color="auto" w:fill="auto"/>
              <w:spacing w:before="0" w:line="240" w:lineRule="auto"/>
              <w:ind w:firstLine="0"/>
            </w:pPr>
            <w:r>
              <w:t>16</w:t>
            </w:r>
          </w:p>
        </w:tc>
      </w:tr>
      <w:tr w:rsidR="00606C29" w:rsidTr="00606C29">
        <w:trPr>
          <w:trHeight w:val="499"/>
        </w:trPr>
        <w:tc>
          <w:tcPr>
            <w:tcW w:w="1205" w:type="dxa"/>
            <w:gridSpan w:val="2"/>
            <w:tcBorders>
              <w:top w:val="single" w:sz="4" w:space="0" w:color="auto"/>
              <w:left w:val="single" w:sz="4" w:space="0" w:color="auto"/>
              <w:bottom w:val="single" w:sz="4" w:space="0" w:color="auto"/>
              <w:right w:val="single" w:sz="4" w:space="0" w:color="auto"/>
            </w:tcBorders>
            <w:shd w:val="clear" w:color="auto" w:fill="FFFFFF"/>
          </w:tcPr>
          <w:p w:rsidR="00012FC7" w:rsidRDefault="00012FC7" w:rsidP="00012FC7">
            <w:pPr>
              <w:pStyle w:val="a3"/>
              <w:shd w:val="clear" w:color="auto" w:fill="auto"/>
              <w:spacing w:before="0" w:line="240" w:lineRule="auto"/>
              <w:ind w:left="580" w:firstLine="0"/>
              <w:jc w:val="left"/>
            </w:pPr>
            <w:r>
              <w:t>7.</w:t>
            </w:r>
          </w:p>
        </w:tc>
        <w:tc>
          <w:tcPr>
            <w:tcW w:w="6371" w:type="dxa"/>
            <w:gridSpan w:val="2"/>
            <w:tcBorders>
              <w:top w:val="single" w:sz="4" w:space="0" w:color="auto"/>
              <w:left w:val="single" w:sz="4" w:space="0" w:color="auto"/>
              <w:bottom w:val="single" w:sz="4" w:space="0" w:color="auto"/>
              <w:right w:val="single" w:sz="4" w:space="0" w:color="auto"/>
            </w:tcBorders>
            <w:shd w:val="clear" w:color="auto" w:fill="FFFFFF"/>
          </w:tcPr>
          <w:p w:rsidR="00012FC7" w:rsidRDefault="00012FC7" w:rsidP="00012FC7">
            <w:pPr>
              <w:pStyle w:val="a3"/>
              <w:shd w:val="clear" w:color="auto" w:fill="auto"/>
              <w:spacing w:before="0" w:line="240" w:lineRule="auto"/>
              <w:ind w:firstLine="0"/>
              <w:jc w:val="left"/>
            </w:pPr>
            <w:r>
              <w:t>Весенние календарные песни: весенние заклички  без сопровождения; приуроченные хороводы</w:t>
            </w:r>
          </w:p>
        </w:tc>
        <w:tc>
          <w:tcPr>
            <w:tcW w:w="2009" w:type="dxa"/>
            <w:gridSpan w:val="3"/>
            <w:tcBorders>
              <w:top w:val="single" w:sz="4" w:space="0" w:color="auto"/>
              <w:left w:val="single" w:sz="4" w:space="0" w:color="auto"/>
              <w:bottom w:val="single" w:sz="4" w:space="0" w:color="auto"/>
              <w:right w:val="single" w:sz="4" w:space="0" w:color="auto"/>
            </w:tcBorders>
            <w:shd w:val="clear" w:color="auto" w:fill="FFFFFF"/>
          </w:tcPr>
          <w:p w:rsidR="00012FC7" w:rsidRDefault="00012FC7" w:rsidP="00012FC7">
            <w:pPr>
              <w:pStyle w:val="a3"/>
              <w:shd w:val="clear" w:color="auto" w:fill="auto"/>
              <w:spacing w:before="0" w:line="240" w:lineRule="auto"/>
              <w:ind w:firstLine="0"/>
            </w:pPr>
            <w:r>
              <w:t>16</w:t>
            </w:r>
          </w:p>
        </w:tc>
      </w:tr>
      <w:tr w:rsidR="00606C29" w:rsidTr="00606C29">
        <w:trPr>
          <w:trHeight w:val="499"/>
        </w:trPr>
        <w:tc>
          <w:tcPr>
            <w:tcW w:w="1205" w:type="dxa"/>
            <w:gridSpan w:val="2"/>
            <w:tcBorders>
              <w:top w:val="single" w:sz="4" w:space="0" w:color="auto"/>
              <w:left w:val="single" w:sz="4" w:space="0" w:color="auto"/>
              <w:bottom w:val="single" w:sz="4" w:space="0" w:color="auto"/>
              <w:right w:val="single" w:sz="4" w:space="0" w:color="auto"/>
            </w:tcBorders>
            <w:shd w:val="clear" w:color="auto" w:fill="FFFFFF"/>
          </w:tcPr>
          <w:p w:rsidR="00012FC7" w:rsidRDefault="00012FC7" w:rsidP="00012FC7">
            <w:pPr>
              <w:pStyle w:val="a3"/>
              <w:shd w:val="clear" w:color="auto" w:fill="auto"/>
              <w:spacing w:before="0" w:line="240" w:lineRule="auto"/>
              <w:ind w:left="580" w:firstLine="0"/>
              <w:jc w:val="left"/>
            </w:pPr>
            <w:r>
              <w:t>8.</w:t>
            </w:r>
          </w:p>
        </w:tc>
        <w:tc>
          <w:tcPr>
            <w:tcW w:w="6371" w:type="dxa"/>
            <w:gridSpan w:val="2"/>
            <w:tcBorders>
              <w:top w:val="single" w:sz="4" w:space="0" w:color="auto"/>
              <w:left w:val="single" w:sz="4" w:space="0" w:color="auto"/>
              <w:bottom w:val="single" w:sz="4" w:space="0" w:color="auto"/>
              <w:right w:val="single" w:sz="4" w:space="0" w:color="auto"/>
            </w:tcBorders>
            <w:shd w:val="clear" w:color="auto" w:fill="FFFFFF"/>
          </w:tcPr>
          <w:p w:rsidR="00012FC7" w:rsidRDefault="00012FC7" w:rsidP="00012FC7">
            <w:pPr>
              <w:pStyle w:val="a3"/>
              <w:shd w:val="clear" w:color="auto" w:fill="auto"/>
              <w:spacing w:before="0" w:line="240" w:lineRule="auto"/>
              <w:ind w:firstLine="0"/>
              <w:jc w:val="left"/>
            </w:pPr>
            <w:r>
              <w:t>Песни праздников осеннего календаря (Новолетие, Кузьминки)</w:t>
            </w:r>
          </w:p>
        </w:tc>
        <w:tc>
          <w:tcPr>
            <w:tcW w:w="2009" w:type="dxa"/>
            <w:gridSpan w:val="3"/>
            <w:tcBorders>
              <w:top w:val="single" w:sz="4" w:space="0" w:color="auto"/>
              <w:left w:val="single" w:sz="4" w:space="0" w:color="auto"/>
              <w:bottom w:val="single" w:sz="4" w:space="0" w:color="auto"/>
              <w:right w:val="single" w:sz="4" w:space="0" w:color="auto"/>
            </w:tcBorders>
            <w:shd w:val="clear" w:color="auto" w:fill="FFFFFF"/>
          </w:tcPr>
          <w:p w:rsidR="00012FC7" w:rsidRDefault="00012FC7" w:rsidP="00012FC7">
            <w:pPr>
              <w:pStyle w:val="a3"/>
              <w:shd w:val="clear" w:color="auto" w:fill="auto"/>
              <w:spacing w:before="0" w:line="240" w:lineRule="auto"/>
              <w:ind w:firstLine="0"/>
            </w:pPr>
            <w:r>
              <w:t>16</w:t>
            </w:r>
          </w:p>
        </w:tc>
      </w:tr>
      <w:tr w:rsidR="00606C29" w:rsidTr="00606C29">
        <w:trPr>
          <w:trHeight w:val="499"/>
        </w:trPr>
        <w:tc>
          <w:tcPr>
            <w:tcW w:w="1205" w:type="dxa"/>
            <w:gridSpan w:val="2"/>
            <w:tcBorders>
              <w:top w:val="single" w:sz="4" w:space="0" w:color="auto"/>
              <w:left w:val="single" w:sz="4" w:space="0" w:color="auto"/>
              <w:bottom w:val="single" w:sz="4" w:space="0" w:color="auto"/>
              <w:right w:val="single" w:sz="4" w:space="0" w:color="auto"/>
            </w:tcBorders>
            <w:shd w:val="clear" w:color="auto" w:fill="FFFFFF"/>
          </w:tcPr>
          <w:p w:rsidR="00012FC7" w:rsidRDefault="00012FC7" w:rsidP="00012FC7">
            <w:pPr>
              <w:pStyle w:val="a3"/>
              <w:shd w:val="clear" w:color="auto" w:fill="auto"/>
              <w:spacing w:before="0" w:line="240" w:lineRule="auto"/>
              <w:ind w:left="580" w:firstLine="0"/>
              <w:jc w:val="left"/>
            </w:pPr>
            <w:r>
              <w:t>9.</w:t>
            </w:r>
          </w:p>
        </w:tc>
        <w:tc>
          <w:tcPr>
            <w:tcW w:w="6371" w:type="dxa"/>
            <w:gridSpan w:val="2"/>
            <w:tcBorders>
              <w:top w:val="single" w:sz="4" w:space="0" w:color="auto"/>
              <w:left w:val="single" w:sz="4" w:space="0" w:color="auto"/>
              <w:bottom w:val="single" w:sz="4" w:space="0" w:color="auto"/>
              <w:right w:val="single" w:sz="4" w:space="0" w:color="auto"/>
            </w:tcBorders>
            <w:shd w:val="clear" w:color="auto" w:fill="FFFFFF"/>
          </w:tcPr>
          <w:p w:rsidR="00012FC7" w:rsidRDefault="00012FC7" w:rsidP="00012FC7">
            <w:pPr>
              <w:pStyle w:val="a3"/>
              <w:shd w:val="clear" w:color="auto" w:fill="auto"/>
              <w:spacing w:before="0" w:line="240" w:lineRule="auto"/>
              <w:ind w:firstLine="0"/>
              <w:jc w:val="left"/>
            </w:pPr>
            <w:r>
              <w:t>Скоморошины в одно- двух- и трёхголосном изложении</w:t>
            </w:r>
          </w:p>
        </w:tc>
        <w:tc>
          <w:tcPr>
            <w:tcW w:w="2009" w:type="dxa"/>
            <w:gridSpan w:val="3"/>
            <w:tcBorders>
              <w:top w:val="single" w:sz="4" w:space="0" w:color="auto"/>
              <w:left w:val="single" w:sz="4" w:space="0" w:color="auto"/>
              <w:bottom w:val="single" w:sz="4" w:space="0" w:color="auto"/>
              <w:right w:val="single" w:sz="4" w:space="0" w:color="auto"/>
            </w:tcBorders>
            <w:shd w:val="clear" w:color="auto" w:fill="FFFFFF"/>
          </w:tcPr>
          <w:p w:rsidR="00012FC7" w:rsidRDefault="00012FC7" w:rsidP="00012FC7">
            <w:pPr>
              <w:pStyle w:val="a3"/>
              <w:shd w:val="clear" w:color="auto" w:fill="auto"/>
              <w:spacing w:before="0" w:line="240" w:lineRule="auto"/>
              <w:ind w:firstLine="0"/>
            </w:pPr>
            <w:r>
              <w:t>8</w:t>
            </w:r>
          </w:p>
        </w:tc>
      </w:tr>
      <w:tr w:rsidR="00606C29" w:rsidTr="00606C29">
        <w:trPr>
          <w:trHeight w:val="499"/>
        </w:trPr>
        <w:tc>
          <w:tcPr>
            <w:tcW w:w="1205" w:type="dxa"/>
            <w:gridSpan w:val="2"/>
            <w:tcBorders>
              <w:top w:val="single" w:sz="4" w:space="0" w:color="auto"/>
              <w:left w:val="single" w:sz="4" w:space="0" w:color="auto"/>
              <w:bottom w:val="single" w:sz="4" w:space="0" w:color="auto"/>
              <w:right w:val="single" w:sz="4" w:space="0" w:color="auto"/>
            </w:tcBorders>
            <w:shd w:val="clear" w:color="auto" w:fill="FFFFFF"/>
          </w:tcPr>
          <w:p w:rsidR="00012FC7" w:rsidRDefault="00012FC7" w:rsidP="00012FC7">
            <w:pPr>
              <w:pStyle w:val="a3"/>
              <w:shd w:val="clear" w:color="auto" w:fill="auto"/>
              <w:spacing w:before="0" w:line="240" w:lineRule="auto"/>
              <w:ind w:left="580" w:firstLine="0"/>
              <w:jc w:val="left"/>
            </w:pPr>
            <w:r>
              <w:t>10.</w:t>
            </w:r>
          </w:p>
        </w:tc>
        <w:tc>
          <w:tcPr>
            <w:tcW w:w="6371" w:type="dxa"/>
            <w:gridSpan w:val="2"/>
            <w:tcBorders>
              <w:top w:val="single" w:sz="4" w:space="0" w:color="auto"/>
              <w:left w:val="single" w:sz="4" w:space="0" w:color="auto"/>
              <w:bottom w:val="single" w:sz="4" w:space="0" w:color="auto"/>
              <w:right w:val="single" w:sz="4" w:space="0" w:color="auto"/>
            </w:tcBorders>
            <w:shd w:val="clear" w:color="auto" w:fill="FFFFFF"/>
          </w:tcPr>
          <w:p w:rsidR="00012FC7" w:rsidRDefault="00012FC7" w:rsidP="00012FC7">
            <w:pPr>
              <w:pStyle w:val="a3"/>
              <w:shd w:val="clear" w:color="auto" w:fill="auto"/>
              <w:spacing w:before="0" w:line="240" w:lineRule="auto"/>
              <w:ind w:firstLine="0"/>
              <w:jc w:val="left"/>
            </w:pPr>
            <w:r>
              <w:t>Солдатские строевые песни в одно - двух- и трёхголосном изложении с постановкой движения</w:t>
            </w:r>
          </w:p>
        </w:tc>
        <w:tc>
          <w:tcPr>
            <w:tcW w:w="2009" w:type="dxa"/>
            <w:gridSpan w:val="3"/>
            <w:tcBorders>
              <w:top w:val="single" w:sz="4" w:space="0" w:color="auto"/>
              <w:left w:val="single" w:sz="4" w:space="0" w:color="auto"/>
              <w:bottom w:val="single" w:sz="4" w:space="0" w:color="auto"/>
              <w:right w:val="single" w:sz="4" w:space="0" w:color="auto"/>
            </w:tcBorders>
            <w:shd w:val="clear" w:color="auto" w:fill="FFFFFF"/>
          </w:tcPr>
          <w:p w:rsidR="00012FC7" w:rsidRDefault="00012FC7" w:rsidP="00012FC7">
            <w:pPr>
              <w:pStyle w:val="a3"/>
              <w:shd w:val="clear" w:color="auto" w:fill="auto"/>
              <w:spacing w:before="0" w:line="240" w:lineRule="auto"/>
              <w:ind w:firstLine="0"/>
            </w:pPr>
            <w:r>
              <w:t>4</w:t>
            </w:r>
          </w:p>
        </w:tc>
      </w:tr>
      <w:tr w:rsidR="00606C29" w:rsidTr="00606C29">
        <w:trPr>
          <w:trHeight w:val="499"/>
        </w:trPr>
        <w:tc>
          <w:tcPr>
            <w:tcW w:w="1205" w:type="dxa"/>
            <w:gridSpan w:val="2"/>
            <w:tcBorders>
              <w:top w:val="single" w:sz="4" w:space="0" w:color="auto"/>
              <w:left w:val="single" w:sz="4" w:space="0" w:color="auto"/>
              <w:bottom w:val="single" w:sz="4" w:space="0" w:color="auto"/>
              <w:right w:val="single" w:sz="4" w:space="0" w:color="auto"/>
            </w:tcBorders>
            <w:shd w:val="clear" w:color="auto" w:fill="FFFFFF"/>
          </w:tcPr>
          <w:p w:rsidR="00012FC7" w:rsidRDefault="00012FC7" w:rsidP="00012FC7">
            <w:pPr>
              <w:pStyle w:val="a3"/>
              <w:shd w:val="clear" w:color="auto" w:fill="auto"/>
              <w:spacing w:before="0" w:line="240" w:lineRule="auto"/>
              <w:ind w:left="580" w:firstLine="0"/>
              <w:jc w:val="left"/>
            </w:pPr>
            <w:r>
              <w:t>11.</w:t>
            </w:r>
          </w:p>
        </w:tc>
        <w:tc>
          <w:tcPr>
            <w:tcW w:w="6371" w:type="dxa"/>
            <w:gridSpan w:val="2"/>
            <w:tcBorders>
              <w:top w:val="single" w:sz="4" w:space="0" w:color="auto"/>
              <w:left w:val="single" w:sz="4" w:space="0" w:color="auto"/>
              <w:bottom w:val="single" w:sz="4" w:space="0" w:color="auto"/>
              <w:right w:val="single" w:sz="4" w:space="0" w:color="auto"/>
            </w:tcBorders>
            <w:shd w:val="clear" w:color="auto" w:fill="FFFFFF"/>
          </w:tcPr>
          <w:p w:rsidR="00012FC7" w:rsidRDefault="00012FC7" w:rsidP="00012FC7">
            <w:pPr>
              <w:pStyle w:val="a3"/>
              <w:shd w:val="clear" w:color="auto" w:fill="auto"/>
              <w:spacing w:before="0" w:line="240" w:lineRule="auto"/>
              <w:ind w:firstLine="0"/>
              <w:jc w:val="left"/>
            </w:pPr>
            <w:r>
              <w:t>Освоение импровизационных приёмов на материале пройденных жанров народной песни</w:t>
            </w:r>
          </w:p>
        </w:tc>
        <w:tc>
          <w:tcPr>
            <w:tcW w:w="2009" w:type="dxa"/>
            <w:gridSpan w:val="3"/>
            <w:tcBorders>
              <w:top w:val="single" w:sz="4" w:space="0" w:color="auto"/>
              <w:left w:val="single" w:sz="4" w:space="0" w:color="auto"/>
              <w:bottom w:val="single" w:sz="4" w:space="0" w:color="auto"/>
              <w:right w:val="single" w:sz="4" w:space="0" w:color="auto"/>
            </w:tcBorders>
            <w:shd w:val="clear" w:color="auto" w:fill="FFFFFF"/>
          </w:tcPr>
          <w:p w:rsidR="00012FC7" w:rsidRDefault="00012FC7" w:rsidP="00012FC7">
            <w:pPr>
              <w:pStyle w:val="a3"/>
              <w:shd w:val="clear" w:color="auto" w:fill="auto"/>
              <w:spacing w:before="0" w:line="240" w:lineRule="auto"/>
              <w:ind w:firstLine="0"/>
            </w:pPr>
            <w:r>
              <w:t>4</w:t>
            </w:r>
          </w:p>
        </w:tc>
      </w:tr>
      <w:tr w:rsidR="00606C29" w:rsidTr="00606C29">
        <w:trPr>
          <w:trHeight w:val="499"/>
        </w:trPr>
        <w:tc>
          <w:tcPr>
            <w:tcW w:w="1205" w:type="dxa"/>
            <w:gridSpan w:val="2"/>
            <w:tcBorders>
              <w:top w:val="single" w:sz="4" w:space="0" w:color="auto"/>
              <w:left w:val="single" w:sz="4" w:space="0" w:color="auto"/>
              <w:bottom w:val="single" w:sz="4" w:space="0" w:color="auto"/>
              <w:right w:val="single" w:sz="4" w:space="0" w:color="auto"/>
            </w:tcBorders>
            <w:shd w:val="clear" w:color="auto" w:fill="FFFFFF"/>
          </w:tcPr>
          <w:p w:rsidR="00012FC7" w:rsidRDefault="00012FC7" w:rsidP="00012FC7">
            <w:pPr>
              <w:pStyle w:val="a3"/>
              <w:shd w:val="clear" w:color="auto" w:fill="auto"/>
              <w:spacing w:before="0" w:line="240" w:lineRule="auto"/>
              <w:ind w:left="580" w:firstLine="0"/>
              <w:jc w:val="left"/>
            </w:pPr>
            <w:r>
              <w:t>12.</w:t>
            </w:r>
          </w:p>
        </w:tc>
        <w:tc>
          <w:tcPr>
            <w:tcW w:w="6371" w:type="dxa"/>
            <w:gridSpan w:val="2"/>
            <w:tcBorders>
              <w:top w:val="single" w:sz="4" w:space="0" w:color="auto"/>
              <w:left w:val="single" w:sz="4" w:space="0" w:color="auto"/>
              <w:bottom w:val="single" w:sz="4" w:space="0" w:color="auto"/>
              <w:right w:val="single" w:sz="4" w:space="0" w:color="auto"/>
            </w:tcBorders>
            <w:shd w:val="clear" w:color="auto" w:fill="FFFFFF"/>
          </w:tcPr>
          <w:p w:rsidR="00012FC7" w:rsidRDefault="00012FC7" w:rsidP="00012FC7">
            <w:pPr>
              <w:pStyle w:val="a3"/>
              <w:shd w:val="clear" w:color="auto" w:fill="auto"/>
              <w:spacing w:before="0" w:line="240" w:lineRule="auto"/>
              <w:ind w:firstLine="0"/>
              <w:jc w:val="left"/>
            </w:pPr>
            <w:r>
              <w:t>Игра на народных музыкальных инструментах. Ударные (ложки, трещотки,  ). Освоение исполнения в составе малых ансамблей (2-3 человека)</w:t>
            </w:r>
          </w:p>
        </w:tc>
        <w:tc>
          <w:tcPr>
            <w:tcW w:w="2009" w:type="dxa"/>
            <w:gridSpan w:val="3"/>
            <w:tcBorders>
              <w:top w:val="single" w:sz="4" w:space="0" w:color="auto"/>
              <w:left w:val="single" w:sz="4" w:space="0" w:color="auto"/>
              <w:bottom w:val="single" w:sz="4" w:space="0" w:color="auto"/>
              <w:right w:val="single" w:sz="4" w:space="0" w:color="auto"/>
            </w:tcBorders>
            <w:shd w:val="clear" w:color="auto" w:fill="FFFFFF"/>
          </w:tcPr>
          <w:p w:rsidR="00012FC7" w:rsidRDefault="00012FC7" w:rsidP="00012FC7">
            <w:pPr>
              <w:pStyle w:val="a3"/>
              <w:shd w:val="clear" w:color="auto" w:fill="auto"/>
              <w:spacing w:before="0" w:line="240" w:lineRule="auto"/>
              <w:ind w:firstLine="0"/>
            </w:pPr>
            <w:r>
              <w:t>4</w:t>
            </w:r>
          </w:p>
        </w:tc>
      </w:tr>
      <w:tr w:rsidR="00606C29" w:rsidTr="00606C29">
        <w:trPr>
          <w:trHeight w:val="499"/>
        </w:trPr>
        <w:tc>
          <w:tcPr>
            <w:tcW w:w="1205" w:type="dxa"/>
            <w:gridSpan w:val="2"/>
            <w:tcBorders>
              <w:top w:val="single" w:sz="4" w:space="0" w:color="auto"/>
              <w:left w:val="single" w:sz="4" w:space="0" w:color="auto"/>
              <w:bottom w:val="single" w:sz="4" w:space="0" w:color="auto"/>
              <w:right w:val="single" w:sz="4" w:space="0" w:color="auto"/>
            </w:tcBorders>
            <w:shd w:val="clear" w:color="auto" w:fill="FFFFFF"/>
          </w:tcPr>
          <w:p w:rsidR="00012FC7" w:rsidRPr="00012FC7" w:rsidRDefault="00012FC7" w:rsidP="00012FC7">
            <w:pPr>
              <w:pStyle w:val="a3"/>
              <w:spacing w:line="240" w:lineRule="auto"/>
              <w:ind w:left="580"/>
            </w:pPr>
          </w:p>
        </w:tc>
        <w:tc>
          <w:tcPr>
            <w:tcW w:w="6371" w:type="dxa"/>
            <w:gridSpan w:val="2"/>
            <w:tcBorders>
              <w:top w:val="single" w:sz="4" w:space="0" w:color="auto"/>
              <w:left w:val="single" w:sz="4" w:space="0" w:color="auto"/>
              <w:bottom w:val="single" w:sz="4" w:space="0" w:color="auto"/>
              <w:right w:val="single" w:sz="4" w:space="0" w:color="auto"/>
            </w:tcBorders>
            <w:shd w:val="clear" w:color="auto" w:fill="FFFFFF"/>
          </w:tcPr>
          <w:p w:rsidR="00012FC7" w:rsidRDefault="00012FC7" w:rsidP="00012FC7">
            <w:pPr>
              <w:pStyle w:val="a3"/>
              <w:shd w:val="clear" w:color="auto" w:fill="auto"/>
              <w:spacing w:before="0" w:line="240" w:lineRule="auto"/>
              <w:ind w:firstLine="0"/>
              <w:jc w:val="left"/>
            </w:pPr>
            <w:r>
              <w:t>Всего:</w:t>
            </w:r>
          </w:p>
        </w:tc>
        <w:tc>
          <w:tcPr>
            <w:tcW w:w="2009" w:type="dxa"/>
            <w:gridSpan w:val="3"/>
            <w:tcBorders>
              <w:top w:val="single" w:sz="4" w:space="0" w:color="auto"/>
              <w:left w:val="single" w:sz="4" w:space="0" w:color="auto"/>
              <w:bottom w:val="single" w:sz="4" w:space="0" w:color="auto"/>
              <w:right w:val="single" w:sz="4" w:space="0" w:color="auto"/>
            </w:tcBorders>
            <w:shd w:val="clear" w:color="auto" w:fill="FFFFFF"/>
          </w:tcPr>
          <w:p w:rsidR="00012FC7" w:rsidRDefault="00012FC7" w:rsidP="00012FC7">
            <w:pPr>
              <w:pStyle w:val="a3"/>
              <w:shd w:val="clear" w:color="auto" w:fill="auto"/>
              <w:spacing w:before="0" w:line="240" w:lineRule="auto"/>
              <w:ind w:firstLine="0"/>
            </w:pPr>
            <w:r>
              <w:t>132</w:t>
            </w:r>
          </w:p>
        </w:tc>
      </w:tr>
      <w:tr w:rsidR="00012FC7" w:rsidTr="00606C29">
        <w:trPr>
          <w:gridAfter w:val="2"/>
          <w:wAfter w:w="110" w:type="dxa"/>
          <w:trHeight w:val="979"/>
        </w:trPr>
        <w:tc>
          <w:tcPr>
            <w:tcW w:w="9475" w:type="dxa"/>
            <w:gridSpan w:val="5"/>
            <w:tcBorders>
              <w:top w:val="single" w:sz="4" w:space="0" w:color="auto"/>
              <w:left w:val="nil"/>
              <w:bottom w:val="single" w:sz="4" w:space="0" w:color="auto"/>
              <w:right w:val="nil"/>
            </w:tcBorders>
            <w:shd w:val="clear" w:color="auto" w:fill="FFFFFF"/>
          </w:tcPr>
          <w:p w:rsidR="00012FC7" w:rsidRDefault="00012FC7" w:rsidP="00012FC7">
            <w:pPr>
              <w:pStyle w:val="21"/>
              <w:shd w:val="clear" w:color="auto" w:fill="auto"/>
              <w:spacing w:after="0" w:line="240" w:lineRule="auto"/>
              <w:ind w:left="4260"/>
              <w:jc w:val="left"/>
            </w:pPr>
            <w:r>
              <w:t>5 класс</w:t>
            </w:r>
          </w:p>
        </w:tc>
      </w:tr>
      <w:tr w:rsidR="00012FC7" w:rsidTr="00606C29">
        <w:trPr>
          <w:gridAfter w:val="2"/>
          <w:wAfter w:w="110" w:type="dxa"/>
          <w:trHeight w:val="974"/>
        </w:trPr>
        <w:tc>
          <w:tcPr>
            <w:tcW w:w="1142" w:type="dxa"/>
            <w:tcBorders>
              <w:top w:val="single" w:sz="4" w:space="0" w:color="auto"/>
              <w:left w:val="single" w:sz="4" w:space="0" w:color="auto"/>
              <w:bottom w:val="single" w:sz="4" w:space="0" w:color="auto"/>
              <w:right w:val="single" w:sz="4" w:space="0" w:color="auto"/>
            </w:tcBorders>
            <w:shd w:val="clear" w:color="auto" w:fill="FFFFFF"/>
          </w:tcPr>
          <w:p w:rsidR="00012FC7" w:rsidRDefault="00012FC7" w:rsidP="00012FC7">
            <w:pPr>
              <w:pStyle w:val="21"/>
              <w:shd w:val="clear" w:color="auto" w:fill="auto"/>
              <w:spacing w:after="0" w:line="240" w:lineRule="auto"/>
              <w:ind w:left="220"/>
              <w:jc w:val="left"/>
            </w:pPr>
            <w:r>
              <w:t>№ п/п</w:t>
            </w:r>
          </w:p>
        </w:tc>
        <w:tc>
          <w:tcPr>
            <w:tcW w:w="6376" w:type="dxa"/>
            <w:gridSpan w:val="2"/>
            <w:tcBorders>
              <w:top w:val="single" w:sz="4" w:space="0" w:color="auto"/>
              <w:left w:val="single" w:sz="4" w:space="0" w:color="auto"/>
              <w:bottom w:val="single" w:sz="4" w:space="0" w:color="auto"/>
              <w:right w:val="single" w:sz="4" w:space="0" w:color="auto"/>
            </w:tcBorders>
            <w:shd w:val="clear" w:color="auto" w:fill="FFFFFF"/>
          </w:tcPr>
          <w:p w:rsidR="00012FC7" w:rsidRDefault="00012FC7" w:rsidP="00012FC7">
            <w:pPr>
              <w:pStyle w:val="21"/>
              <w:shd w:val="clear" w:color="auto" w:fill="auto"/>
              <w:spacing w:after="0" w:line="240" w:lineRule="auto"/>
              <w:ind w:left="3220"/>
              <w:jc w:val="left"/>
            </w:pPr>
            <w:r>
              <w:t>Тема</w:t>
            </w:r>
          </w:p>
        </w:tc>
        <w:tc>
          <w:tcPr>
            <w:tcW w:w="1957" w:type="dxa"/>
            <w:gridSpan w:val="2"/>
            <w:tcBorders>
              <w:top w:val="single" w:sz="4" w:space="0" w:color="auto"/>
              <w:left w:val="single" w:sz="4" w:space="0" w:color="auto"/>
              <w:bottom w:val="single" w:sz="4" w:space="0" w:color="auto"/>
              <w:right w:val="single" w:sz="4" w:space="0" w:color="auto"/>
            </w:tcBorders>
            <w:shd w:val="clear" w:color="auto" w:fill="FFFFFF"/>
          </w:tcPr>
          <w:p w:rsidR="00012FC7" w:rsidRDefault="00012FC7" w:rsidP="00012FC7">
            <w:pPr>
              <w:pStyle w:val="21"/>
              <w:shd w:val="clear" w:color="auto" w:fill="auto"/>
              <w:spacing w:after="0" w:line="485" w:lineRule="exact"/>
            </w:pPr>
            <w:r>
              <w:t>Количество часов</w:t>
            </w:r>
          </w:p>
        </w:tc>
      </w:tr>
      <w:tr w:rsidR="00012FC7" w:rsidTr="00606C29">
        <w:trPr>
          <w:gridAfter w:val="2"/>
          <w:wAfter w:w="110" w:type="dxa"/>
          <w:trHeight w:val="1949"/>
        </w:trPr>
        <w:tc>
          <w:tcPr>
            <w:tcW w:w="1142" w:type="dxa"/>
            <w:tcBorders>
              <w:top w:val="single" w:sz="4" w:space="0" w:color="auto"/>
              <w:left w:val="single" w:sz="4" w:space="0" w:color="auto"/>
              <w:bottom w:val="single" w:sz="4" w:space="0" w:color="auto"/>
              <w:right w:val="single" w:sz="4" w:space="0" w:color="auto"/>
            </w:tcBorders>
            <w:shd w:val="clear" w:color="auto" w:fill="FFFFFF"/>
          </w:tcPr>
          <w:p w:rsidR="00012FC7" w:rsidRDefault="00012FC7" w:rsidP="00012FC7">
            <w:pPr>
              <w:pStyle w:val="a3"/>
              <w:shd w:val="clear" w:color="auto" w:fill="auto"/>
              <w:spacing w:before="0" w:line="240" w:lineRule="auto"/>
              <w:ind w:left="480" w:firstLine="0"/>
              <w:jc w:val="left"/>
            </w:pPr>
            <w:r>
              <w:t>1.</w:t>
            </w:r>
          </w:p>
        </w:tc>
        <w:tc>
          <w:tcPr>
            <w:tcW w:w="6376" w:type="dxa"/>
            <w:gridSpan w:val="2"/>
            <w:tcBorders>
              <w:top w:val="single" w:sz="4" w:space="0" w:color="auto"/>
              <w:left w:val="single" w:sz="4" w:space="0" w:color="auto"/>
              <w:bottom w:val="single" w:sz="4" w:space="0" w:color="auto"/>
              <w:right w:val="single" w:sz="4" w:space="0" w:color="auto"/>
            </w:tcBorders>
            <w:shd w:val="clear" w:color="auto" w:fill="FFFFFF"/>
          </w:tcPr>
          <w:p w:rsidR="00012FC7" w:rsidRDefault="00012FC7" w:rsidP="00012FC7">
            <w:pPr>
              <w:pStyle w:val="a3"/>
              <w:shd w:val="clear" w:color="auto" w:fill="auto"/>
              <w:spacing w:before="0" w:line="480" w:lineRule="exact"/>
              <w:ind w:firstLine="0"/>
              <w:jc w:val="left"/>
            </w:pPr>
            <w:r>
              <w:t>Вокально-хоровая работа. Развитие диапазона, интонационные упражнения, постановка дыхания, освоение народной манеры пения. Работа над навыками двух- и трёхголосного исполнения.</w:t>
            </w:r>
          </w:p>
        </w:tc>
        <w:tc>
          <w:tcPr>
            <w:tcW w:w="1957" w:type="dxa"/>
            <w:gridSpan w:val="2"/>
            <w:tcBorders>
              <w:top w:val="single" w:sz="4" w:space="0" w:color="auto"/>
              <w:left w:val="single" w:sz="4" w:space="0" w:color="auto"/>
              <w:bottom w:val="single" w:sz="4" w:space="0" w:color="auto"/>
              <w:right w:val="single" w:sz="4" w:space="0" w:color="auto"/>
            </w:tcBorders>
            <w:shd w:val="clear" w:color="auto" w:fill="FFFFFF"/>
          </w:tcPr>
          <w:p w:rsidR="00012FC7" w:rsidRDefault="00012FC7" w:rsidP="00012FC7">
            <w:pPr>
              <w:pStyle w:val="a3"/>
              <w:shd w:val="clear" w:color="auto" w:fill="auto"/>
              <w:spacing w:before="0" w:line="240" w:lineRule="auto"/>
              <w:ind w:firstLine="0"/>
            </w:pPr>
            <w:r>
              <w:t>20</w:t>
            </w:r>
          </w:p>
        </w:tc>
      </w:tr>
      <w:tr w:rsidR="00606C29" w:rsidTr="00606C29">
        <w:trPr>
          <w:gridAfter w:val="2"/>
          <w:wAfter w:w="110" w:type="dxa"/>
          <w:trHeight w:val="1949"/>
        </w:trPr>
        <w:tc>
          <w:tcPr>
            <w:tcW w:w="1142" w:type="dxa"/>
            <w:tcBorders>
              <w:top w:val="single" w:sz="4" w:space="0" w:color="auto"/>
              <w:left w:val="single" w:sz="4" w:space="0" w:color="auto"/>
              <w:bottom w:val="single" w:sz="4" w:space="0" w:color="auto"/>
              <w:right w:val="single" w:sz="4" w:space="0" w:color="auto"/>
            </w:tcBorders>
            <w:shd w:val="clear" w:color="auto" w:fill="FFFFFF"/>
          </w:tcPr>
          <w:p w:rsidR="00606C29" w:rsidRPr="00606C29" w:rsidRDefault="00606C29" w:rsidP="00606C29">
            <w:pPr>
              <w:pStyle w:val="a3"/>
              <w:spacing w:line="240" w:lineRule="auto"/>
              <w:ind w:left="480"/>
            </w:pPr>
          </w:p>
        </w:tc>
        <w:tc>
          <w:tcPr>
            <w:tcW w:w="6376" w:type="dxa"/>
            <w:gridSpan w:val="2"/>
            <w:tcBorders>
              <w:top w:val="single" w:sz="4" w:space="0" w:color="auto"/>
              <w:left w:val="single" w:sz="4" w:space="0" w:color="auto"/>
              <w:bottom w:val="single" w:sz="4" w:space="0" w:color="auto"/>
              <w:right w:val="single" w:sz="4" w:space="0" w:color="auto"/>
            </w:tcBorders>
            <w:shd w:val="clear" w:color="auto" w:fill="FFFFFF"/>
          </w:tcPr>
          <w:p w:rsidR="00606C29" w:rsidRDefault="00606C29" w:rsidP="00606C29">
            <w:pPr>
              <w:pStyle w:val="a3"/>
              <w:shd w:val="clear" w:color="auto" w:fill="auto"/>
              <w:spacing w:before="0" w:line="480" w:lineRule="exact"/>
              <w:ind w:firstLine="0"/>
              <w:jc w:val="left"/>
            </w:pPr>
            <w:r>
              <w:t>Диалектные особенности песенного материала</w:t>
            </w:r>
          </w:p>
        </w:tc>
        <w:tc>
          <w:tcPr>
            <w:tcW w:w="1957" w:type="dxa"/>
            <w:gridSpan w:val="2"/>
            <w:tcBorders>
              <w:top w:val="single" w:sz="4" w:space="0" w:color="auto"/>
              <w:left w:val="single" w:sz="4" w:space="0" w:color="auto"/>
              <w:bottom w:val="single" w:sz="4" w:space="0" w:color="auto"/>
              <w:right w:val="single" w:sz="4" w:space="0" w:color="auto"/>
            </w:tcBorders>
            <w:shd w:val="clear" w:color="auto" w:fill="FFFFFF"/>
          </w:tcPr>
          <w:p w:rsidR="00606C29" w:rsidRPr="00606C29" w:rsidRDefault="00606C29" w:rsidP="00606C29">
            <w:pPr>
              <w:pStyle w:val="a3"/>
              <w:spacing w:line="240" w:lineRule="auto"/>
            </w:pPr>
          </w:p>
        </w:tc>
      </w:tr>
      <w:tr w:rsidR="00606C29" w:rsidTr="00606C29">
        <w:trPr>
          <w:gridAfter w:val="2"/>
          <w:wAfter w:w="110" w:type="dxa"/>
          <w:trHeight w:val="1949"/>
        </w:trPr>
        <w:tc>
          <w:tcPr>
            <w:tcW w:w="1142" w:type="dxa"/>
            <w:tcBorders>
              <w:top w:val="single" w:sz="4" w:space="0" w:color="auto"/>
              <w:left w:val="single" w:sz="4" w:space="0" w:color="auto"/>
              <w:bottom w:val="single" w:sz="4" w:space="0" w:color="auto"/>
              <w:right w:val="single" w:sz="4" w:space="0" w:color="auto"/>
            </w:tcBorders>
            <w:shd w:val="clear" w:color="auto" w:fill="FFFFFF"/>
          </w:tcPr>
          <w:p w:rsidR="00606C29" w:rsidRDefault="00606C29" w:rsidP="00606C29">
            <w:pPr>
              <w:pStyle w:val="a3"/>
              <w:shd w:val="clear" w:color="auto" w:fill="auto"/>
              <w:spacing w:before="0" w:line="240" w:lineRule="auto"/>
              <w:ind w:left="480" w:firstLine="0"/>
              <w:jc w:val="left"/>
            </w:pPr>
            <w:r>
              <w:t>2.</w:t>
            </w:r>
          </w:p>
        </w:tc>
        <w:tc>
          <w:tcPr>
            <w:tcW w:w="6376" w:type="dxa"/>
            <w:gridSpan w:val="2"/>
            <w:tcBorders>
              <w:top w:val="single" w:sz="4" w:space="0" w:color="auto"/>
              <w:left w:val="single" w:sz="4" w:space="0" w:color="auto"/>
              <w:bottom w:val="single" w:sz="4" w:space="0" w:color="auto"/>
              <w:right w:val="single" w:sz="4" w:space="0" w:color="auto"/>
            </w:tcBorders>
            <w:shd w:val="clear" w:color="auto" w:fill="FFFFFF"/>
          </w:tcPr>
          <w:p w:rsidR="00606C29" w:rsidRDefault="00606C29" w:rsidP="00606C29">
            <w:pPr>
              <w:pStyle w:val="a3"/>
              <w:shd w:val="clear" w:color="auto" w:fill="auto"/>
              <w:spacing w:before="0" w:line="480" w:lineRule="exact"/>
              <w:ind w:firstLine="0"/>
              <w:jc w:val="left"/>
            </w:pPr>
            <w:r>
              <w:t>Музыкальные игры (повторение пройденных и разучивание новых образцов)</w:t>
            </w:r>
          </w:p>
        </w:tc>
        <w:tc>
          <w:tcPr>
            <w:tcW w:w="1957" w:type="dxa"/>
            <w:gridSpan w:val="2"/>
            <w:tcBorders>
              <w:top w:val="single" w:sz="4" w:space="0" w:color="auto"/>
              <w:left w:val="single" w:sz="4" w:space="0" w:color="auto"/>
              <w:bottom w:val="single" w:sz="4" w:space="0" w:color="auto"/>
              <w:right w:val="single" w:sz="4" w:space="0" w:color="auto"/>
            </w:tcBorders>
            <w:shd w:val="clear" w:color="auto" w:fill="FFFFFF"/>
          </w:tcPr>
          <w:p w:rsidR="00606C29" w:rsidRDefault="00606C29" w:rsidP="00606C29">
            <w:pPr>
              <w:pStyle w:val="a3"/>
              <w:shd w:val="clear" w:color="auto" w:fill="auto"/>
              <w:spacing w:before="0" w:line="240" w:lineRule="auto"/>
              <w:ind w:firstLine="0"/>
            </w:pPr>
            <w:r>
              <w:t>10</w:t>
            </w:r>
          </w:p>
        </w:tc>
      </w:tr>
      <w:tr w:rsidR="00606C29" w:rsidTr="00606C29">
        <w:trPr>
          <w:gridAfter w:val="2"/>
          <w:wAfter w:w="110" w:type="dxa"/>
          <w:trHeight w:val="1949"/>
        </w:trPr>
        <w:tc>
          <w:tcPr>
            <w:tcW w:w="1142" w:type="dxa"/>
            <w:tcBorders>
              <w:top w:val="single" w:sz="4" w:space="0" w:color="auto"/>
              <w:left w:val="single" w:sz="4" w:space="0" w:color="auto"/>
              <w:bottom w:val="single" w:sz="4" w:space="0" w:color="auto"/>
              <w:right w:val="single" w:sz="4" w:space="0" w:color="auto"/>
            </w:tcBorders>
            <w:shd w:val="clear" w:color="auto" w:fill="FFFFFF"/>
          </w:tcPr>
          <w:p w:rsidR="00606C29" w:rsidRDefault="00606C29" w:rsidP="00606C29">
            <w:pPr>
              <w:pStyle w:val="a3"/>
              <w:shd w:val="clear" w:color="auto" w:fill="auto"/>
              <w:spacing w:before="0" w:line="240" w:lineRule="auto"/>
              <w:ind w:left="480" w:firstLine="0"/>
              <w:jc w:val="left"/>
            </w:pPr>
            <w:r>
              <w:t>3.</w:t>
            </w:r>
          </w:p>
        </w:tc>
        <w:tc>
          <w:tcPr>
            <w:tcW w:w="6376" w:type="dxa"/>
            <w:gridSpan w:val="2"/>
            <w:tcBorders>
              <w:top w:val="single" w:sz="4" w:space="0" w:color="auto"/>
              <w:left w:val="single" w:sz="4" w:space="0" w:color="auto"/>
              <w:bottom w:val="single" w:sz="4" w:space="0" w:color="auto"/>
              <w:right w:val="single" w:sz="4" w:space="0" w:color="auto"/>
            </w:tcBorders>
            <w:shd w:val="clear" w:color="auto" w:fill="FFFFFF"/>
          </w:tcPr>
          <w:p w:rsidR="00606C29" w:rsidRDefault="00606C29" w:rsidP="00606C29">
            <w:pPr>
              <w:pStyle w:val="a3"/>
              <w:shd w:val="clear" w:color="auto" w:fill="auto"/>
              <w:spacing w:before="0" w:line="480" w:lineRule="exact"/>
              <w:ind w:firstLine="0"/>
              <w:jc w:val="left"/>
            </w:pPr>
            <w:r>
              <w:t>Хороводные и хороводные игровые песни в многоголосном изложении в сопровождении. Освоение областных особенностей хороводного шага.</w:t>
            </w:r>
          </w:p>
        </w:tc>
        <w:tc>
          <w:tcPr>
            <w:tcW w:w="1957" w:type="dxa"/>
            <w:gridSpan w:val="2"/>
            <w:tcBorders>
              <w:top w:val="single" w:sz="4" w:space="0" w:color="auto"/>
              <w:left w:val="single" w:sz="4" w:space="0" w:color="auto"/>
              <w:bottom w:val="single" w:sz="4" w:space="0" w:color="auto"/>
              <w:right w:val="single" w:sz="4" w:space="0" w:color="auto"/>
            </w:tcBorders>
            <w:shd w:val="clear" w:color="auto" w:fill="FFFFFF"/>
          </w:tcPr>
          <w:p w:rsidR="00606C29" w:rsidRDefault="00606C29" w:rsidP="00606C29">
            <w:pPr>
              <w:pStyle w:val="a3"/>
              <w:shd w:val="clear" w:color="auto" w:fill="auto"/>
              <w:spacing w:before="0" w:line="240" w:lineRule="auto"/>
              <w:ind w:firstLine="0"/>
            </w:pPr>
            <w:r>
              <w:t>20</w:t>
            </w:r>
          </w:p>
        </w:tc>
      </w:tr>
      <w:tr w:rsidR="00606C29" w:rsidTr="00606C29">
        <w:trPr>
          <w:gridAfter w:val="2"/>
          <w:wAfter w:w="110" w:type="dxa"/>
          <w:trHeight w:val="1949"/>
        </w:trPr>
        <w:tc>
          <w:tcPr>
            <w:tcW w:w="1142" w:type="dxa"/>
            <w:tcBorders>
              <w:top w:val="single" w:sz="4" w:space="0" w:color="auto"/>
              <w:left w:val="single" w:sz="4" w:space="0" w:color="auto"/>
              <w:bottom w:val="single" w:sz="4" w:space="0" w:color="auto"/>
              <w:right w:val="single" w:sz="4" w:space="0" w:color="auto"/>
            </w:tcBorders>
            <w:shd w:val="clear" w:color="auto" w:fill="FFFFFF"/>
          </w:tcPr>
          <w:p w:rsidR="00606C29" w:rsidRDefault="00606C29" w:rsidP="00606C29">
            <w:pPr>
              <w:pStyle w:val="a3"/>
              <w:shd w:val="clear" w:color="auto" w:fill="auto"/>
              <w:spacing w:before="0" w:line="240" w:lineRule="auto"/>
              <w:ind w:left="480" w:firstLine="0"/>
              <w:jc w:val="left"/>
            </w:pPr>
            <w:r>
              <w:t>4.</w:t>
            </w:r>
          </w:p>
        </w:tc>
        <w:tc>
          <w:tcPr>
            <w:tcW w:w="6376" w:type="dxa"/>
            <w:gridSpan w:val="2"/>
            <w:tcBorders>
              <w:top w:val="single" w:sz="4" w:space="0" w:color="auto"/>
              <w:left w:val="single" w:sz="4" w:space="0" w:color="auto"/>
              <w:bottom w:val="single" w:sz="4" w:space="0" w:color="auto"/>
              <w:right w:val="single" w:sz="4" w:space="0" w:color="auto"/>
            </w:tcBorders>
            <w:shd w:val="clear" w:color="auto" w:fill="FFFFFF"/>
          </w:tcPr>
          <w:p w:rsidR="00606C29" w:rsidRDefault="00606C29" w:rsidP="00606C29">
            <w:pPr>
              <w:pStyle w:val="a3"/>
              <w:shd w:val="clear" w:color="auto" w:fill="auto"/>
              <w:spacing w:before="0" w:line="480" w:lineRule="exact"/>
              <w:ind w:firstLine="0"/>
              <w:jc w:val="left"/>
            </w:pPr>
            <w:r>
              <w:t>Шуточные и плясовые песни в многоголосном изложении с сопровождением. Постановка танцев</w:t>
            </w:r>
          </w:p>
        </w:tc>
        <w:tc>
          <w:tcPr>
            <w:tcW w:w="1957" w:type="dxa"/>
            <w:gridSpan w:val="2"/>
            <w:tcBorders>
              <w:top w:val="single" w:sz="4" w:space="0" w:color="auto"/>
              <w:left w:val="single" w:sz="4" w:space="0" w:color="auto"/>
              <w:bottom w:val="single" w:sz="4" w:space="0" w:color="auto"/>
              <w:right w:val="single" w:sz="4" w:space="0" w:color="auto"/>
            </w:tcBorders>
            <w:shd w:val="clear" w:color="auto" w:fill="FFFFFF"/>
          </w:tcPr>
          <w:p w:rsidR="00606C29" w:rsidRDefault="00606C29" w:rsidP="00606C29">
            <w:pPr>
              <w:pStyle w:val="a3"/>
              <w:shd w:val="clear" w:color="auto" w:fill="auto"/>
              <w:spacing w:before="0" w:line="240" w:lineRule="auto"/>
              <w:ind w:firstLine="0"/>
            </w:pPr>
            <w:r>
              <w:t>20</w:t>
            </w:r>
          </w:p>
        </w:tc>
      </w:tr>
      <w:tr w:rsidR="00606C29" w:rsidTr="00606C29">
        <w:trPr>
          <w:gridAfter w:val="2"/>
          <w:wAfter w:w="110" w:type="dxa"/>
          <w:trHeight w:val="1949"/>
        </w:trPr>
        <w:tc>
          <w:tcPr>
            <w:tcW w:w="1142" w:type="dxa"/>
            <w:tcBorders>
              <w:top w:val="single" w:sz="4" w:space="0" w:color="auto"/>
              <w:left w:val="single" w:sz="4" w:space="0" w:color="auto"/>
              <w:bottom w:val="single" w:sz="4" w:space="0" w:color="auto"/>
              <w:right w:val="single" w:sz="4" w:space="0" w:color="auto"/>
            </w:tcBorders>
            <w:shd w:val="clear" w:color="auto" w:fill="FFFFFF"/>
          </w:tcPr>
          <w:p w:rsidR="00606C29" w:rsidRDefault="00606C29" w:rsidP="00606C29">
            <w:pPr>
              <w:pStyle w:val="a3"/>
              <w:shd w:val="clear" w:color="auto" w:fill="auto"/>
              <w:spacing w:before="0" w:line="240" w:lineRule="auto"/>
              <w:ind w:left="480" w:firstLine="0"/>
              <w:jc w:val="left"/>
            </w:pPr>
            <w:r>
              <w:lastRenderedPageBreak/>
              <w:t>5.</w:t>
            </w:r>
          </w:p>
        </w:tc>
        <w:tc>
          <w:tcPr>
            <w:tcW w:w="6376" w:type="dxa"/>
            <w:gridSpan w:val="2"/>
            <w:tcBorders>
              <w:top w:val="single" w:sz="4" w:space="0" w:color="auto"/>
              <w:left w:val="single" w:sz="4" w:space="0" w:color="auto"/>
              <w:bottom w:val="single" w:sz="4" w:space="0" w:color="auto"/>
              <w:right w:val="single" w:sz="4" w:space="0" w:color="auto"/>
            </w:tcBorders>
            <w:shd w:val="clear" w:color="auto" w:fill="FFFFFF"/>
          </w:tcPr>
          <w:p w:rsidR="00606C29" w:rsidRDefault="00606C29" w:rsidP="00606C29">
            <w:pPr>
              <w:pStyle w:val="a3"/>
              <w:shd w:val="clear" w:color="auto" w:fill="auto"/>
              <w:spacing w:before="0" w:line="480" w:lineRule="exact"/>
              <w:ind w:firstLine="0"/>
              <w:jc w:val="left"/>
            </w:pPr>
            <w:r>
              <w:t>Песни и обряды святочного периода (колядки, Христославия, подблюдные, колядования, ряженые). Постановка святочного обряда</w:t>
            </w:r>
          </w:p>
        </w:tc>
        <w:tc>
          <w:tcPr>
            <w:tcW w:w="1957" w:type="dxa"/>
            <w:gridSpan w:val="2"/>
            <w:tcBorders>
              <w:top w:val="single" w:sz="4" w:space="0" w:color="auto"/>
              <w:left w:val="single" w:sz="4" w:space="0" w:color="auto"/>
              <w:bottom w:val="single" w:sz="4" w:space="0" w:color="auto"/>
              <w:right w:val="single" w:sz="4" w:space="0" w:color="auto"/>
            </w:tcBorders>
            <w:shd w:val="clear" w:color="auto" w:fill="FFFFFF"/>
          </w:tcPr>
          <w:p w:rsidR="00606C29" w:rsidRDefault="00606C29" w:rsidP="00606C29">
            <w:pPr>
              <w:pStyle w:val="a3"/>
              <w:shd w:val="clear" w:color="auto" w:fill="auto"/>
              <w:spacing w:before="0" w:line="240" w:lineRule="auto"/>
              <w:ind w:firstLine="0"/>
            </w:pPr>
            <w:r>
              <w:t>20</w:t>
            </w:r>
          </w:p>
        </w:tc>
      </w:tr>
      <w:tr w:rsidR="00606C29" w:rsidTr="00606C29">
        <w:trPr>
          <w:gridAfter w:val="2"/>
          <w:wAfter w:w="110" w:type="dxa"/>
          <w:trHeight w:val="1949"/>
        </w:trPr>
        <w:tc>
          <w:tcPr>
            <w:tcW w:w="1142" w:type="dxa"/>
            <w:tcBorders>
              <w:top w:val="single" w:sz="4" w:space="0" w:color="auto"/>
              <w:left w:val="single" w:sz="4" w:space="0" w:color="auto"/>
              <w:bottom w:val="single" w:sz="4" w:space="0" w:color="auto"/>
              <w:right w:val="single" w:sz="4" w:space="0" w:color="auto"/>
            </w:tcBorders>
            <w:shd w:val="clear" w:color="auto" w:fill="FFFFFF"/>
          </w:tcPr>
          <w:p w:rsidR="00606C29" w:rsidRDefault="00606C29" w:rsidP="00606C29">
            <w:pPr>
              <w:pStyle w:val="a3"/>
              <w:shd w:val="clear" w:color="auto" w:fill="auto"/>
              <w:spacing w:before="0" w:line="240" w:lineRule="auto"/>
              <w:ind w:left="480" w:firstLine="0"/>
              <w:jc w:val="left"/>
            </w:pPr>
            <w:r>
              <w:t>6.</w:t>
            </w:r>
          </w:p>
        </w:tc>
        <w:tc>
          <w:tcPr>
            <w:tcW w:w="6376" w:type="dxa"/>
            <w:gridSpan w:val="2"/>
            <w:tcBorders>
              <w:top w:val="single" w:sz="4" w:space="0" w:color="auto"/>
              <w:left w:val="single" w:sz="4" w:space="0" w:color="auto"/>
              <w:bottom w:val="single" w:sz="4" w:space="0" w:color="auto"/>
              <w:right w:val="single" w:sz="4" w:space="0" w:color="auto"/>
            </w:tcBorders>
            <w:shd w:val="clear" w:color="auto" w:fill="FFFFFF"/>
          </w:tcPr>
          <w:p w:rsidR="00606C29" w:rsidRDefault="00606C29" w:rsidP="00606C29">
            <w:pPr>
              <w:pStyle w:val="a3"/>
              <w:shd w:val="clear" w:color="auto" w:fill="auto"/>
              <w:spacing w:before="0" w:line="480" w:lineRule="exact"/>
              <w:ind w:firstLine="0"/>
              <w:jc w:val="left"/>
            </w:pPr>
            <w:r>
              <w:t>Частушки, шуточные припевки и небылицы без сопровождения (с аккомпанементом участников ансамбля)</w:t>
            </w:r>
          </w:p>
        </w:tc>
        <w:tc>
          <w:tcPr>
            <w:tcW w:w="1957" w:type="dxa"/>
            <w:gridSpan w:val="2"/>
            <w:tcBorders>
              <w:top w:val="single" w:sz="4" w:space="0" w:color="auto"/>
              <w:left w:val="single" w:sz="4" w:space="0" w:color="auto"/>
              <w:bottom w:val="single" w:sz="4" w:space="0" w:color="auto"/>
              <w:right w:val="single" w:sz="4" w:space="0" w:color="auto"/>
            </w:tcBorders>
            <w:shd w:val="clear" w:color="auto" w:fill="FFFFFF"/>
          </w:tcPr>
          <w:p w:rsidR="00606C29" w:rsidRDefault="00606C29" w:rsidP="00606C29">
            <w:pPr>
              <w:pStyle w:val="a3"/>
              <w:shd w:val="clear" w:color="auto" w:fill="auto"/>
              <w:spacing w:before="0" w:line="240" w:lineRule="auto"/>
              <w:ind w:firstLine="0"/>
            </w:pPr>
            <w:r>
              <w:t>20</w:t>
            </w:r>
          </w:p>
        </w:tc>
      </w:tr>
      <w:tr w:rsidR="00606C29" w:rsidTr="00606C29">
        <w:trPr>
          <w:gridAfter w:val="2"/>
          <w:wAfter w:w="110" w:type="dxa"/>
          <w:trHeight w:val="1949"/>
        </w:trPr>
        <w:tc>
          <w:tcPr>
            <w:tcW w:w="1142" w:type="dxa"/>
            <w:tcBorders>
              <w:top w:val="single" w:sz="4" w:space="0" w:color="auto"/>
              <w:left w:val="single" w:sz="4" w:space="0" w:color="auto"/>
              <w:bottom w:val="single" w:sz="4" w:space="0" w:color="auto"/>
              <w:right w:val="single" w:sz="4" w:space="0" w:color="auto"/>
            </w:tcBorders>
            <w:shd w:val="clear" w:color="auto" w:fill="FFFFFF"/>
          </w:tcPr>
          <w:p w:rsidR="00606C29" w:rsidRDefault="00606C29" w:rsidP="00606C29">
            <w:pPr>
              <w:pStyle w:val="a3"/>
              <w:shd w:val="clear" w:color="auto" w:fill="auto"/>
              <w:spacing w:before="0" w:line="240" w:lineRule="auto"/>
              <w:ind w:left="480" w:firstLine="0"/>
              <w:jc w:val="left"/>
            </w:pPr>
            <w:r>
              <w:t>7.</w:t>
            </w:r>
          </w:p>
        </w:tc>
        <w:tc>
          <w:tcPr>
            <w:tcW w:w="6376" w:type="dxa"/>
            <w:gridSpan w:val="2"/>
            <w:tcBorders>
              <w:top w:val="single" w:sz="4" w:space="0" w:color="auto"/>
              <w:left w:val="single" w:sz="4" w:space="0" w:color="auto"/>
              <w:bottom w:val="single" w:sz="4" w:space="0" w:color="auto"/>
              <w:right w:val="single" w:sz="4" w:space="0" w:color="auto"/>
            </w:tcBorders>
            <w:shd w:val="clear" w:color="auto" w:fill="FFFFFF"/>
          </w:tcPr>
          <w:p w:rsidR="00606C29" w:rsidRDefault="00606C29" w:rsidP="00606C29">
            <w:pPr>
              <w:pStyle w:val="a3"/>
              <w:shd w:val="clear" w:color="auto" w:fill="auto"/>
              <w:spacing w:before="0" w:line="480" w:lineRule="exact"/>
              <w:ind w:firstLine="0"/>
              <w:jc w:val="left"/>
            </w:pPr>
            <w:r>
              <w:t>Исторические и солдатские строевые песни в двух- и трёхголосном изложении, без сопровождения и в сопровождении  ударных инструментов</w:t>
            </w:r>
          </w:p>
        </w:tc>
        <w:tc>
          <w:tcPr>
            <w:tcW w:w="1957" w:type="dxa"/>
            <w:gridSpan w:val="2"/>
            <w:tcBorders>
              <w:top w:val="single" w:sz="4" w:space="0" w:color="auto"/>
              <w:left w:val="single" w:sz="4" w:space="0" w:color="auto"/>
              <w:bottom w:val="single" w:sz="4" w:space="0" w:color="auto"/>
              <w:right w:val="single" w:sz="4" w:space="0" w:color="auto"/>
            </w:tcBorders>
            <w:shd w:val="clear" w:color="auto" w:fill="FFFFFF"/>
          </w:tcPr>
          <w:p w:rsidR="00606C29" w:rsidRDefault="00606C29" w:rsidP="00606C29">
            <w:pPr>
              <w:pStyle w:val="a3"/>
              <w:shd w:val="clear" w:color="auto" w:fill="auto"/>
              <w:spacing w:before="0" w:line="240" w:lineRule="auto"/>
              <w:ind w:firstLine="0"/>
            </w:pPr>
            <w:r>
              <w:t>15</w:t>
            </w:r>
          </w:p>
        </w:tc>
      </w:tr>
      <w:tr w:rsidR="00606C29" w:rsidTr="00606C29">
        <w:trPr>
          <w:gridAfter w:val="2"/>
          <w:wAfter w:w="110" w:type="dxa"/>
          <w:trHeight w:val="1949"/>
        </w:trPr>
        <w:tc>
          <w:tcPr>
            <w:tcW w:w="1142" w:type="dxa"/>
            <w:tcBorders>
              <w:top w:val="single" w:sz="4" w:space="0" w:color="auto"/>
              <w:left w:val="single" w:sz="4" w:space="0" w:color="auto"/>
              <w:bottom w:val="single" w:sz="4" w:space="0" w:color="auto"/>
              <w:right w:val="single" w:sz="4" w:space="0" w:color="auto"/>
            </w:tcBorders>
            <w:shd w:val="clear" w:color="auto" w:fill="FFFFFF"/>
          </w:tcPr>
          <w:p w:rsidR="00606C29" w:rsidRDefault="00606C29" w:rsidP="00606C29">
            <w:pPr>
              <w:pStyle w:val="a3"/>
              <w:shd w:val="clear" w:color="auto" w:fill="auto"/>
              <w:spacing w:before="0" w:line="240" w:lineRule="auto"/>
              <w:ind w:left="480" w:firstLine="0"/>
              <w:jc w:val="left"/>
            </w:pPr>
            <w:r>
              <w:t>8.</w:t>
            </w:r>
          </w:p>
        </w:tc>
        <w:tc>
          <w:tcPr>
            <w:tcW w:w="6376" w:type="dxa"/>
            <w:gridSpan w:val="2"/>
            <w:tcBorders>
              <w:top w:val="single" w:sz="4" w:space="0" w:color="auto"/>
              <w:left w:val="single" w:sz="4" w:space="0" w:color="auto"/>
              <w:bottom w:val="single" w:sz="4" w:space="0" w:color="auto"/>
              <w:right w:val="single" w:sz="4" w:space="0" w:color="auto"/>
            </w:tcBorders>
            <w:shd w:val="clear" w:color="auto" w:fill="FFFFFF"/>
          </w:tcPr>
          <w:p w:rsidR="00606C29" w:rsidRDefault="00606C29" w:rsidP="00606C29">
            <w:pPr>
              <w:pStyle w:val="a3"/>
              <w:shd w:val="clear" w:color="auto" w:fill="auto"/>
              <w:spacing w:before="0" w:line="480" w:lineRule="exact"/>
              <w:ind w:firstLine="0"/>
              <w:jc w:val="left"/>
            </w:pPr>
            <w:r>
              <w:t>Песни свадебного обряда. Величальные и корильные песни в двух- и трёхголосном изложении</w:t>
            </w:r>
          </w:p>
        </w:tc>
        <w:tc>
          <w:tcPr>
            <w:tcW w:w="1957" w:type="dxa"/>
            <w:gridSpan w:val="2"/>
            <w:tcBorders>
              <w:top w:val="single" w:sz="4" w:space="0" w:color="auto"/>
              <w:left w:val="single" w:sz="4" w:space="0" w:color="auto"/>
              <w:bottom w:val="single" w:sz="4" w:space="0" w:color="auto"/>
              <w:right w:val="single" w:sz="4" w:space="0" w:color="auto"/>
            </w:tcBorders>
            <w:shd w:val="clear" w:color="auto" w:fill="FFFFFF"/>
          </w:tcPr>
          <w:p w:rsidR="00606C29" w:rsidRDefault="00606C29" w:rsidP="00606C29">
            <w:pPr>
              <w:pStyle w:val="a3"/>
              <w:shd w:val="clear" w:color="auto" w:fill="auto"/>
              <w:spacing w:before="0" w:line="240" w:lineRule="auto"/>
              <w:ind w:firstLine="0"/>
            </w:pPr>
            <w:r>
              <w:t>12</w:t>
            </w:r>
          </w:p>
        </w:tc>
      </w:tr>
      <w:tr w:rsidR="00606C29" w:rsidTr="00606C29">
        <w:trPr>
          <w:gridAfter w:val="2"/>
          <w:wAfter w:w="110" w:type="dxa"/>
          <w:trHeight w:val="1949"/>
        </w:trPr>
        <w:tc>
          <w:tcPr>
            <w:tcW w:w="1142" w:type="dxa"/>
            <w:tcBorders>
              <w:top w:val="single" w:sz="4" w:space="0" w:color="auto"/>
              <w:left w:val="single" w:sz="4" w:space="0" w:color="auto"/>
              <w:bottom w:val="single" w:sz="4" w:space="0" w:color="auto"/>
              <w:right w:val="single" w:sz="4" w:space="0" w:color="auto"/>
            </w:tcBorders>
            <w:shd w:val="clear" w:color="auto" w:fill="FFFFFF"/>
          </w:tcPr>
          <w:p w:rsidR="00606C29" w:rsidRDefault="00606C29" w:rsidP="00606C29">
            <w:pPr>
              <w:pStyle w:val="a3"/>
              <w:shd w:val="clear" w:color="auto" w:fill="auto"/>
              <w:spacing w:before="0" w:line="240" w:lineRule="auto"/>
              <w:ind w:left="480" w:firstLine="0"/>
              <w:jc w:val="left"/>
            </w:pPr>
            <w:r>
              <w:t>9.</w:t>
            </w:r>
          </w:p>
        </w:tc>
        <w:tc>
          <w:tcPr>
            <w:tcW w:w="6376" w:type="dxa"/>
            <w:gridSpan w:val="2"/>
            <w:tcBorders>
              <w:top w:val="single" w:sz="4" w:space="0" w:color="auto"/>
              <w:left w:val="single" w:sz="4" w:space="0" w:color="auto"/>
              <w:bottom w:val="single" w:sz="4" w:space="0" w:color="auto"/>
              <w:right w:val="single" w:sz="4" w:space="0" w:color="auto"/>
            </w:tcBorders>
            <w:shd w:val="clear" w:color="auto" w:fill="FFFFFF"/>
          </w:tcPr>
          <w:p w:rsidR="00606C29" w:rsidRDefault="00606C29" w:rsidP="00606C29">
            <w:pPr>
              <w:pStyle w:val="a3"/>
              <w:shd w:val="clear" w:color="auto" w:fill="auto"/>
              <w:spacing w:before="0" w:line="480" w:lineRule="exact"/>
              <w:ind w:firstLine="0"/>
              <w:jc w:val="left"/>
            </w:pPr>
            <w:r>
              <w:t>Знакомство с эпическими жанрами - былины и старины</w:t>
            </w:r>
          </w:p>
        </w:tc>
        <w:tc>
          <w:tcPr>
            <w:tcW w:w="1957" w:type="dxa"/>
            <w:gridSpan w:val="2"/>
            <w:tcBorders>
              <w:top w:val="single" w:sz="4" w:space="0" w:color="auto"/>
              <w:left w:val="single" w:sz="4" w:space="0" w:color="auto"/>
              <w:bottom w:val="single" w:sz="4" w:space="0" w:color="auto"/>
              <w:right w:val="single" w:sz="4" w:space="0" w:color="auto"/>
            </w:tcBorders>
            <w:shd w:val="clear" w:color="auto" w:fill="FFFFFF"/>
          </w:tcPr>
          <w:p w:rsidR="00606C29" w:rsidRDefault="00606C29" w:rsidP="00606C29">
            <w:pPr>
              <w:pStyle w:val="a3"/>
              <w:shd w:val="clear" w:color="auto" w:fill="auto"/>
              <w:spacing w:before="0" w:line="240" w:lineRule="auto"/>
              <w:ind w:firstLine="0"/>
            </w:pPr>
            <w:r>
              <w:t>11</w:t>
            </w:r>
          </w:p>
        </w:tc>
      </w:tr>
      <w:tr w:rsidR="00606C29" w:rsidTr="00606C29">
        <w:trPr>
          <w:gridAfter w:val="2"/>
          <w:wAfter w:w="110" w:type="dxa"/>
          <w:trHeight w:val="1949"/>
        </w:trPr>
        <w:tc>
          <w:tcPr>
            <w:tcW w:w="1142" w:type="dxa"/>
            <w:tcBorders>
              <w:top w:val="single" w:sz="4" w:space="0" w:color="auto"/>
              <w:left w:val="single" w:sz="4" w:space="0" w:color="auto"/>
              <w:bottom w:val="single" w:sz="4" w:space="0" w:color="auto"/>
              <w:right w:val="single" w:sz="4" w:space="0" w:color="auto"/>
            </w:tcBorders>
            <w:shd w:val="clear" w:color="auto" w:fill="FFFFFF"/>
          </w:tcPr>
          <w:p w:rsidR="00606C29" w:rsidRDefault="00606C29" w:rsidP="00606C29">
            <w:pPr>
              <w:pStyle w:val="a3"/>
              <w:shd w:val="clear" w:color="auto" w:fill="auto"/>
              <w:spacing w:before="0" w:line="240" w:lineRule="auto"/>
              <w:ind w:left="480" w:firstLine="0"/>
              <w:jc w:val="left"/>
            </w:pPr>
            <w:r>
              <w:t>10.</w:t>
            </w:r>
          </w:p>
        </w:tc>
        <w:tc>
          <w:tcPr>
            <w:tcW w:w="6376" w:type="dxa"/>
            <w:gridSpan w:val="2"/>
            <w:tcBorders>
              <w:top w:val="single" w:sz="4" w:space="0" w:color="auto"/>
              <w:left w:val="single" w:sz="4" w:space="0" w:color="auto"/>
              <w:bottom w:val="single" w:sz="4" w:space="0" w:color="auto"/>
              <w:right w:val="single" w:sz="4" w:space="0" w:color="auto"/>
            </w:tcBorders>
            <w:shd w:val="clear" w:color="auto" w:fill="FFFFFF"/>
          </w:tcPr>
          <w:p w:rsidR="00606C29" w:rsidRDefault="00606C29" w:rsidP="00606C29">
            <w:pPr>
              <w:pStyle w:val="a3"/>
              <w:shd w:val="clear" w:color="auto" w:fill="auto"/>
              <w:spacing w:before="0" w:line="480" w:lineRule="exact"/>
              <w:ind w:firstLine="0"/>
              <w:jc w:val="left"/>
            </w:pPr>
            <w:r>
              <w:t>Парные танцы - кадрили, полька, краковяк</w:t>
            </w:r>
          </w:p>
        </w:tc>
        <w:tc>
          <w:tcPr>
            <w:tcW w:w="1957" w:type="dxa"/>
            <w:gridSpan w:val="2"/>
            <w:tcBorders>
              <w:top w:val="single" w:sz="4" w:space="0" w:color="auto"/>
              <w:left w:val="single" w:sz="4" w:space="0" w:color="auto"/>
              <w:bottom w:val="single" w:sz="4" w:space="0" w:color="auto"/>
              <w:right w:val="single" w:sz="4" w:space="0" w:color="auto"/>
            </w:tcBorders>
            <w:shd w:val="clear" w:color="auto" w:fill="FFFFFF"/>
          </w:tcPr>
          <w:p w:rsidR="00606C29" w:rsidRDefault="00606C29" w:rsidP="00606C29">
            <w:pPr>
              <w:pStyle w:val="a3"/>
              <w:shd w:val="clear" w:color="auto" w:fill="auto"/>
              <w:spacing w:before="0" w:line="240" w:lineRule="auto"/>
              <w:ind w:firstLine="0"/>
            </w:pPr>
            <w:r>
              <w:t>5</w:t>
            </w:r>
          </w:p>
        </w:tc>
      </w:tr>
      <w:tr w:rsidR="00606C29" w:rsidTr="00606C29">
        <w:trPr>
          <w:gridAfter w:val="2"/>
          <w:wAfter w:w="110" w:type="dxa"/>
          <w:trHeight w:val="1949"/>
        </w:trPr>
        <w:tc>
          <w:tcPr>
            <w:tcW w:w="1142" w:type="dxa"/>
            <w:tcBorders>
              <w:top w:val="single" w:sz="4" w:space="0" w:color="auto"/>
              <w:left w:val="single" w:sz="4" w:space="0" w:color="auto"/>
              <w:bottom w:val="single" w:sz="4" w:space="0" w:color="auto"/>
              <w:right w:val="single" w:sz="4" w:space="0" w:color="auto"/>
            </w:tcBorders>
            <w:shd w:val="clear" w:color="auto" w:fill="FFFFFF"/>
          </w:tcPr>
          <w:p w:rsidR="00606C29" w:rsidRDefault="00606C29" w:rsidP="00606C29">
            <w:pPr>
              <w:pStyle w:val="a3"/>
              <w:shd w:val="clear" w:color="auto" w:fill="auto"/>
              <w:spacing w:before="0" w:line="240" w:lineRule="auto"/>
              <w:ind w:left="480" w:firstLine="0"/>
              <w:jc w:val="left"/>
            </w:pPr>
            <w:r>
              <w:t>11.</w:t>
            </w:r>
          </w:p>
        </w:tc>
        <w:tc>
          <w:tcPr>
            <w:tcW w:w="6376" w:type="dxa"/>
            <w:gridSpan w:val="2"/>
            <w:tcBorders>
              <w:top w:val="single" w:sz="4" w:space="0" w:color="auto"/>
              <w:left w:val="single" w:sz="4" w:space="0" w:color="auto"/>
              <w:bottom w:val="single" w:sz="4" w:space="0" w:color="auto"/>
              <w:right w:val="single" w:sz="4" w:space="0" w:color="auto"/>
            </w:tcBorders>
            <w:shd w:val="clear" w:color="auto" w:fill="FFFFFF"/>
          </w:tcPr>
          <w:p w:rsidR="00606C29" w:rsidRDefault="00606C29" w:rsidP="00606C29">
            <w:pPr>
              <w:pStyle w:val="a3"/>
              <w:shd w:val="clear" w:color="auto" w:fill="auto"/>
              <w:spacing w:before="0" w:line="480" w:lineRule="exact"/>
              <w:ind w:firstLine="0"/>
              <w:jc w:val="left"/>
            </w:pPr>
            <w:r>
              <w:t>Освоение импровизационных приёмов на материале пройденных жанров народной песни</w:t>
            </w:r>
          </w:p>
        </w:tc>
        <w:tc>
          <w:tcPr>
            <w:tcW w:w="1957" w:type="dxa"/>
            <w:gridSpan w:val="2"/>
            <w:tcBorders>
              <w:top w:val="single" w:sz="4" w:space="0" w:color="auto"/>
              <w:left w:val="single" w:sz="4" w:space="0" w:color="auto"/>
              <w:bottom w:val="single" w:sz="4" w:space="0" w:color="auto"/>
              <w:right w:val="single" w:sz="4" w:space="0" w:color="auto"/>
            </w:tcBorders>
            <w:shd w:val="clear" w:color="auto" w:fill="FFFFFF"/>
          </w:tcPr>
          <w:p w:rsidR="00606C29" w:rsidRDefault="00606C29" w:rsidP="00606C29">
            <w:pPr>
              <w:pStyle w:val="a3"/>
              <w:shd w:val="clear" w:color="auto" w:fill="auto"/>
              <w:spacing w:before="0" w:line="240" w:lineRule="auto"/>
              <w:ind w:firstLine="0"/>
            </w:pPr>
            <w:r>
              <w:t>12</w:t>
            </w:r>
          </w:p>
        </w:tc>
      </w:tr>
    </w:tbl>
    <w:p w:rsidR="009425A0" w:rsidRDefault="009425A0" w:rsidP="00C43FA8">
      <w:pPr>
        <w:jc w:val="center"/>
        <w:rPr>
          <w:rFonts w:ascii="Times New Roman" w:hAnsi="Times New Roman" w:cs="Times New Roman"/>
          <w:b/>
          <w:sz w:val="28"/>
          <w:szCs w:val="28"/>
        </w:rPr>
      </w:pPr>
    </w:p>
    <w:tbl>
      <w:tblPr>
        <w:tblW w:w="0" w:type="auto"/>
        <w:tblLayout w:type="fixed"/>
        <w:tblCellMar>
          <w:left w:w="0" w:type="dxa"/>
          <w:right w:w="0" w:type="dxa"/>
        </w:tblCellMar>
        <w:tblLook w:val="0000"/>
      </w:tblPr>
      <w:tblGrid>
        <w:gridCol w:w="1142"/>
        <w:gridCol w:w="6379"/>
        <w:gridCol w:w="1992"/>
      </w:tblGrid>
      <w:tr w:rsidR="00957432" w:rsidTr="00957432">
        <w:trPr>
          <w:trHeight w:val="494"/>
        </w:trPr>
        <w:tc>
          <w:tcPr>
            <w:tcW w:w="1142" w:type="dxa"/>
            <w:tcBorders>
              <w:top w:val="single" w:sz="4" w:space="0" w:color="auto"/>
              <w:left w:val="single" w:sz="4" w:space="0" w:color="auto"/>
              <w:bottom w:val="single" w:sz="4" w:space="0" w:color="auto"/>
              <w:right w:val="single" w:sz="4" w:space="0" w:color="auto"/>
            </w:tcBorders>
            <w:shd w:val="clear" w:color="auto" w:fill="FFFFFF"/>
          </w:tcPr>
          <w:p w:rsidR="00957432" w:rsidRDefault="00957432" w:rsidP="00957432">
            <w:pPr>
              <w:rPr>
                <w:rFonts w:cs="Times New Roman"/>
                <w:sz w:val="10"/>
              </w:rPr>
            </w:pP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957432" w:rsidRDefault="00957432" w:rsidP="00957432">
            <w:pPr>
              <w:pStyle w:val="a3"/>
              <w:shd w:val="clear" w:color="auto" w:fill="auto"/>
              <w:spacing w:before="0" w:line="240" w:lineRule="auto"/>
              <w:ind w:left="5500" w:firstLine="0"/>
              <w:jc w:val="left"/>
            </w:pPr>
            <w:r>
              <w:t>Всего:</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957432" w:rsidRDefault="00957432" w:rsidP="00957432">
            <w:pPr>
              <w:pStyle w:val="a3"/>
              <w:shd w:val="clear" w:color="auto" w:fill="auto"/>
              <w:spacing w:before="0" w:line="240" w:lineRule="auto"/>
              <w:ind w:firstLine="0"/>
            </w:pPr>
            <w:r>
              <w:t>165</w:t>
            </w:r>
          </w:p>
        </w:tc>
      </w:tr>
      <w:tr w:rsidR="00957432" w:rsidTr="00957432">
        <w:trPr>
          <w:trHeight w:val="974"/>
        </w:trPr>
        <w:tc>
          <w:tcPr>
            <w:tcW w:w="9513" w:type="dxa"/>
            <w:gridSpan w:val="3"/>
            <w:tcBorders>
              <w:top w:val="single" w:sz="4" w:space="0" w:color="auto"/>
              <w:left w:val="nil"/>
              <w:bottom w:val="single" w:sz="4" w:space="0" w:color="auto"/>
              <w:right w:val="nil"/>
            </w:tcBorders>
            <w:shd w:val="clear" w:color="auto" w:fill="FFFFFF"/>
          </w:tcPr>
          <w:p w:rsidR="00957432" w:rsidRDefault="00957432" w:rsidP="00957432">
            <w:pPr>
              <w:pStyle w:val="21"/>
              <w:shd w:val="clear" w:color="auto" w:fill="auto"/>
              <w:spacing w:after="0" w:line="240" w:lineRule="auto"/>
              <w:ind w:left="4260"/>
              <w:jc w:val="left"/>
            </w:pPr>
            <w:r>
              <w:t>6 класс</w:t>
            </w:r>
          </w:p>
        </w:tc>
      </w:tr>
      <w:tr w:rsidR="00957432" w:rsidTr="00957432">
        <w:trPr>
          <w:trHeight w:val="979"/>
        </w:trPr>
        <w:tc>
          <w:tcPr>
            <w:tcW w:w="1142" w:type="dxa"/>
            <w:tcBorders>
              <w:top w:val="single" w:sz="4" w:space="0" w:color="auto"/>
              <w:left w:val="single" w:sz="4" w:space="0" w:color="auto"/>
              <w:bottom w:val="single" w:sz="4" w:space="0" w:color="auto"/>
              <w:right w:val="single" w:sz="4" w:space="0" w:color="auto"/>
            </w:tcBorders>
            <w:shd w:val="clear" w:color="auto" w:fill="FFFFFF"/>
          </w:tcPr>
          <w:p w:rsidR="00957432" w:rsidRDefault="00957432" w:rsidP="00957432">
            <w:pPr>
              <w:pStyle w:val="21"/>
              <w:shd w:val="clear" w:color="auto" w:fill="auto"/>
              <w:spacing w:after="0" w:line="240" w:lineRule="auto"/>
              <w:ind w:left="220"/>
              <w:jc w:val="left"/>
            </w:pPr>
            <w:r>
              <w:t>№ п/п</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957432" w:rsidRDefault="00957432" w:rsidP="00957432">
            <w:pPr>
              <w:pStyle w:val="21"/>
              <w:shd w:val="clear" w:color="auto" w:fill="auto"/>
              <w:spacing w:after="0" w:line="240" w:lineRule="auto"/>
              <w:ind w:left="2900"/>
              <w:jc w:val="left"/>
            </w:pPr>
            <w:r>
              <w:t>Тема</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957432" w:rsidRDefault="00957432" w:rsidP="00957432">
            <w:pPr>
              <w:pStyle w:val="21"/>
              <w:shd w:val="clear" w:color="auto" w:fill="auto"/>
              <w:spacing w:after="0" w:line="480" w:lineRule="exact"/>
            </w:pPr>
            <w:r>
              <w:t>Количество часов</w:t>
            </w:r>
          </w:p>
        </w:tc>
      </w:tr>
      <w:tr w:rsidR="00957432" w:rsidTr="00957432">
        <w:trPr>
          <w:trHeight w:val="2424"/>
        </w:trPr>
        <w:tc>
          <w:tcPr>
            <w:tcW w:w="1142" w:type="dxa"/>
            <w:tcBorders>
              <w:top w:val="single" w:sz="4" w:space="0" w:color="auto"/>
              <w:left w:val="single" w:sz="4" w:space="0" w:color="auto"/>
              <w:bottom w:val="single" w:sz="4" w:space="0" w:color="auto"/>
              <w:right w:val="single" w:sz="4" w:space="0" w:color="auto"/>
            </w:tcBorders>
            <w:shd w:val="clear" w:color="auto" w:fill="FFFFFF"/>
          </w:tcPr>
          <w:p w:rsidR="00957432" w:rsidRDefault="00957432" w:rsidP="00957432">
            <w:pPr>
              <w:pStyle w:val="a3"/>
              <w:shd w:val="clear" w:color="auto" w:fill="auto"/>
              <w:spacing w:before="0" w:line="240" w:lineRule="auto"/>
              <w:ind w:left="480" w:firstLine="0"/>
              <w:jc w:val="left"/>
            </w:pPr>
            <w:r>
              <w:t>1.</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957432" w:rsidRDefault="00957432" w:rsidP="00957432">
            <w:pPr>
              <w:pStyle w:val="a3"/>
              <w:shd w:val="clear" w:color="auto" w:fill="auto"/>
              <w:spacing w:before="0" w:line="480" w:lineRule="exact"/>
              <w:ind w:firstLine="0"/>
              <w:jc w:val="both"/>
            </w:pPr>
            <w:r>
              <w:t>Вокально-хоровая работа. Развитие диапазона, интонационные упражнения, постановка дыхания, освоение народной манеры пения. Работа над навыками двух и трёхголосного исполнения. Диалектные особенности песенного материала</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957432" w:rsidRDefault="00957432" w:rsidP="00957432">
            <w:pPr>
              <w:pStyle w:val="a3"/>
              <w:shd w:val="clear" w:color="auto" w:fill="auto"/>
              <w:spacing w:before="0" w:line="240" w:lineRule="auto"/>
              <w:ind w:firstLine="0"/>
            </w:pPr>
            <w:r>
              <w:t>20</w:t>
            </w:r>
          </w:p>
        </w:tc>
      </w:tr>
      <w:tr w:rsidR="00957432" w:rsidTr="00957432">
        <w:trPr>
          <w:trHeight w:val="974"/>
        </w:trPr>
        <w:tc>
          <w:tcPr>
            <w:tcW w:w="1142" w:type="dxa"/>
            <w:tcBorders>
              <w:top w:val="single" w:sz="4" w:space="0" w:color="auto"/>
              <w:left w:val="single" w:sz="4" w:space="0" w:color="auto"/>
              <w:bottom w:val="single" w:sz="4" w:space="0" w:color="auto"/>
              <w:right w:val="single" w:sz="4" w:space="0" w:color="auto"/>
            </w:tcBorders>
            <w:shd w:val="clear" w:color="auto" w:fill="FFFFFF"/>
          </w:tcPr>
          <w:p w:rsidR="00957432" w:rsidRDefault="00957432" w:rsidP="00957432">
            <w:pPr>
              <w:pStyle w:val="a3"/>
              <w:shd w:val="clear" w:color="auto" w:fill="auto"/>
              <w:spacing w:before="0" w:line="240" w:lineRule="auto"/>
              <w:ind w:left="480" w:firstLine="0"/>
              <w:jc w:val="left"/>
            </w:pPr>
            <w:r>
              <w:t>2.</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957432" w:rsidRDefault="00957432" w:rsidP="00957432">
            <w:pPr>
              <w:pStyle w:val="a3"/>
              <w:shd w:val="clear" w:color="auto" w:fill="auto"/>
              <w:spacing w:before="0" w:line="485" w:lineRule="exact"/>
              <w:ind w:firstLine="0"/>
              <w:jc w:val="both"/>
            </w:pPr>
            <w:r>
              <w:t>Музыкальные игры (повторение пройденных и разучивание новых образцов). Вечорошные игры</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957432" w:rsidRDefault="00957432" w:rsidP="00957432">
            <w:pPr>
              <w:pStyle w:val="a3"/>
              <w:shd w:val="clear" w:color="auto" w:fill="auto"/>
              <w:spacing w:before="0" w:line="240" w:lineRule="auto"/>
              <w:ind w:firstLine="0"/>
            </w:pPr>
            <w:r>
              <w:t>10</w:t>
            </w:r>
          </w:p>
        </w:tc>
      </w:tr>
      <w:tr w:rsidR="00957432" w:rsidTr="00957432">
        <w:trPr>
          <w:trHeight w:val="1944"/>
        </w:trPr>
        <w:tc>
          <w:tcPr>
            <w:tcW w:w="1142" w:type="dxa"/>
            <w:tcBorders>
              <w:top w:val="single" w:sz="4" w:space="0" w:color="auto"/>
              <w:left w:val="single" w:sz="4" w:space="0" w:color="auto"/>
              <w:bottom w:val="single" w:sz="4" w:space="0" w:color="auto"/>
              <w:right w:val="single" w:sz="4" w:space="0" w:color="auto"/>
            </w:tcBorders>
            <w:shd w:val="clear" w:color="auto" w:fill="FFFFFF"/>
          </w:tcPr>
          <w:p w:rsidR="00957432" w:rsidRDefault="00957432" w:rsidP="00957432">
            <w:pPr>
              <w:pStyle w:val="a3"/>
              <w:shd w:val="clear" w:color="auto" w:fill="auto"/>
              <w:spacing w:before="0" w:line="240" w:lineRule="auto"/>
              <w:ind w:left="480" w:firstLine="0"/>
              <w:jc w:val="left"/>
            </w:pPr>
            <w:r>
              <w:t>3.</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957432" w:rsidRDefault="00957432" w:rsidP="00957432">
            <w:pPr>
              <w:pStyle w:val="a3"/>
              <w:shd w:val="clear" w:color="auto" w:fill="auto"/>
              <w:spacing w:before="0" w:line="480" w:lineRule="exact"/>
              <w:ind w:firstLine="0"/>
              <w:jc w:val="both"/>
            </w:pPr>
            <w:r>
              <w:t>Хороводные и хороводные игровые песни в двух -трёх</w:t>
            </w:r>
            <w:r>
              <w:softHyphen/>
              <w:t>голосном изложении без сопровождения и в сопровождении народных инструментов. Постановка танцев</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957432" w:rsidRDefault="00957432" w:rsidP="00957432">
            <w:pPr>
              <w:pStyle w:val="a3"/>
              <w:shd w:val="clear" w:color="auto" w:fill="auto"/>
              <w:spacing w:before="0" w:line="240" w:lineRule="auto"/>
              <w:ind w:firstLine="0"/>
            </w:pPr>
            <w:r>
              <w:t>10</w:t>
            </w:r>
          </w:p>
        </w:tc>
      </w:tr>
      <w:tr w:rsidR="00957432" w:rsidTr="00957432">
        <w:trPr>
          <w:trHeight w:val="1939"/>
        </w:trPr>
        <w:tc>
          <w:tcPr>
            <w:tcW w:w="1142" w:type="dxa"/>
            <w:tcBorders>
              <w:top w:val="single" w:sz="4" w:space="0" w:color="auto"/>
              <w:left w:val="single" w:sz="4" w:space="0" w:color="auto"/>
              <w:bottom w:val="single" w:sz="4" w:space="0" w:color="auto"/>
              <w:right w:val="single" w:sz="4" w:space="0" w:color="auto"/>
            </w:tcBorders>
            <w:shd w:val="clear" w:color="auto" w:fill="FFFFFF"/>
          </w:tcPr>
          <w:p w:rsidR="00957432" w:rsidRDefault="00957432" w:rsidP="00957432">
            <w:pPr>
              <w:pStyle w:val="a3"/>
              <w:shd w:val="clear" w:color="auto" w:fill="auto"/>
              <w:spacing w:before="0" w:line="240" w:lineRule="auto"/>
              <w:ind w:left="480" w:firstLine="0"/>
              <w:jc w:val="left"/>
            </w:pPr>
            <w:r>
              <w:t>4.</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957432" w:rsidRDefault="00957432" w:rsidP="00957432">
            <w:pPr>
              <w:pStyle w:val="a3"/>
              <w:shd w:val="clear" w:color="auto" w:fill="auto"/>
              <w:spacing w:before="0" w:line="480" w:lineRule="exact"/>
              <w:ind w:firstLine="0"/>
              <w:jc w:val="both"/>
            </w:pPr>
            <w:r>
              <w:t>Плясовые и шуточные песни в двух - трёхголосном изложении без сопровождения и в сопровождении народных инструментов. Постановка танцев</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957432" w:rsidRDefault="00957432" w:rsidP="00957432">
            <w:pPr>
              <w:pStyle w:val="a3"/>
              <w:shd w:val="clear" w:color="auto" w:fill="auto"/>
              <w:spacing w:before="0" w:line="240" w:lineRule="auto"/>
              <w:ind w:firstLine="0"/>
            </w:pPr>
            <w:r>
              <w:t>10</w:t>
            </w:r>
          </w:p>
        </w:tc>
      </w:tr>
      <w:tr w:rsidR="00957432" w:rsidTr="00957432">
        <w:trPr>
          <w:trHeight w:val="1459"/>
        </w:trPr>
        <w:tc>
          <w:tcPr>
            <w:tcW w:w="1142" w:type="dxa"/>
            <w:tcBorders>
              <w:top w:val="single" w:sz="4" w:space="0" w:color="auto"/>
              <w:left w:val="single" w:sz="4" w:space="0" w:color="auto"/>
              <w:bottom w:val="single" w:sz="4" w:space="0" w:color="auto"/>
              <w:right w:val="single" w:sz="4" w:space="0" w:color="auto"/>
            </w:tcBorders>
            <w:shd w:val="clear" w:color="auto" w:fill="FFFFFF"/>
          </w:tcPr>
          <w:p w:rsidR="00957432" w:rsidRDefault="00957432" w:rsidP="00957432">
            <w:pPr>
              <w:pStyle w:val="a3"/>
              <w:shd w:val="clear" w:color="auto" w:fill="auto"/>
              <w:spacing w:before="0" w:line="240" w:lineRule="auto"/>
              <w:ind w:left="480" w:firstLine="0"/>
              <w:jc w:val="left"/>
            </w:pPr>
            <w:r>
              <w:t>5.</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957432" w:rsidRDefault="00957432" w:rsidP="00957432">
            <w:pPr>
              <w:pStyle w:val="a3"/>
              <w:shd w:val="clear" w:color="auto" w:fill="auto"/>
              <w:spacing w:before="0" w:line="480" w:lineRule="exact"/>
              <w:ind w:firstLine="0"/>
              <w:jc w:val="both"/>
            </w:pPr>
            <w:r>
              <w:t>Песни свадебного обряда - величальные, корильные, лирические песни девичника. Причитания невесты</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957432" w:rsidRDefault="00957432" w:rsidP="00957432">
            <w:pPr>
              <w:pStyle w:val="a3"/>
              <w:shd w:val="clear" w:color="auto" w:fill="auto"/>
              <w:spacing w:before="0" w:line="240" w:lineRule="auto"/>
              <w:ind w:firstLine="0"/>
            </w:pPr>
            <w:r>
              <w:t>25</w:t>
            </w:r>
          </w:p>
        </w:tc>
      </w:tr>
      <w:tr w:rsidR="00957432" w:rsidTr="00957432">
        <w:trPr>
          <w:trHeight w:val="974"/>
        </w:trPr>
        <w:tc>
          <w:tcPr>
            <w:tcW w:w="1142" w:type="dxa"/>
            <w:tcBorders>
              <w:top w:val="single" w:sz="4" w:space="0" w:color="auto"/>
              <w:left w:val="single" w:sz="4" w:space="0" w:color="auto"/>
              <w:bottom w:val="single" w:sz="4" w:space="0" w:color="auto"/>
              <w:right w:val="single" w:sz="4" w:space="0" w:color="auto"/>
            </w:tcBorders>
            <w:shd w:val="clear" w:color="auto" w:fill="FFFFFF"/>
          </w:tcPr>
          <w:p w:rsidR="00957432" w:rsidRDefault="00957432" w:rsidP="00957432">
            <w:pPr>
              <w:pStyle w:val="a3"/>
              <w:shd w:val="clear" w:color="auto" w:fill="auto"/>
              <w:spacing w:before="0" w:line="240" w:lineRule="auto"/>
              <w:ind w:left="480" w:firstLine="0"/>
              <w:jc w:val="left"/>
            </w:pPr>
            <w:r>
              <w:t>6.</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957432" w:rsidRDefault="00957432" w:rsidP="00957432">
            <w:pPr>
              <w:pStyle w:val="a3"/>
              <w:shd w:val="clear" w:color="auto" w:fill="auto"/>
              <w:spacing w:before="0" w:line="480" w:lineRule="exact"/>
              <w:ind w:firstLine="0"/>
              <w:jc w:val="both"/>
            </w:pPr>
            <w:r>
              <w:t>Традиции Рождества и Крещения, приуроченные к ним песни</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957432" w:rsidRDefault="00957432" w:rsidP="00957432">
            <w:pPr>
              <w:pStyle w:val="a3"/>
              <w:shd w:val="clear" w:color="auto" w:fill="auto"/>
              <w:spacing w:before="0" w:line="240" w:lineRule="auto"/>
              <w:ind w:firstLine="0"/>
            </w:pPr>
            <w:r>
              <w:t>15</w:t>
            </w:r>
          </w:p>
        </w:tc>
      </w:tr>
      <w:tr w:rsidR="00957432" w:rsidTr="00957432">
        <w:trPr>
          <w:trHeight w:val="494"/>
        </w:trPr>
        <w:tc>
          <w:tcPr>
            <w:tcW w:w="1142" w:type="dxa"/>
            <w:tcBorders>
              <w:top w:val="single" w:sz="4" w:space="0" w:color="auto"/>
              <w:left w:val="single" w:sz="4" w:space="0" w:color="auto"/>
              <w:bottom w:val="single" w:sz="4" w:space="0" w:color="auto"/>
              <w:right w:val="single" w:sz="4" w:space="0" w:color="auto"/>
            </w:tcBorders>
            <w:shd w:val="clear" w:color="auto" w:fill="FFFFFF"/>
          </w:tcPr>
          <w:p w:rsidR="00957432" w:rsidRDefault="00957432" w:rsidP="00957432">
            <w:pPr>
              <w:pStyle w:val="a3"/>
              <w:shd w:val="clear" w:color="auto" w:fill="auto"/>
              <w:spacing w:before="0" w:line="240" w:lineRule="auto"/>
              <w:ind w:left="480" w:firstLine="0"/>
              <w:jc w:val="left"/>
            </w:pP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957432" w:rsidRPr="007962A7" w:rsidRDefault="00957432" w:rsidP="00957432">
            <w:pPr>
              <w:pStyle w:val="a3"/>
              <w:shd w:val="clear" w:color="auto" w:fill="auto"/>
              <w:spacing w:before="0" w:line="240" w:lineRule="auto"/>
              <w:ind w:firstLine="0"/>
              <w:jc w:val="both"/>
            </w:pP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957432" w:rsidRDefault="00957432" w:rsidP="00957432">
            <w:pPr>
              <w:pStyle w:val="a3"/>
              <w:shd w:val="clear" w:color="auto" w:fill="auto"/>
              <w:spacing w:before="0" w:line="240" w:lineRule="auto"/>
              <w:ind w:firstLine="0"/>
            </w:pPr>
          </w:p>
        </w:tc>
      </w:tr>
      <w:tr w:rsidR="00957432" w:rsidTr="00957432">
        <w:trPr>
          <w:trHeight w:val="984"/>
        </w:trPr>
        <w:tc>
          <w:tcPr>
            <w:tcW w:w="1142" w:type="dxa"/>
            <w:tcBorders>
              <w:top w:val="single" w:sz="4" w:space="0" w:color="auto"/>
              <w:left w:val="single" w:sz="4" w:space="0" w:color="auto"/>
              <w:bottom w:val="single" w:sz="4" w:space="0" w:color="auto"/>
              <w:right w:val="single" w:sz="4" w:space="0" w:color="auto"/>
            </w:tcBorders>
            <w:shd w:val="clear" w:color="auto" w:fill="FFFFFF"/>
          </w:tcPr>
          <w:p w:rsidR="00957432" w:rsidRDefault="00957432" w:rsidP="00957432">
            <w:pPr>
              <w:pStyle w:val="a3"/>
              <w:shd w:val="clear" w:color="auto" w:fill="auto"/>
              <w:spacing w:before="0" w:line="240" w:lineRule="auto"/>
              <w:ind w:left="480" w:firstLine="0"/>
              <w:jc w:val="left"/>
            </w:pPr>
            <w:r>
              <w:t>7.</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957432" w:rsidRDefault="00957432" w:rsidP="00957432">
            <w:pPr>
              <w:pStyle w:val="a3"/>
              <w:shd w:val="clear" w:color="auto" w:fill="auto"/>
              <w:spacing w:before="0" w:line="485" w:lineRule="exact"/>
              <w:ind w:firstLine="0"/>
              <w:jc w:val="both"/>
            </w:pPr>
            <w:r>
              <w:t>Троицкие хороводы, кумицкие песни. Постановка обряда «Зелёные святки»</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957432" w:rsidRDefault="00957432" w:rsidP="00957432">
            <w:pPr>
              <w:pStyle w:val="a3"/>
              <w:shd w:val="clear" w:color="auto" w:fill="auto"/>
              <w:spacing w:before="0" w:line="240" w:lineRule="auto"/>
              <w:ind w:firstLine="0"/>
            </w:pPr>
            <w:r>
              <w:t>13</w:t>
            </w:r>
          </w:p>
        </w:tc>
      </w:tr>
    </w:tbl>
    <w:p w:rsidR="008A32AB" w:rsidRDefault="008A32AB" w:rsidP="00C43FA8">
      <w:pPr>
        <w:jc w:val="center"/>
        <w:rPr>
          <w:rFonts w:ascii="Times New Roman" w:hAnsi="Times New Roman" w:cs="Times New Roman"/>
          <w:b/>
          <w:sz w:val="28"/>
          <w:szCs w:val="28"/>
        </w:rPr>
      </w:pPr>
    </w:p>
    <w:tbl>
      <w:tblPr>
        <w:tblW w:w="0" w:type="auto"/>
        <w:tblLayout w:type="fixed"/>
        <w:tblCellMar>
          <w:left w:w="0" w:type="dxa"/>
          <w:right w:w="0" w:type="dxa"/>
        </w:tblCellMar>
        <w:tblLook w:val="0000"/>
      </w:tblPr>
      <w:tblGrid>
        <w:gridCol w:w="1142"/>
        <w:gridCol w:w="6379"/>
        <w:gridCol w:w="1992"/>
      </w:tblGrid>
      <w:tr w:rsidR="009D73C6" w:rsidTr="009D73C6">
        <w:trPr>
          <w:trHeight w:val="1949"/>
        </w:trPr>
        <w:tc>
          <w:tcPr>
            <w:tcW w:w="1142" w:type="dxa"/>
            <w:tcBorders>
              <w:top w:val="single" w:sz="4" w:space="0" w:color="auto"/>
              <w:left w:val="single" w:sz="4" w:space="0" w:color="auto"/>
              <w:bottom w:val="single" w:sz="4" w:space="0" w:color="auto"/>
              <w:right w:val="single" w:sz="4" w:space="0" w:color="auto"/>
            </w:tcBorders>
            <w:shd w:val="clear" w:color="auto" w:fill="FFFFFF"/>
          </w:tcPr>
          <w:p w:rsidR="009D73C6" w:rsidRDefault="009D73C6" w:rsidP="009D73C6">
            <w:pPr>
              <w:pStyle w:val="a3"/>
              <w:shd w:val="clear" w:color="auto" w:fill="auto"/>
              <w:spacing w:before="0" w:line="240" w:lineRule="auto"/>
              <w:ind w:left="460" w:firstLine="0"/>
              <w:jc w:val="left"/>
            </w:pPr>
            <w:r>
              <w:lastRenderedPageBreak/>
              <w:t>8.</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9D73C6" w:rsidRDefault="009D73C6" w:rsidP="009D73C6">
            <w:pPr>
              <w:pStyle w:val="a3"/>
              <w:shd w:val="clear" w:color="auto" w:fill="auto"/>
              <w:spacing w:before="0" w:line="485" w:lineRule="exact"/>
              <w:ind w:firstLine="0"/>
              <w:jc w:val="both"/>
            </w:pPr>
            <w:r>
              <w:t>Протяжные лирические песни в двух-трёхголосном исполнении, сольный запев и хоровой подхват, без сопровождения</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9D73C6" w:rsidRDefault="009D73C6" w:rsidP="009D73C6">
            <w:pPr>
              <w:pStyle w:val="a3"/>
              <w:shd w:val="clear" w:color="auto" w:fill="auto"/>
              <w:spacing w:before="0" w:line="240" w:lineRule="auto"/>
              <w:ind w:firstLine="0"/>
            </w:pPr>
            <w:r>
              <w:t>27</w:t>
            </w:r>
          </w:p>
        </w:tc>
      </w:tr>
      <w:tr w:rsidR="009D73C6" w:rsidTr="009D73C6">
        <w:trPr>
          <w:trHeight w:val="974"/>
        </w:trPr>
        <w:tc>
          <w:tcPr>
            <w:tcW w:w="1142" w:type="dxa"/>
            <w:tcBorders>
              <w:top w:val="single" w:sz="4" w:space="0" w:color="auto"/>
              <w:left w:val="single" w:sz="4" w:space="0" w:color="auto"/>
              <w:bottom w:val="single" w:sz="4" w:space="0" w:color="auto"/>
              <w:right w:val="single" w:sz="4" w:space="0" w:color="auto"/>
            </w:tcBorders>
            <w:shd w:val="clear" w:color="auto" w:fill="FFFFFF"/>
          </w:tcPr>
          <w:p w:rsidR="009D73C6" w:rsidRDefault="009D73C6" w:rsidP="009D73C6">
            <w:pPr>
              <w:pStyle w:val="a3"/>
              <w:shd w:val="clear" w:color="auto" w:fill="auto"/>
              <w:spacing w:before="0" w:line="240" w:lineRule="auto"/>
              <w:ind w:left="460" w:firstLine="0"/>
              <w:jc w:val="left"/>
            </w:pPr>
            <w:r>
              <w:t>9.</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9D73C6" w:rsidRDefault="009D73C6" w:rsidP="009D73C6">
            <w:pPr>
              <w:pStyle w:val="a3"/>
              <w:shd w:val="clear" w:color="auto" w:fill="auto"/>
              <w:spacing w:before="0" w:line="485" w:lineRule="exact"/>
              <w:ind w:firstLine="0"/>
              <w:jc w:val="both"/>
            </w:pPr>
            <w:r>
              <w:t>Вечорошные песни и кадрили, областные особенности танцев</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9D73C6" w:rsidRDefault="009D73C6" w:rsidP="009D73C6">
            <w:pPr>
              <w:pStyle w:val="a3"/>
              <w:shd w:val="clear" w:color="auto" w:fill="auto"/>
              <w:spacing w:before="0" w:line="240" w:lineRule="auto"/>
              <w:ind w:firstLine="0"/>
            </w:pPr>
            <w:r>
              <w:t>15</w:t>
            </w:r>
          </w:p>
        </w:tc>
      </w:tr>
      <w:tr w:rsidR="009D73C6" w:rsidTr="009D73C6">
        <w:trPr>
          <w:trHeight w:val="979"/>
        </w:trPr>
        <w:tc>
          <w:tcPr>
            <w:tcW w:w="1142" w:type="dxa"/>
            <w:tcBorders>
              <w:top w:val="single" w:sz="4" w:space="0" w:color="auto"/>
              <w:left w:val="single" w:sz="4" w:space="0" w:color="auto"/>
              <w:bottom w:val="single" w:sz="4" w:space="0" w:color="auto"/>
              <w:right w:val="single" w:sz="4" w:space="0" w:color="auto"/>
            </w:tcBorders>
            <w:shd w:val="clear" w:color="auto" w:fill="FFFFFF"/>
          </w:tcPr>
          <w:p w:rsidR="009D73C6" w:rsidRDefault="009D73C6" w:rsidP="009D73C6">
            <w:pPr>
              <w:pStyle w:val="a3"/>
              <w:shd w:val="clear" w:color="auto" w:fill="auto"/>
              <w:spacing w:before="0" w:line="240" w:lineRule="auto"/>
              <w:ind w:left="460" w:firstLine="0"/>
              <w:jc w:val="left"/>
            </w:pPr>
            <w:r>
              <w:t>10.</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9D73C6" w:rsidRDefault="009D73C6" w:rsidP="009D73C6">
            <w:pPr>
              <w:pStyle w:val="a3"/>
              <w:shd w:val="clear" w:color="auto" w:fill="auto"/>
              <w:spacing w:before="0" w:line="480" w:lineRule="exact"/>
              <w:ind w:firstLine="0"/>
              <w:jc w:val="both"/>
            </w:pPr>
            <w:r>
              <w:t>Освоение импровизационных приёмов на материале пройденных жанров народной песни</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9D73C6" w:rsidRDefault="009D73C6" w:rsidP="009D73C6">
            <w:pPr>
              <w:pStyle w:val="a3"/>
              <w:shd w:val="clear" w:color="auto" w:fill="auto"/>
              <w:spacing w:before="0" w:line="240" w:lineRule="auto"/>
              <w:ind w:firstLine="0"/>
            </w:pPr>
            <w:r>
              <w:t>10</w:t>
            </w:r>
          </w:p>
        </w:tc>
      </w:tr>
      <w:tr w:rsidR="009D73C6" w:rsidTr="009D73C6">
        <w:trPr>
          <w:trHeight w:val="1459"/>
        </w:trPr>
        <w:tc>
          <w:tcPr>
            <w:tcW w:w="1142" w:type="dxa"/>
            <w:tcBorders>
              <w:top w:val="single" w:sz="4" w:space="0" w:color="auto"/>
              <w:left w:val="single" w:sz="4" w:space="0" w:color="auto"/>
              <w:bottom w:val="single" w:sz="4" w:space="0" w:color="auto"/>
              <w:right w:val="single" w:sz="4" w:space="0" w:color="auto"/>
            </w:tcBorders>
            <w:shd w:val="clear" w:color="auto" w:fill="FFFFFF"/>
          </w:tcPr>
          <w:p w:rsidR="009D73C6" w:rsidRDefault="009D73C6" w:rsidP="009D73C6">
            <w:pPr>
              <w:pStyle w:val="a3"/>
              <w:shd w:val="clear" w:color="auto" w:fill="auto"/>
              <w:spacing w:before="0" w:line="240" w:lineRule="auto"/>
              <w:ind w:left="460" w:firstLine="0"/>
              <w:jc w:val="left"/>
            </w:pPr>
            <w:r>
              <w:t>11.</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9D73C6" w:rsidRDefault="009D73C6" w:rsidP="009D73C6">
            <w:pPr>
              <w:pStyle w:val="a3"/>
              <w:shd w:val="clear" w:color="auto" w:fill="auto"/>
              <w:spacing w:before="0" w:line="485" w:lineRule="exact"/>
              <w:ind w:firstLine="0"/>
              <w:jc w:val="both"/>
            </w:pPr>
            <w:r>
              <w:t xml:space="preserve">Игра на ударных народных инструментах. </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9D73C6" w:rsidRDefault="009D73C6" w:rsidP="009D73C6">
            <w:pPr>
              <w:pStyle w:val="a3"/>
              <w:shd w:val="clear" w:color="auto" w:fill="auto"/>
              <w:spacing w:before="0" w:line="240" w:lineRule="auto"/>
              <w:ind w:firstLine="0"/>
            </w:pPr>
            <w:r>
              <w:t>10</w:t>
            </w:r>
          </w:p>
        </w:tc>
      </w:tr>
      <w:tr w:rsidR="009D73C6" w:rsidTr="009D73C6">
        <w:trPr>
          <w:trHeight w:val="490"/>
        </w:trPr>
        <w:tc>
          <w:tcPr>
            <w:tcW w:w="1142" w:type="dxa"/>
            <w:tcBorders>
              <w:top w:val="single" w:sz="4" w:space="0" w:color="auto"/>
              <w:left w:val="single" w:sz="4" w:space="0" w:color="auto"/>
              <w:bottom w:val="single" w:sz="4" w:space="0" w:color="auto"/>
              <w:right w:val="single" w:sz="4" w:space="0" w:color="auto"/>
            </w:tcBorders>
            <w:shd w:val="clear" w:color="auto" w:fill="FFFFFF"/>
          </w:tcPr>
          <w:p w:rsidR="009D73C6" w:rsidRDefault="009D73C6" w:rsidP="009D73C6">
            <w:pPr>
              <w:rPr>
                <w:rFonts w:cs="Times New Roman"/>
                <w:sz w:val="10"/>
              </w:rPr>
            </w:pP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9D73C6" w:rsidRDefault="009D73C6" w:rsidP="009D73C6">
            <w:pPr>
              <w:pStyle w:val="a3"/>
              <w:shd w:val="clear" w:color="auto" w:fill="auto"/>
              <w:spacing w:before="0" w:line="240" w:lineRule="auto"/>
              <w:ind w:left="5500" w:firstLine="0"/>
              <w:jc w:val="left"/>
            </w:pPr>
            <w:r>
              <w:t>Всего:</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9D73C6" w:rsidRDefault="009D73C6" w:rsidP="009D73C6">
            <w:pPr>
              <w:pStyle w:val="a3"/>
              <w:shd w:val="clear" w:color="auto" w:fill="auto"/>
              <w:spacing w:before="0" w:line="240" w:lineRule="auto"/>
              <w:ind w:firstLine="0"/>
            </w:pPr>
            <w:r>
              <w:t>165</w:t>
            </w:r>
          </w:p>
        </w:tc>
      </w:tr>
      <w:tr w:rsidR="009D73C6" w:rsidTr="009D73C6">
        <w:trPr>
          <w:trHeight w:val="979"/>
        </w:trPr>
        <w:tc>
          <w:tcPr>
            <w:tcW w:w="9513" w:type="dxa"/>
            <w:gridSpan w:val="3"/>
            <w:tcBorders>
              <w:top w:val="single" w:sz="4" w:space="0" w:color="auto"/>
              <w:left w:val="nil"/>
              <w:bottom w:val="single" w:sz="4" w:space="0" w:color="auto"/>
              <w:right w:val="nil"/>
            </w:tcBorders>
            <w:shd w:val="clear" w:color="auto" w:fill="FFFFFF"/>
          </w:tcPr>
          <w:p w:rsidR="009D73C6" w:rsidRDefault="009D73C6" w:rsidP="009D73C6">
            <w:pPr>
              <w:pStyle w:val="21"/>
              <w:shd w:val="clear" w:color="auto" w:fill="auto"/>
              <w:spacing w:after="0" w:line="240" w:lineRule="auto"/>
              <w:ind w:left="4260"/>
              <w:jc w:val="left"/>
            </w:pPr>
            <w:r>
              <w:t>7 класс</w:t>
            </w:r>
          </w:p>
        </w:tc>
      </w:tr>
      <w:tr w:rsidR="009D73C6" w:rsidTr="009D73C6">
        <w:trPr>
          <w:trHeight w:val="974"/>
        </w:trPr>
        <w:tc>
          <w:tcPr>
            <w:tcW w:w="1142" w:type="dxa"/>
            <w:tcBorders>
              <w:top w:val="single" w:sz="4" w:space="0" w:color="auto"/>
              <w:left w:val="single" w:sz="4" w:space="0" w:color="auto"/>
              <w:bottom w:val="single" w:sz="4" w:space="0" w:color="auto"/>
              <w:right w:val="single" w:sz="4" w:space="0" w:color="auto"/>
            </w:tcBorders>
            <w:shd w:val="clear" w:color="auto" w:fill="FFFFFF"/>
          </w:tcPr>
          <w:p w:rsidR="009D73C6" w:rsidRDefault="009D73C6" w:rsidP="009D73C6">
            <w:pPr>
              <w:pStyle w:val="21"/>
              <w:shd w:val="clear" w:color="auto" w:fill="auto"/>
              <w:spacing w:after="0" w:line="240" w:lineRule="auto"/>
              <w:ind w:left="220"/>
              <w:jc w:val="left"/>
            </w:pPr>
            <w:r>
              <w:t>№ п/п</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9D73C6" w:rsidRDefault="009D73C6" w:rsidP="009D73C6">
            <w:pPr>
              <w:pStyle w:val="21"/>
              <w:shd w:val="clear" w:color="auto" w:fill="auto"/>
              <w:spacing w:after="0" w:line="240" w:lineRule="auto"/>
              <w:ind w:left="2880"/>
              <w:jc w:val="left"/>
            </w:pPr>
            <w:r>
              <w:t>Тема</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9D73C6" w:rsidRDefault="009D73C6" w:rsidP="009D73C6">
            <w:pPr>
              <w:pStyle w:val="21"/>
              <w:shd w:val="clear" w:color="auto" w:fill="auto"/>
              <w:spacing w:after="0" w:line="485" w:lineRule="exact"/>
            </w:pPr>
            <w:r>
              <w:t>Количество часов</w:t>
            </w:r>
          </w:p>
        </w:tc>
      </w:tr>
      <w:tr w:rsidR="009D73C6" w:rsidTr="009D73C6">
        <w:trPr>
          <w:trHeight w:val="3389"/>
        </w:trPr>
        <w:tc>
          <w:tcPr>
            <w:tcW w:w="1142" w:type="dxa"/>
            <w:tcBorders>
              <w:top w:val="single" w:sz="4" w:space="0" w:color="auto"/>
              <w:left w:val="single" w:sz="4" w:space="0" w:color="auto"/>
              <w:bottom w:val="single" w:sz="4" w:space="0" w:color="auto"/>
              <w:right w:val="single" w:sz="4" w:space="0" w:color="auto"/>
            </w:tcBorders>
            <w:shd w:val="clear" w:color="auto" w:fill="FFFFFF"/>
          </w:tcPr>
          <w:p w:rsidR="009D73C6" w:rsidRDefault="009D73C6" w:rsidP="009D73C6">
            <w:pPr>
              <w:pStyle w:val="a3"/>
              <w:shd w:val="clear" w:color="auto" w:fill="auto"/>
              <w:spacing w:before="0" w:line="240" w:lineRule="auto"/>
              <w:ind w:left="460" w:firstLine="0"/>
              <w:jc w:val="left"/>
            </w:pPr>
            <w:r>
              <w:t>1.</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9D73C6" w:rsidRDefault="009D73C6" w:rsidP="009D73C6">
            <w:pPr>
              <w:pStyle w:val="a3"/>
              <w:shd w:val="clear" w:color="auto" w:fill="auto"/>
              <w:spacing w:before="0" w:line="480" w:lineRule="exact"/>
              <w:ind w:firstLine="0"/>
              <w:jc w:val="both"/>
            </w:pPr>
            <w:r>
              <w:t>Вокально-хоровая работа. Развитие диапазона, интонационные упражнения, постановка дыхания, освоение народной манеры пения. Работа над навыками двух- и трёхголосного исполнения. Диалектные особенности песенного материала. Освоение областных стилевых особенностей манеры пения.</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9D73C6" w:rsidRDefault="009D73C6" w:rsidP="009D73C6">
            <w:pPr>
              <w:pStyle w:val="a3"/>
              <w:shd w:val="clear" w:color="auto" w:fill="auto"/>
              <w:spacing w:before="0" w:line="240" w:lineRule="auto"/>
              <w:ind w:firstLine="0"/>
            </w:pPr>
            <w:r>
              <w:t>20</w:t>
            </w:r>
          </w:p>
        </w:tc>
      </w:tr>
      <w:tr w:rsidR="009D73C6" w:rsidTr="009D73C6">
        <w:trPr>
          <w:trHeight w:val="1459"/>
        </w:trPr>
        <w:tc>
          <w:tcPr>
            <w:tcW w:w="1142" w:type="dxa"/>
            <w:tcBorders>
              <w:top w:val="single" w:sz="4" w:space="0" w:color="auto"/>
              <w:left w:val="single" w:sz="4" w:space="0" w:color="auto"/>
              <w:bottom w:val="single" w:sz="4" w:space="0" w:color="auto"/>
              <w:right w:val="single" w:sz="4" w:space="0" w:color="auto"/>
            </w:tcBorders>
            <w:shd w:val="clear" w:color="auto" w:fill="FFFFFF"/>
          </w:tcPr>
          <w:p w:rsidR="009D73C6" w:rsidRDefault="009D73C6" w:rsidP="009D73C6">
            <w:pPr>
              <w:pStyle w:val="a3"/>
              <w:shd w:val="clear" w:color="auto" w:fill="auto"/>
              <w:spacing w:before="0" w:line="240" w:lineRule="auto"/>
              <w:ind w:left="460" w:firstLine="0"/>
              <w:jc w:val="left"/>
            </w:pPr>
            <w:r>
              <w:t>2.</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9D73C6" w:rsidRDefault="009D73C6" w:rsidP="009D73C6">
            <w:pPr>
              <w:pStyle w:val="a3"/>
              <w:shd w:val="clear" w:color="auto" w:fill="auto"/>
              <w:spacing w:before="0" w:line="480" w:lineRule="exact"/>
              <w:ind w:firstLine="0"/>
              <w:jc w:val="both"/>
            </w:pPr>
            <w:r>
              <w:t>Музыкальные игры (повторение пройденных и разучивание новых образцов). Вечорошные и поцелуйные игры</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9D73C6" w:rsidRDefault="009D73C6" w:rsidP="009D73C6">
            <w:pPr>
              <w:pStyle w:val="a3"/>
              <w:shd w:val="clear" w:color="auto" w:fill="auto"/>
              <w:spacing w:before="0" w:line="240" w:lineRule="auto"/>
              <w:ind w:firstLine="0"/>
            </w:pPr>
            <w:r>
              <w:t>10</w:t>
            </w:r>
          </w:p>
        </w:tc>
      </w:tr>
      <w:tr w:rsidR="009D73C6" w:rsidTr="009D73C6">
        <w:trPr>
          <w:trHeight w:val="1469"/>
        </w:trPr>
        <w:tc>
          <w:tcPr>
            <w:tcW w:w="1142" w:type="dxa"/>
            <w:tcBorders>
              <w:top w:val="single" w:sz="4" w:space="0" w:color="auto"/>
              <w:left w:val="single" w:sz="4" w:space="0" w:color="auto"/>
              <w:bottom w:val="single" w:sz="4" w:space="0" w:color="auto"/>
              <w:right w:val="single" w:sz="4" w:space="0" w:color="auto"/>
            </w:tcBorders>
            <w:shd w:val="clear" w:color="auto" w:fill="FFFFFF"/>
          </w:tcPr>
          <w:p w:rsidR="009D73C6" w:rsidRDefault="009D73C6" w:rsidP="009D73C6">
            <w:pPr>
              <w:pStyle w:val="a3"/>
              <w:shd w:val="clear" w:color="auto" w:fill="auto"/>
              <w:spacing w:before="0" w:line="240" w:lineRule="auto"/>
              <w:ind w:left="460" w:firstLine="0"/>
              <w:jc w:val="left"/>
            </w:pPr>
            <w:r>
              <w:t>3.</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9D73C6" w:rsidRDefault="009D73C6" w:rsidP="009D73C6">
            <w:pPr>
              <w:pStyle w:val="a3"/>
              <w:shd w:val="clear" w:color="auto" w:fill="auto"/>
              <w:spacing w:before="0" w:line="480" w:lineRule="exact"/>
              <w:ind w:firstLine="0"/>
              <w:jc w:val="both"/>
            </w:pPr>
            <w:r>
              <w:t>Хороводные и плясовые песни в одноголосном изложении и сопровождение музыкального инструмента (балалайка, баян)</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9D73C6" w:rsidRDefault="009D73C6" w:rsidP="009D73C6">
            <w:pPr>
              <w:pStyle w:val="a3"/>
              <w:shd w:val="clear" w:color="auto" w:fill="auto"/>
              <w:spacing w:before="0" w:line="240" w:lineRule="auto"/>
              <w:ind w:firstLine="0"/>
            </w:pPr>
            <w:r>
              <w:t>22</w:t>
            </w:r>
          </w:p>
        </w:tc>
      </w:tr>
    </w:tbl>
    <w:p w:rsidR="000E62EA" w:rsidRDefault="000E62EA" w:rsidP="00C43FA8">
      <w:pPr>
        <w:jc w:val="center"/>
        <w:rPr>
          <w:rFonts w:ascii="Times New Roman" w:hAnsi="Times New Roman" w:cs="Times New Roman"/>
          <w:b/>
          <w:sz w:val="28"/>
          <w:szCs w:val="28"/>
        </w:rPr>
      </w:pPr>
    </w:p>
    <w:tbl>
      <w:tblPr>
        <w:tblW w:w="9513" w:type="dxa"/>
        <w:tblLayout w:type="fixed"/>
        <w:tblCellMar>
          <w:left w:w="0" w:type="dxa"/>
          <w:right w:w="0" w:type="dxa"/>
        </w:tblCellMar>
        <w:tblLook w:val="0000"/>
      </w:tblPr>
      <w:tblGrid>
        <w:gridCol w:w="1142"/>
        <w:gridCol w:w="6379"/>
        <w:gridCol w:w="1992"/>
      </w:tblGrid>
      <w:tr w:rsidR="00AD571F" w:rsidTr="00D34493">
        <w:trPr>
          <w:trHeight w:val="1464"/>
        </w:trPr>
        <w:tc>
          <w:tcPr>
            <w:tcW w:w="1142" w:type="dxa"/>
            <w:tcBorders>
              <w:top w:val="single" w:sz="4" w:space="0" w:color="auto"/>
              <w:left w:val="single" w:sz="4" w:space="0" w:color="auto"/>
              <w:bottom w:val="single" w:sz="4" w:space="0" w:color="auto"/>
              <w:right w:val="single" w:sz="4" w:space="0" w:color="auto"/>
            </w:tcBorders>
            <w:shd w:val="clear" w:color="auto" w:fill="FFFFFF"/>
          </w:tcPr>
          <w:p w:rsidR="00AD571F" w:rsidRDefault="00AD571F" w:rsidP="00AD571F">
            <w:pPr>
              <w:pStyle w:val="a3"/>
              <w:shd w:val="clear" w:color="auto" w:fill="auto"/>
              <w:spacing w:before="0" w:line="240" w:lineRule="auto"/>
              <w:ind w:left="480" w:firstLine="0"/>
              <w:jc w:val="left"/>
            </w:pPr>
            <w:r>
              <w:lastRenderedPageBreak/>
              <w:t>4.</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AD571F" w:rsidRDefault="00AD571F" w:rsidP="00AD571F">
            <w:pPr>
              <w:pStyle w:val="a3"/>
              <w:shd w:val="clear" w:color="auto" w:fill="auto"/>
              <w:spacing w:before="0" w:line="485" w:lineRule="exact"/>
              <w:ind w:firstLine="0"/>
              <w:jc w:val="both"/>
            </w:pPr>
            <w:r>
              <w:t>Частушки и небылицы песни в одноголосном изложении и сопровождение музыкального инструмента (балалайка, баян)</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AD571F" w:rsidRDefault="00AD571F" w:rsidP="00AD571F">
            <w:pPr>
              <w:pStyle w:val="a3"/>
              <w:shd w:val="clear" w:color="auto" w:fill="auto"/>
              <w:spacing w:before="0" w:line="240" w:lineRule="auto"/>
              <w:ind w:firstLine="0"/>
            </w:pPr>
            <w:r>
              <w:t>13</w:t>
            </w:r>
          </w:p>
        </w:tc>
      </w:tr>
      <w:tr w:rsidR="00AD571F" w:rsidTr="00D34493">
        <w:trPr>
          <w:trHeight w:val="2429"/>
        </w:trPr>
        <w:tc>
          <w:tcPr>
            <w:tcW w:w="1142" w:type="dxa"/>
            <w:tcBorders>
              <w:top w:val="single" w:sz="4" w:space="0" w:color="auto"/>
              <w:left w:val="single" w:sz="4" w:space="0" w:color="auto"/>
              <w:bottom w:val="single" w:sz="4" w:space="0" w:color="auto"/>
              <w:right w:val="single" w:sz="4" w:space="0" w:color="auto"/>
            </w:tcBorders>
            <w:shd w:val="clear" w:color="auto" w:fill="FFFFFF"/>
          </w:tcPr>
          <w:p w:rsidR="00AD571F" w:rsidRDefault="00AD571F" w:rsidP="00AD571F">
            <w:pPr>
              <w:pStyle w:val="a3"/>
              <w:shd w:val="clear" w:color="auto" w:fill="auto"/>
              <w:spacing w:before="0" w:line="240" w:lineRule="auto"/>
              <w:ind w:left="480" w:firstLine="0"/>
              <w:jc w:val="left"/>
            </w:pPr>
            <w:r>
              <w:t>5.</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AD571F" w:rsidRDefault="00AD571F" w:rsidP="00AD571F">
            <w:pPr>
              <w:pStyle w:val="a3"/>
              <w:shd w:val="clear" w:color="auto" w:fill="auto"/>
              <w:spacing w:before="0" w:line="480" w:lineRule="exact"/>
              <w:ind w:firstLine="0"/>
              <w:jc w:val="both"/>
            </w:pPr>
            <w:r>
              <w:t>Протяжные лирические песни в двух-трёхголосном изложении,сольный запев и хоровой подхват, без сопровождения, областные стилевые особенности манеры пения</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AD571F" w:rsidRDefault="00AD571F" w:rsidP="00AD571F">
            <w:pPr>
              <w:pStyle w:val="a3"/>
              <w:shd w:val="clear" w:color="auto" w:fill="auto"/>
              <w:spacing w:before="0" w:line="240" w:lineRule="auto"/>
              <w:ind w:firstLine="0"/>
            </w:pPr>
            <w:r>
              <w:t>23</w:t>
            </w:r>
          </w:p>
        </w:tc>
      </w:tr>
      <w:tr w:rsidR="00AD571F" w:rsidTr="00D34493">
        <w:trPr>
          <w:trHeight w:val="974"/>
        </w:trPr>
        <w:tc>
          <w:tcPr>
            <w:tcW w:w="1142" w:type="dxa"/>
            <w:tcBorders>
              <w:top w:val="single" w:sz="4" w:space="0" w:color="auto"/>
              <w:left w:val="single" w:sz="4" w:space="0" w:color="auto"/>
              <w:bottom w:val="single" w:sz="4" w:space="0" w:color="auto"/>
              <w:right w:val="single" w:sz="4" w:space="0" w:color="auto"/>
            </w:tcBorders>
            <w:shd w:val="clear" w:color="auto" w:fill="FFFFFF"/>
          </w:tcPr>
          <w:p w:rsidR="00AD571F" w:rsidRDefault="00AD571F" w:rsidP="00AD571F">
            <w:pPr>
              <w:pStyle w:val="a3"/>
              <w:shd w:val="clear" w:color="auto" w:fill="auto"/>
              <w:spacing w:before="0" w:line="240" w:lineRule="auto"/>
              <w:ind w:left="480" w:firstLine="0"/>
              <w:jc w:val="left"/>
            </w:pPr>
            <w:r>
              <w:t>6.</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AD571F" w:rsidRDefault="00AD571F" w:rsidP="00AD571F">
            <w:pPr>
              <w:pStyle w:val="a3"/>
              <w:shd w:val="clear" w:color="auto" w:fill="auto"/>
              <w:spacing w:before="0" w:line="485" w:lineRule="exact"/>
              <w:ind w:firstLine="0"/>
              <w:jc w:val="both"/>
            </w:pPr>
            <w:r>
              <w:t>Исторические и  походные песни в двух-трёхголосном изложении</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AD571F" w:rsidRDefault="00AD571F" w:rsidP="00AD571F">
            <w:pPr>
              <w:pStyle w:val="a3"/>
              <w:shd w:val="clear" w:color="auto" w:fill="auto"/>
              <w:spacing w:before="0" w:line="240" w:lineRule="auto"/>
              <w:ind w:firstLine="0"/>
            </w:pPr>
            <w:r>
              <w:t>15</w:t>
            </w:r>
          </w:p>
        </w:tc>
      </w:tr>
      <w:tr w:rsidR="00AD571F" w:rsidTr="00D34493">
        <w:trPr>
          <w:trHeight w:val="974"/>
        </w:trPr>
        <w:tc>
          <w:tcPr>
            <w:tcW w:w="1142" w:type="dxa"/>
            <w:tcBorders>
              <w:top w:val="single" w:sz="4" w:space="0" w:color="auto"/>
              <w:left w:val="single" w:sz="4" w:space="0" w:color="auto"/>
              <w:bottom w:val="single" w:sz="4" w:space="0" w:color="auto"/>
              <w:right w:val="single" w:sz="4" w:space="0" w:color="auto"/>
            </w:tcBorders>
            <w:shd w:val="clear" w:color="auto" w:fill="FFFFFF"/>
          </w:tcPr>
          <w:p w:rsidR="00AD571F" w:rsidRDefault="00AD571F" w:rsidP="00AD571F">
            <w:pPr>
              <w:pStyle w:val="a3"/>
              <w:shd w:val="clear" w:color="auto" w:fill="auto"/>
              <w:spacing w:before="0" w:line="240" w:lineRule="auto"/>
              <w:ind w:left="480" w:firstLine="0"/>
              <w:jc w:val="left"/>
            </w:pPr>
            <w:r>
              <w:t>7.</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AD571F" w:rsidRDefault="00AD571F" w:rsidP="00AD571F">
            <w:pPr>
              <w:pStyle w:val="a3"/>
              <w:shd w:val="clear" w:color="auto" w:fill="auto"/>
              <w:spacing w:before="0" w:line="480" w:lineRule="exact"/>
              <w:ind w:firstLine="0"/>
              <w:jc w:val="both"/>
            </w:pPr>
            <w:r>
              <w:t>Песни летнего земледельческого календаря. Купальские, жнивные песни.</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AD571F" w:rsidRDefault="00AD571F" w:rsidP="00AD571F">
            <w:pPr>
              <w:pStyle w:val="a3"/>
              <w:shd w:val="clear" w:color="auto" w:fill="auto"/>
              <w:spacing w:before="0" w:line="240" w:lineRule="auto"/>
              <w:ind w:firstLine="0"/>
            </w:pPr>
            <w:r>
              <w:t>13</w:t>
            </w:r>
          </w:p>
        </w:tc>
      </w:tr>
      <w:tr w:rsidR="00AD571F" w:rsidTr="00D34493">
        <w:trPr>
          <w:trHeight w:val="1944"/>
        </w:trPr>
        <w:tc>
          <w:tcPr>
            <w:tcW w:w="1142" w:type="dxa"/>
            <w:tcBorders>
              <w:top w:val="single" w:sz="4" w:space="0" w:color="auto"/>
              <w:left w:val="single" w:sz="4" w:space="0" w:color="auto"/>
              <w:bottom w:val="single" w:sz="4" w:space="0" w:color="auto"/>
              <w:right w:val="single" w:sz="4" w:space="0" w:color="auto"/>
            </w:tcBorders>
            <w:shd w:val="clear" w:color="auto" w:fill="FFFFFF"/>
          </w:tcPr>
          <w:p w:rsidR="00AD571F" w:rsidRDefault="00AD571F" w:rsidP="00AD571F">
            <w:pPr>
              <w:pStyle w:val="a3"/>
              <w:shd w:val="clear" w:color="auto" w:fill="auto"/>
              <w:spacing w:before="0" w:line="240" w:lineRule="auto"/>
              <w:ind w:left="480" w:firstLine="0"/>
              <w:jc w:val="left"/>
            </w:pPr>
            <w:r>
              <w:t>8.</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AD571F" w:rsidRDefault="00AD571F" w:rsidP="00AD571F">
            <w:pPr>
              <w:pStyle w:val="a3"/>
              <w:shd w:val="clear" w:color="auto" w:fill="auto"/>
              <w:spacing w:before="0" w:line="480" w:lineRule="exact"/>
              <w:ind w:firstLine="0"/>
              <w:jc w:val="both"/>
            </w:pPr>
            <w:r>
              <w:t>Свадебные песни (песни девичника, величальные и корильны) и элементы свадебной игры.</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AD571F" w:rsidRDefault="00AD571F" w:rsidP="00AD571F">
            <w:pPr>
              <w:pStyle w:val="a3"/>
              <w:shd w:val="clear" w:color="auto" w:fill="auto"/>
              <w:spacing w:before="0" w:line="240" w:lineRule="auto"/>
              <w:ind w:firstLine="0"/>
            </w:pPr>
            <w:r>
              <w:t>35</w:t>
            </w:r>
          </w:p>
        </w:tc>
      </w:tr>
      <w:tr w:rsidR="00AD571F" w:rsidTr="00D34493">
        <w:trPr>
          <w:trHeight w:val="974"/>
        </w:trPr>
        <w:tc>
          <w:tcPr>
            <w:tcW w:w="1142" w:type="dxa"/>
            <w:tcBorders>
              <w:top w:val="single" w:sz="4" w:space="0" w:color="auto"/>
              <w:left w:val="single" w:sz="4" w:space="0" w:color="auto"/>
              <w:bottom w:val="single" w:sz="4" w:space="0" w:color="auto"/>
              <w:right w:val="single" w:sz="4" w:space="0" w:color="auto"/>
            </w:tcBorders>
            <w:shd w:val="clear" w:color="auto" w:fill="FFFFFF"/>
          </w:tcPr>
          <w:p w:rsidR="00AD571F" w:rsidRDefault="00AD571F" w:rsidP="00AD571F">
            <w:pPr>
              <w:pStyle w:val="a3"/>
              <w:shd w:val="clear" w:color="auto" w:fill="auto"/>
              <w:spacing w:before="0" w:line="240" w:lineRule="auto"/>
              <w:ind w:left="480" w:firstLine="0"/>
              <w:jc w:val="left"/>
            </w:pPr>
            <w:r>
              <w:t>9.</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AD571F" w:rsidRDefault="00AD571F" w:rsidP="00AD571F">
            <w:pPr>
              <w:pStyle w:val="a3"/>
              <w:shd w:val="clear" w:color="auto" w:fill="auto"/>
              <w:spacing w:before="0" w:line="485" w:lineRule="exact"/>
              <w:ind w:firstLine="0"/>
              <w:jc w:val="both"/>
            </w:pPr>
            <w:r>
              <w:t>Освоение импровизационных приёмов на материале пройденных жанров народной песни</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AD571F" w:rsidRDefault="00AD571F" w:rsidP="00AD571F">
            <w:pPr>
              <w:pStyle w:val="a3"/>
              <w:shd w:val="clear" w:color="auto" w:fill="auto"/>
              <w:spacing w:before="0" w:line="240" w:lineRule="auto"/>
              <w:ind w:firstLine="0"/>
            </w:pPr>
            <w:r>
              <w:t>9</w:t>
            </w:r>
          </w:p>
        </w:tc>
      </w:tr>
      <w:tr w:rsidR="00AD571F" w:rsidTr="00D34493">
        <w:trPr>
          <w:trHeight w:val="494"/>
        </w:trPr>
        <w:tc>
          <w:tcPr>
            <w:tcW w:w="1142" w:type="dxa"/>
            <w:tcBorders>
              <w:top w:val="single" w:sz="4" w:space="0" w:color="auto"/>
              <w:left w:val="single" w:sz="4" w:space="0" w:color="auto"/>
              <w:bottom w:val="single" w:sz="4" w:space="0" w:color="auto"/>
              <w:right w:val="single" w:sz="4" w:space="0" w:color="auto"/>
            </w:tcBorders>
            <w:shd w:val="clear" w:color="auto" w:fill="FFFFFF"/>
          </w:tcPr>
          <w:p w:rsidR="00AD571F" w:rsidRDefault="00AD571F" w:rsidP="00AD571F">
            <w:pPr>
              <w:rPr>
                <w:rFonts w:cs="Times New Roman"/>
                <w:sz w:val="10"/>
              </w:rPr>
            </w:pP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AD571F" w:rsidRDefault="00AD571F" w:rsidP="00AD571F">
            <w:pPr>
              <w:pStyle w:val="a3"/>
              <w:shd w:val="clear" w:color="auto" w:fill="auto"/>
              <w:spacing w:before="0" w:line="240" w:lineRule="auto"/>
              <w:ind w:left="5500" w:firstLine="0"/>
              <w:jc w:val="left"/>
            </w:pPr>
            <w:r>
              <w:t>Всего:</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AD571F" w:rsidRDefault="00AD571F" w:rsidP="00AD571F">
            <w:pPr>
              <w:pStyle w:val="a3"/>
              <w:shd w:val="clear" w:color="auto" w:fill="auto"/>
              <w:spacing w:before="0" w:line="240" w:lineRule="auto"/>
              <w:ind w:firstLine="0"/>
            </w:pPr>
            <w:r>
              <w:t>132</w:t>
            </w:r>
          </w:p>
        </w:tc>
      </w:tr>
      <w:tr w:rsidR="00AD571F" w:rsidRPr="000E168D" w:rsidTr="00D34493">
        <w:trPr>
          <w:trHeight w:val="974"/>
        </w:trPr>
        <w:tc>
          <w:tcPr>
            <w:tcW w:w="9513" w:type="dxa"/>
            <w:gridSpan w:val="3"/>
            <w:tcBorders>
              <w:top w:val="single" w:sz="4" w:space="0" w:color="auto"/>
              <w:left w:val="nil"/>
              <w:bottom w:val="single" w:sz="4" w:space="0" w:color="auto"/>
              <w:right w:val="nil"/>
            </w:tcBorders>
            <w:shd w:val="clear" w:color="auto" w:fill="FFFFFF"/>
          </w:tcPr>
          <w:p w:rsidR="00AD571F" w:rsidRPr="000E168D" w:rsidRDefault="00AD571F" w:rsidP="000E168D">
            <w:pPr>
              <w:pStyle w:val="21"/>
              <w:shd w:val="clear" w:color="auto" w:fill="auto"/>
              <w:spacing w:after="0" w:line="240" w:lineRule="auto"/>
              <w:ind w:left="4260"/>
              <w:jc w:val="left"/>
              <w:rPr>
                <w:b w:val="0"/>
              </w:rPr>
            </w:pPr>
            <w:r w:rsidRPr="000E168D">
              <w:rPr>
                <w:b w:val="0"/>
              </w:rPr>
              <w:t>8 класс</w:t>
            </w:r>
          </w:p>
        </w:tc>
      </w:tr>
      <w:tr w:rsidR="00AD571F" w:rsidRPr="000E168D" w:rsidTr="00D34493">
        <w:trPr>
          <w:trHeight w:val="984"/>
        </w:trPr>
        <w:tc>
          <w:tcPr>
            <w:tcW w:w="1142" w:type="dxa"/>
            <w:tcBorders>
              <w:top w:val="single" w:sz="4" w:space="0" w:color="auto"/>
              <w:left w:val="single" w:sz="4" w:space="0" w:color="auto"/>
              <w:bottom w:val="single" w:sz="4" w:space="0" w:color="auto"/>
              <w:right w:val="single" w:sz="4" w:space="0" w:color="auto"/>
            </w:tcBorders>
            <w:shd w:val="clear" w:color="auto" w:fill="FFFFFF"/>
          </w:tcPr>
          <w:p w:rsidR="00AD571F" w:rsidRPr="000E168D" w:rsidRDefault="00AD571F" w:rsidP="000E168D">
            <w:pPr>
              <w:pStyle w:val="21"/>
              <w:shd w:val="clear" w:color="auto" w:fill="auto"/>
              <w:spacing w:after="0" w:line="240" w:lineRule="auto"/>
              <w:ind w:left="220"/>
              <w:jc w:val="left"/>
              <w:rPr>
                <w:b w:val="0"/>
              </w:rPr>
            </w:pPr>
            <w:r w:rsidRPr="000E168D">
              <w:rPr>
                <w:b w:val="0"/>
              </w:rPr>
              <w:t>№ п/п</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AD571F" w:rsidRPr="000E168D" w:rsidRDefault="00AD571F" w:rsidP="000E168D">
            <w:pPr>
              <w:pStyle w:val="21"/>
              <w:shd w:val="clear" w:color="auto" w:fill="auto"/>
              <w:spacing w:after="0" w:line="240" w:lineRule="auto"/>
              <w:ind w:left="2880"/>
              <w:jc w:val="left"/>
              <w:rPr>
                <w:b w:val="0"/>
              </w:rPr>
            </w:pPr>
            <w:r w:rsidRPr="000E168D">
              <w:rPr>
                <w:b w:val="0"/>
              </w:rPr>
              <w:t>Тема</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AD571F" w:rsidRPr="000E168D" w:rsidRDefault="00AD571F" w:rsidP="000E168D">
            <w:pPr>
              <w:pStyle w:val="21"/>
              <w:shd w:val="clear" w:color="auto" w:fill="auto"/>
              <w:spacing w:after="0" w:line="485" w:lineRule="exact"/>
              <w:jc w:val="left"/>
              <w:rPr>
                <w:b w:val="0"/>
              </w:rPr>
            </w:pPr>
            <w:r w:rsidRPr="000E168D">
              <w:rPr>
                <w:b w:val="0"/>
              </w:rPr>
              <w:t>Количество часов</w:t>
            </w:r>
          </w:p>
        </w:tc>
      </w:tr>
      <w:tr w:rsidR="000E168D" w:rsidRPr="000E168D" w:rsidTr="00D34493">
        <w:trPr>
          <w:trHeight w:val="984"/>
        </w:trPr>
        <w:tc>
          <w:tcPr>
            <w:tcW w:w="1142" w:type="dxa"/>
            <w:tcBorders>
              <w:top w:val="single" w:sz="4" w:space="0" w:color="auto"/>
              <w:left w:val="single" w:sz="4" w:space="0" w:color="auto"/>
              <w:bottom w:val="single" w:sz="4" w:space="0" w:color="auto"/>
              <w:right w:val="single" w:sz="4" w:space="0" w:color="auto"/>
            </w:tcBorders>
            <w:shd w:val="clear" w:color="auto" w:fill="FFFFFF"/>
          </w:tcPr>
          <w:p w:rsidR="000E168D" w:rsidRPr="000E168D" w:rsidRDefault="000E168D" w:rsidP="000E168D">
            <w:pPr>
              <w:pStyle w:val="21"/>
              <w:ind w:left="220"/>
              <w:jc w:val="left"/>
              <w:rPr>
                <w:b w:val="0"/>
              </w:rPr>
            </w:pPr>
            <w:r w:rsidRPr="000E168D">
              <w:rPr>
                <w:b w:val="0"/>
              </w:rPr>
              <w:t>1.</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0E168D" w:rsidRPr="000E168D" w:rsidRDefault="000E168D" w:rsidP="000E168D">
            <w:pPr>
              <w:pStyle w:val="21"/>
              <w:spacing w:line="240" w:lineRule="auto"/>
              <w:ind w:left="281"/>
              <w:jc w:val="left"/>
              <w:rPr>
                <w:b w:val="0"/>
              </w:rPr>
            </w:pPr>
            <w:r w:rsidRPr="000E168D">
              <w:rPr>
                <w:b w:val="0"/>
              </w:rPr>
              <w:t>Вокально-хоровая работа. Развитие диапазона, интонационные упражнения, постановка дыхания, освоение народной манеры пения. Работа над навыками двух- и трёхголосного исполнения. Диалектные особенности песенного материала. Освоение</w:t>
            </w:r>
            <w:r>
              <w:rPr>
                <w:b w:val="0"/>
              </w:rPr>
              <w:t xml:space="preserve"> </w:t>
            </w:r>
            <w:r w:rsidRPr="000E168D">
              <w:rPr>
                <w:b w:val="0"/>
              </w:rPr>
              <w:t xml:space="preserve">локальных стилевых особенностей </w:t>
            </w:r>
            <w:r w:rsidRPr="000E168D">
              <w:rPr>
                <w:b w:val="0"/>
              </w:rPr>
              <w:lastRenderedPageBreak/>
              <w:t>манеры пения</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0E168D" w:rsidRPr="000E168D" w:rsidRDefault="000E168D" w:rsidP="000E168D">
            <w:pPr>
              <w:pStyle w:val="21"/>
              <w:spacing w:line="485" w:lineRule="exact"/>
              <w:jc w:val="left"/>
              <w:rPr>
                <w:b w:val="0"/>
              </w:rPr>
            </w:pPr>
            <w:r w:rsidRPr="000E168D">
              <w:rPr>
                <w:b w:val="0"/>
              </w:rPr>
              <w:lastRenderedPageBreak/>
              <w:t>20</w:t>
            </w:r>
          </w:p>
        </w:tc>
      </w:tr>
      <w:tr w:rsidR="000E168D" w:rsidRPr="000E168D" w:rsidTr="00D34493">
        <w:trPr>
          <w:trHeight w:val="984"/>
        </w:trPr>
        <w:tc>
          <w:tcPr>
            <w:tcW w:w="1142" w:type="dxa"/>
            <w:tcBorders>
              <w:top w:val="single" w:sz="4" w:space="0" w:color="auto"/>
              <w:left w:val="single" w:sz="4" w:space="0" w:color="auto"/>
              <w:bottom w:val="single" w:sz="4" w:space="0" w:color="auto"/>
              <w:right w:val="single" w:sz="4" w:space="0" w:color="auto"/>
            </w:tcBorders>
            <w:shd w:val="clear" w:color="auto" w:fill="FFFFFF"/>
          </w:tcPr>
          <w:p w:rsidR="000E168D" w:rsidRPr="000E168D" w:rsidRDefault="000E168D" w:rsidP="000E168D">
            <w:pPr>
              <w:pStyle w:val="21"/>
              <w:ind w:left="220"/>
              <w:jc w:val="left"/>
              <w:rPr>
                <w:b w:val="0"/>
              </w:rPr>
            </w:pPr>
            <w:r w:rsidRPr="000E168D">
              <w:rPr>
                <w:b w:val="0"/>
              </w:rPr>
              <w:lastRenderedPageBreak/>
              <w:t>2.</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0E168D" w:rsidRPr="000E168D" w:rsidRDefault="000E168D" w:rsidP="000E168D">
            <w:pPr>
              <w:pStyle w:val="21"/>
              <w:spacing w:line="240" w:lineRule="auto"/>
              <w:ind w:left="281"/>
              <w:jc w:val="left"/>
              <w:rPr>
                <w:b w:val="0"/>
              </w:rPr>
            </w:pPr>
            <w:r w:rsidRPr="000E168D">
              <w:rPr>
                <w:b w:val="0"/>
              </w:rPr>
              <w:t>Музыкальные игры в многоголосном хоровом изложении</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0E168D" w:rsidRPr="000E168D" w:rsidRDefault="000E168D" w:rsidP="000E168D">
            <w:pPr>
              <w:pStyle w:val="21"/>
              <w:spacing w:line="485" w:lineRule="exact"/>
              <w:jc w:val="left"/>
              <w:rPr>
                <w:b w:val="0"/>
              </w:rPr>
            </w:pPr>
            <w:r w:rsidRPr="000E168D">
              <w:rPr>
                <w:b w:val="0"/>
              </w:rPr>
              <w:t>5</w:t>
            </w:r>
          </w:p>
        </w:tc>
      </w:tr>
      <w:tr w:rsidR="000E168D" w:rsidRPr="000E168D" w:rsidTr="00D34493">
        <w:trPr>
          <w:trHeight w:val="984"/>
        </w:trPr>
        <w:tc>
          <w:tcPr>
            <w:tcW w:w="1142" w:type="dxa"/>
            <w:tcBorders>
              <w:top w:val="single" w:sz="4" w:space="0" w:color="auto"/>
              <w:left w:val="single" w:sz="4" w:space="0" w:color="auto"/>
              <w:bottom w:val="single" w:sz="4" w:space="0" w:color="auto"/>
              <w:right w:val="single" w:sz="4" w:space="0" w:color="auto"/>
            </w:tcBorders>
            <w:shd w:val="clear" w:color="auto" w:fill="FFFFFF"/>
          </w:tcPr>
          <w:p w:rsidR="000E168D" w:rsidRPr="000E168D" w:rsidRDefault="000E168D" w:rsidP="000E168D">
            <w:pPr>
              <w:pStyle w:val="21"/>
              <w:ind w:left="220"/>
              <w:jc w:val="left"/>
              <w:rPr>
                <w:b w:val="0"/>
              </w:rPr>
            </w:pPr>
            <w:r w:rsidRPr="000E168D">
              <w:rPr>
                <w:b w:val="0"/>
              </w:rPr>
              <w:t>3.</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0E168D" w:rsidRPr="000E168D" w:rsidRDefault="000E168D" w:rsidP="000E168D">
            <w:pPr>
              <w:pStyle w:val="21"/>
              <w:spacing w:line="240" w:lineRule="auto"/>
              <w:ind w:left="281"/>
              <w:jc w:val="left"/>
              <w:rPr>
                <w:b w:val="0"/>
              </w:rPr>
            </w:pPr>
            <w:r w:rsidRPr="000E168D">
              <w:rPr>
                <w:b w:val="0"/>
              </w:rPr>
              <w:t>Хороводные и плясовые песни в многоголосном хоровом изложении, постановка танца с учётом областных хореографических особенностей</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0E168D" w:rsidRPr="000E168D" w:rsidRDefault="000E168D" w:rsidP="000E168D">
            <w:pPr>
              <w:pStyle w:val="21"/>
              <w:spacing w:line="485" w:lineRule="exact"/>
              <w:jc w:val="left"/>
              <w:rPr>
                <w:b w:val="0"/>
              </w:rPr>
            </w:pPr>
            <w:r w:rsidRPr="000E168D">
              <w:rPr>
                <w:b w:val="0"/>
              </w:rPr>
              <w:t>10</w:t>
            </w:r>
          </w:p>
        </w:tc>
      </w:tr>
      <w:tr w:rsidR="000E168D" w:rsidRPr="000E168D" w:rsidTr="00D34493">
        <w:trPr>
          <w:trHeight w:val="984"/>
        </w:trPr>
        <w:tc>
          <w:tcPr>
            <w:tcW w:w="1142" w:type="dxa"/>
            <w:tcBorders>
              <w:top w:val="single" w:sz="4" w:space="0" w:color="auto"/>
              <w:left w:val="single" w:sz="4" w:space="0" w:color="auto"/>
              <w:bottom w:val="single" w:sz="4" w:space="0" w:color="auto"/>
              <w:right w:val="single" w:sz="4" w:space="0" w:color="auto"/>
            </w:tcBorders>
            <w:shd w:val="clear" w:color="auto" w:fill="FFFFFF"/>
          </w:tcPr>
          <w:p w:rsidR="000E168D" w:rsidRPr="000E168D" w:rsidRDefault="000E168D" w:rsidP="000E168D">
            <w:pPr>
              <w:pStyle w:val="21"/>
              <w:ind w:left="220"/>
              <w:jc w:val="left"/>
              <w:rPr>
                <w:b w:val="0"/>
              </w:rPr>
            </w:pPr>
            <w:r w:rsidRPr="000E168D">
              <w:rPr>
                <w:b w:val="0"/>
              </w:rPr>
              <w:t>4.</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0E168D" w:rsidRPr="000E168D" w:rsidRDefault="000E168D" w:rsidP="000E168D">
            <w:pPr>
              <w:pStyle w:val="21"/>
              <w:spacing w:line="240" w:lineRule="auto"/>
              <w:ind w:left="139"/>
              <w:jc w:val="left"/>
              <w:rPr>
                <w:b w:val="0"/>
              </w:rPr>
            </w:pPr>
            <w:r w:rsidRPr="000E168D">
              <w:rPr>
                <w:b w:val="0"/>
              </w:rPr>
              <w:t>Традиционный вертеп. Постановка Рождественского спектакля, Рождественские духовные песнопения, Христославия, колядки.</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0E168D" w:rsidRPr="000E168D" w:rsidRDefault="000E168D" w:rsidP="000E168D">
            <w:pPr>
              <w:pStyle w:val="21"/>
              <w:spacing w:line="485" w:lineRule="exact"/>
              <w:jc w:val="left"/>
              <w:rPr>
                <w:b w:val="0"/>
              </w:rPr>
            </w:pPr>
            <w:r w:rsidRPr="000E168D">
              <w:rPr>
                <w:b w:val="0"/>
              </w:rPr>
              <w:t>20</w:t>
            </w:r>
          </w:p>
        </w:tc>
      </w:tr>
      <w:tr w:rsidR="000E168D" w:rsidRPr="000E168D" w:rsidTr="00D34493">
        <w:trPr>
          <w:trHeight w:val="984"/>
        </w:trPr>
        <w:tc>
          <w:tcPr>
            <w:tcW w:w="1142" w:type="dxa"/>
            <w:tcBorders>
              <w:top w:val="single" w:sz="4" w:space="0" w:color="auto"/>
              <w:left w:val="single" w:sz="4" w:space="0" w:color="auto"/>
              <w:bottom w:val="single" w:sz="4" w:space="0" w:color="auto"/>
              <w:right w:val="single" w:sz="4" w:space="0" w:color="auto"/>
            </w:tcBorders>
            <w:shd w:val="clear" w:color="auto" w:fill="FFFFFF"/>
          </w:tcPr>
          <w:p w:rsidR="000E168D" w:rsidRPr="000E168D" w:rsidRDefault="000E168D" w:rsidP="000E168D">
            <w:pPr>
              <w:pStyle w:val="21"/>
              <w:ind w:left="220"/>
              <w:jc w:val="left"/>
              <w:rPr>
                <w:b w:val="0"/>
              </w:rPr>
            </w:pPr>
            <w:r w:rsidRPr="000E168D">
              <w:rPr>
                <w:b w:val="0"/>
              </w:rPr>
              <w:t>5.</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0E168D" w:rsidRPr="000E168D" w:rsidRDefault="000E168D" w:rsidP="000E168D">
            <w:pPr>
              <w:pStyle w:val="21"/>
              <w:spacing w:line="240" w:lineRule="auto"/>
              <w:ind w:left="281"/>
              <w:jc w:val="left"/>
              <w:rPr>
                <w:b w:val="0"/>
              </w:rPr>
            </w:pPr>
            <w:r w:rsidRPr="000E168D">
              <w:rPr>
                <w:b w:val="0"/>
              </w:rPr>
              <w:t xml:space="preserve">Изучение песен, частушек и танцев масленичной недели, традиций гостевания, катаний и уличных забав на Масленицу. Постановка «Масленичного </w:t>
            </w:r>
            <w:r w:rsidRPr="000E168D">
              <w:rPr>
                <w:b w:val="0"/>
              </w:rPr>
              <w:lastRenderedPageBreak/>
              <w:t>обряда»</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0E168D" w:rsidRPr="000E168D" w:rsidRDefault="000E168D" w:rsidP="000E168D">
            <w:pPr>
              <w:pStyle w:val="21"/>
              <w:spacing w:line="485" w:lineRule="exact"/>
              <w:jc w:val="left"/>
              <w:rPr>
                <w:b w:val="0"/>
              </w:rPr>
            </w:pPr>
            <w:r w:rsidRPr="000E168D">
              <w:rPr>
                <w:b w:val="0"/>
              </w:rPr>
              <w:lastRenderedPageBreak/>
              <w:t>20</w:t>
            </w:r>
          </w:p>
        </w:tc>
      </w:tr>
      <w:tr w:rsidR="000E168D" w:rsidRPr="000E168D" w:rsidTr="00D34493">
        <w:trPr>
          <w:trHeight w:val="984"/>
        </w:trPr>
        <w:tc>
          <w:tcPr>
            <w:tcW w:w="1142" w:type="dxa"/>
            <w:tcBorders>
              <w:top w:val="single" w:sz="4" w:space="0" w:color="auto"/>
              <w:left w:val="single" w:sz="4" w:space="0" w:color="auto"/>
              <w:bottom w:val="single" w:sz="4" w:space="0" w:color="auto"/>
              <w:right w:val="single" w:sz="4" w:space="0" w:color="auto"/>
            </w:tcBorders>
            <w:shd w:val="clear" w:color="auto" w:fill="FFFFFF"/>
          </w:tcPr>
          <w:p w:rsidR="000E168D" w:rsidRPr="000E168D" w:rsidRDefault="000E168D" w:rsidP="000E168D">
            <w:pPr>
              <w:pStyle w:val="21"/>
              <w:ind w:left="220"/>
              <w:jc w:val="left"/>
              <w:rPr>
                <w:b w:val="0"/>
              </w:rPr>
            </w:pPr>
            <w:r w:rsidRPr="000E168D">
              <w:rPr>
                <w:b w:val="0"/>
              </w:rPr>
              <w:lastRenderedPageBreak/>
              <w:t>6.</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0E168D" w:rsidRPr="000E168D" w:rsidRDefault="000E168D" w:rsidP="000E168D">
            <w:pPr>
              <w:pStyle w:val="21"/>
              <w:spacing w:line="240" w:lineRule="auto"/>
              <w:ind w:left="139"/>
              <w:jc w:val="left"/>
              <w:rPr>
                <w:b w:val="0"/>
              </w:rPr>
            </w:pPr>
            <w:r w:rsidRPr="000E168D">
              <w:rPr>
                <w:b w:val="0"/>
              </w:rPr>
              <w:t>Лирические, величальные,шуточные и плясовые песни свадебного цикла.</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0E168D" w:rsidRPr="000E168D" w:rsidRDefault="000E168D" w:rsidP="000E168D">
            <w:pPr>
              <w:pStyle w:val="21"/>
              <w:spacing w:line="485" w:lineRule="exact"/>
              <w:jc w:val="left"/>
              <w:rPr>
                <w:b w:val="0"/>
              </w:rPr>
            </w:pPr>
            <w:r w:rsidRPr="000E168D">
              <w:rPr>
                <w:b w:val="0"/>
              </w:rPr>
              <w:t>23</w:t>
            </w:r>
          </w:p>
        </w:tc>
      </w:tr>
      <w:tr w:rsidR="000E168D" w:rsidRPr="000E168D" w:rsidTr="00D34493">
        <w:trPr>
          <w:trHeight w:val="984"/>
        </w:trPr>
        <w:tc>
          <w:tcPr>
            <w:tcW w:w="1142" w:type="dxa"/>
            <w:tcBorders>
              <w:top w:val="single" w:sz="4" w:space="0" w:color="auto"/>
              <w:left w:val="single" w:sz="4" w:space="0" w:color="auto"/>
              <w:bottom w:val="single" w:sz="4" w:space="0" w:color="auto"/>
              <w:right w:val="single" w:sz="4" w:space="0" w:color="auto"/>
            </w:tcBorders>
            <w:shd w:val="clear" w:color="auto" w:fill="FFFFFF"/>
          </w:tcPr>
          <w:p w:rsidR="000E168D" w:rsidRPr="000E168D" w:rsidRDefault="000E168D" w:rsidP="000E168D">
            <w:pPr>
              <w:pStyle w:val="21"/>
              <w:ind w:left="220"/>
              <w:jc w:val="left"/>
              <w:rPr>
                <w:b w:val="0"/>
              </w:rPr>
            </w:pPr>
            <w:r w:rsidRPr="000E168D">
              <w:rPr>
                <w:b w:val="0"/>
              </w:rPr>
              <w:t>7.</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0E168D" w:rsidRPr="000E168D" w:rsidRDefault="000E168D" w:rsidP="000E168D">
            <w:pPr>
              <w:pStyle w:val="21"/>
              <w:spacing w:line="240" w:lineRule="auto"/>
              <w:ind w:left="139"/>
              <w:jc w:val="left"/>
              <w:rPr>
                <w:b w:val="0"/>
              </w:rPr>
            </w:pPr>
            <w:r w:rsidRPr="000E168D">
              <w:rPr>
                <w:b w:val="0"/>
              </w:rPr>
              <w:t>Исторические и походные песни в двух- и трёхголосном изложении, без сопровождения и в сопровождении ударных инструментов</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0E168D" w:rsidRPr="000E168D" w:rsidRDefault="000E168D" w:rsidP="000E168D">
            <w:pPr>
              <w:pStyle w:val="21"/>
              <w:spacing w:line="485" w:lineRule="exact"/>
              <w:jc w:val="left"/>
              <w:rPr>
                <w:b w:val="0"/>
              </w:rPr>
            </w:pPr>
            <w:r w:rsidRPr="000E168D">
              <w:rPr>
                <w:b w:val="0"/>
              </w:rPr>
              <w:t>10</w:t>
            </w:r>
          </w:p>
        </w:tc>
      </w:tr>
      <w:tr w:rsidR="000E168D" w:rsidRPr="000E168D" w:rsidTr="00D34493">
        <w:trPr>
          <w:trHeight w:val="984"/>
        </w:trPr>
        <w:tc>
          <w:tcPr>
            <w:tcW w:w="1142" w:type="dxa"/>
            <w:tcBorders>
              <w:top w:val="single" w:sz="4" w:space="0" w:color="auto"/>
              <w:left w:val="single" w:sz="4" w:space="0" w:color="auto"/>
              <w:bottom w:val="single" w:sz="4" w:space="0" w:color="auto"/>
              <w:right w:val="single" w:sz="4" w:space="0" w:color="auto"/>
            </w:tcBorders>
            <w:shd w:val="clear" w:color="auto" w:fill="FFFFFF"/>
          </w:tcPr>
          <w:p w:rsidR="000E168D" w:rsidRPr="000E168D" w:rsidRDefault="000E168D" w:rsidP="000E168D">
            <w:pPr>
              <w:pStyle w:val="21"/>
              <w:ind w:left="220"/>
              <w:rPr>
                <w:b w:val="0"/>
              </w:rPr>
            </w:pPr>
            <w:r w:rsidRPr="000E168D">
              <w:rPr>
                <w:b w:val="0"/>
              </w:rPr>
              <w:t>8.</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0E168D" w:rsidRPr="000E168D" w:rsidRDefault="000E168D" w:rsidP="000E168D">
            <w:pPr>
              <w:pStyle w:val="21"/>
              <w:spacing w:line="240" w:lineRule="auto"/>
              <w:ind w:left="139"/>
              <w:jc w:val="left"/>
              <w:rPr>
                <w:b w:val="0"/>
              </w:rPr>
            </w:pPr>
            <w:r w:rsidRPr="000E168D">
              <w:rPr>
                <w:b w:val="0"/>
              </w:rPr>
              <w:t>Зелёные святки. Календарный обряд с исполнением Троицких, семицких и русальных</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0E168D" w:rsidRPr="000E168D" w:rsidRDefault="000E168D" w:rsidP="000E168D">
            <w:pPr>
              <w:pStyle w:val="21"/>
              <w:spacing w:line="485" w:lineRule="exact"/>
              <w:rPr>
                <w:b w:val="0"/>
              </w:rPr>
            </w:pPr>
            <w:r w:rsidRPr="000E168D">
              <w:rPr>
                <w:b w:val="0"/>
              </w:rPr>
              <w:t>20</w:t>
            </w:r>
          </w:p>
        </w:tc>
      </w:tr>
      <w:tr w:rsidR="00FD42B0" w:rsidTr="00D34493">
        <w:trPr>
          <w:trHeight w:val="984"/>
        </w:trPr>
        <w:tc>
          <w:tcPr>
            <w:tcW w:w="1142" w:type="dxa"/>
            <w:tcBorders>
              <w:top w:val="single" w:sz="4" w:space="0" w:color="auto"/>
              <w:left w:val="single" w:sz="4" w:space="0" w:color="auto"/>
              <w:bottom w:val="single" w:sz="4" w:space="0" w:color="auto"/>
              <w:right w:val="single" w:sz="4" w:space="0" w:color="auto"/>
            </w:tcBorders>
            <w:shd w:val="clear" w:color="auto" w:fill="FFFFFF"/>
          </w:tcPr>
          <w:p w:rsidR="00FD42B0" w:rsidRPr="00FD42B0" w:rsidRDefault="00FD42B0" w:rsidP="00FD42B0">
            <w:pPr>
              <w:pStyle w:val="21"/>
              <w:ind w:left="220"/>
              <w:rPr>
                <w:b w:val="0"/>
              </w:rPr>
            </w:pP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FD42B0" w:rsidRPr="00FD42B0" w:rsidRDefault="00FD42B0" w:rsidP="00FD42B0">
            <w:pPr>
              <w:pStyle w:val="21"/>
              <w:ind w:left="139"/>
              <w:jc w:val="left"/>
              <w:rPr>
                <w:b w:val="0"/>
              </w:rPr>
            </w:pPr>
            <w:r w:rsidRPr="00FD42B0">
              <w:rPr>
                <w:b w:val="0"/>
              </w:rPr>
              <w:t>песен, Троицких хороводов с движением</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FD42B0" w:rsidRPr="00FD42B0" w:rsidRDefault="00FD42B0" w:rsidP="00FD42B0">
            <w:pPr>
              <w:pStyle w:val="21"/>
              <w:spacing w:line="485" w:lineRule="exact"/>
              <w:rPr>
                <w:b w:val="0"/>
              </w:rPr>
            </w:pPr>
          </w:p>
        </w:tc>
      </w:tr>
      <w:tr w:rsidR="00FD42B0" w:rsidTr="00D34493">
        <w:trPr>
          <w:trHeight w:val="984"/>
        </w:trPr>
        <w:tc>
          <w:tcPr>
            <w:tcW w:w="1142" w:type="dxa"/>
            <w:tcBorders>
              <w:top w:val="single" w:sz="4" w:space="0" w:color="auto"/>
              <w:left w:val="single" w:sz="4" w:space="0" w:color="auto"/>
              <w:bottom w:val="single" w:sz="4" w:space="0" w:color="auto"/>
              <w:right w:val="single" w:sz="4" w:space="0" w:color="auto"/>
            </w:tcBorders>
            <w:shd w:val="clear" w:color="auto" w:fill="FFFFFF"/>
          </w:tcPr>
          <w:p w:rsidR="00FD42B0" w:rsidRPr="00FD42B0" w:rsidRDefault="00FD42B0" w:rsidP="00FD42B0">
            <w:pPr>
              <w:pStyle w:val="21"/>
              <w:ind w:left="220"/>
              <w:rPr>
                <w:b w:val="0"/>
              </w:rPr>
            </w:pPr>
            <w:r w:rsidRPr="00FD42B0">
              <w:rPr>
                <w:b w:val="0"/>
              </w:rPr>
              <w:lastRenderedPageBreak/>
              <w:t>9.</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FD42B0" w:rsidRPr="00FD42B0" w:rsidRDefault="00FD42B0" w:rsidP="00FD42B0">
            <w:pPr>
              <w:pStyle w:val="21"/>
              <w:spacing w:line="240" w:lineRule="auto"/>
              <w:ind w:left="139"/>
              <w:jc w:val="left"/>
              <w:rPr>
                <w:b w:val="0"/>
              </w:rPr>
            </w:pPr>
            <w:r w:rsidRPr="00FD42B0">
              <w:rPr>
                <w:b w:val="0"/>
              </w:rPr>
              <w:t>Духовные стихи в двух- и трёхголосном изложении, без сопровождения</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FD42B0" w:rsidRPr="00FD42B0" w:rsidRDefault="00FD42B0" w:rsidP="00FD42B0">
            <w:pPr>
              <w:pStyle w:val="21"/>
              <w:spacing w:line="485" w:lineRule="exact"/>
              <w:rPr>
                <w:b w:val="0"/>
              </w:rPr>
            </w:pPr>
            <w:r w:rsidRPr="00FD42B0">
              <w:rPr>
                <w:b w:val="0"/>
              </w:rPr>
              <w:t>5</w:t>
            </w:r>
          </w:p>
        </w:tc>
      </w:tr>
      <w:tr w:rsidR="00FD42B0" w:rsidTr="00D34493">
        <w:trPr>
          <w:trHeight w:val="984"/>
        </w:trPr>
        <w:tc>
          <w:tcPr>
            <w:tcW w:w="1142" w:type="dxa"/>
            <w:tcBorders>
              <w:top w:val="single" w:sz="4" w:space="0" w:color="auto"/>
              <w:left w:val="single" w:sz="4" w:space="0" w:color="auto"/>
              <w:bottom w:val="single" w:sz="4" w:space="0" w:color="auto"/>
              <w:right w:val="single" w:sz="4" w:space="0" w:color="auto"/>
            </w:tcBorders>
            <w:shd w:val="clear" w:color="auto" w:fill="FFFFFF"/>
          </w:tcPr>
          <w:p w:rsidR="00FD42B0" w:rsidRPr="00FD42B0" w:rsidRDefault="00FD42B0" w:rsidP="00FD42B0">
            <w:pPr>
              <w:pStyle w:val="21"/>
              <w:ind w:left="220"/>
              <w:rPr>
                <w:b w:val="0"/>
              </w:rPr>
            </w:pPr>
            <w:r w:rsidRPr="00FD42B0">
              <w:rPr>
                <w:b w:val="0"/>
              </w:rPr>
              <w:t>10.</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FD42B0" w:rsidRPr="00FD42B0" w:rsidRDefault="00FD42B0" w:rsidP="00FD42B0">
            <w:pPr>
              <w:pStyle w:val="21"/>
              <w:spacing w:line="240" w:lineRule="auto"/>
              <w:ind w:left="139"/>
              <w:jc w:val="left"/>
              <w:rPr>
                <w:b w:val="0"/>
              </w:rPr>
            </w:pPr>
            <w:r w:rsidRPr="00FD42B0">
              <w:rPr>
                <w:b w:val="0"/>
              </w:rPr>
              <w:t>Протяжные лирические песни в двух- и трёхголосном изложении, с учётом областных особенностей песенного стиля</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FD42B0" w:rsidRPr="00FD42B0" w:rsidRDefault="00FD42B0" w:rsidP="00FD42B0">
            <w:pPr>
              <w:pStyle w:val="21"/>
              <w:spacing w:line="485" w:lineRule="exact"/>
              <w:rPr>
                <w:b w:val="0"/>
              </w:rPr>
            </w:pPr>
            <w:r w:rsidRPr="00FD42B0">
              <w:rPr>
                <w:b w:val="0"/>
              </w:rPr>
              <w:t>25</w:t>
            </w:r>
          </w:p>
        </w:tc>
      </w:tr>
      <w:tr w:rsidR="00FD42B0" w:rsidTr="00D34493">
        <w:trPr>
          <w:trHeight w:val="984"/>
        </w:trPr>
        <w:tc>
          <w:tcPr>
            <w:tcW w:w="1142" w:type="dxa"/>
            <w:tcBorders>
              <w:top w:val="single" w:sz="4" w:space="0" w:color="auto"/>
              <w:left w:val="single" w:sz="4" w:space="0" w:color="auto"/>
              <w:bottom w:val="single" w:sz="4" w:space="0" w:color="auto"/>
              <w:right w:val="single" w:sz="4" w:space="0" w:color="auto"/>
            </w:tcBorders>
            <w:shd w:val="clear" w:color="auto" w:fill="FFFFFF"/>
          </w:tcPr>
          <w:p w:rsidR="00FD42B0" w:rsidRPr="00FD42B0" w:rsidRDefault="00FD42B0" w:rsidP="00FD42B0">
            <w:pPr>
              <w:pStyle w:val="21"/>
              <w:ind w:left="220"/>
              <w:rPr>
                <w:b w:val="0"/>
              </w:rPr>
            </w:pPr>
            <w:r w:rsidRPr="00FD42B0">
              <w:rPr>
                <w:b w:val="0"/>
              </w:rPr>
              <w:t>11.</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FD42B0" w:rsidRPr="00FD42B0" w:rsidRDefault="00FD42B0" w:rsidP="00FD42B0">
            <w:pPr>
              <w:pStyle w:val="21"/>
              <w:spacing w:line="240" w:lineRule="auto"/>
              <w:ind w:left="139"/>
              <w:jc w:val="left"/>
              <w:rPr>
                <w:b w:val="0"/>
              </w:rPr>
            </w:pPr>
            <w:r w:rsidRPr="00FD42B0">
              <w:rPr>
                <w:b w:val="0"/>
              </w:rPr>
              <w:t>Освоение импровизационных приёмов на материале пройденных жанров народной песни</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FD42B0" w:rsidRPr="00FD42B0" w:rsidRDefault="00FD42B0" w:rsidP="00FD42B0">
            <w:pPr>
              <w:pStyle w:val="21"/>
              <w:spacing w:line="485" w:lineRule="exact"/>
              <w:rPr>
                <w:b w:val="0"/>
              </w:rPr>
            </w:pPr>
            <w:r w:rsidRPr="00FD42B0">
              <w:rPr>
                <w:b w:val="0"/>
              </w:rPr>
              <w:t>7</w:t>
            </w:r>
          </w:p>
        </w:tc>
      </w:tr>
      <w:tr w:rsidR="00FD42B0" w:rsidTr="00D34493">
        <w:trPr>
          <w:trHeight w:val="984"/>
        </w:trPr>
        <w:tc>
          <w:tcPr>
            <w:tcW w:w="1142" w:type="dxa"/>
            <w:tcBorders>
              <w:top w:val="single" w:sz="4" w:space="0" w:color="auto"/>
              <w:left w:val="single" w:sz="4" w:space="0" w:color="auto"/>
              <w:bottom w:val="single" w:sz="4" w:space="0" w:color="auto"/>
              <w:right w:val="single" w:sz="4" w:space="0" w:color="auto"/>
            </w:tcBorders>
            <w:shd w:val="clear" w:color="auto" w:fill="FFFFFF"/>
          </w:tcPr>
          <w:p w:rsidR="00FD42B0" w:rsidRPr="00FD42B0" w:rsidRDefault="00FD42B0" w:rsidP="00FD42B0">
            <w:pPr>
              <w:pStyle w:val="21"/>
              <w:ind w:left="220"/>
              <w:rPr>
                <w:b w:val="0"/>
              </w:rPr>
            </w:pP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FD42B0" w:rsidRPr="00FD42B0" w:rsidRDefault="00FD42B0" w:rsidP="00FD42B0">
            <w:pPr>
              <w:pStyle w:val="21"/>
              <w:ind w:left="139"/>
              <w:rPr>
                <w:b w:val="0"/>
              </w:rPr>
            </w:pPr>
            <w:r w:rsidRPr="00FD42B0">
              <w:rPr>
                <w:b w:val="0"/>
              </w:rPr>
              <w:t>Всего:</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FD42B0" w:rsidRPr="00FD42B0" w:rsidRDefault="00FD42B0" w:rsidP="00FD42B0">
            <w:pPr>
              <w:pStyle w:val="21"/>
              <w:spacing w:line="485" w:lineRule="exact"/>
              <w:rPr>
                <w:b w:val="0"/>
              </w:rPr>
            </w:pPr>
            <w:r w:rsidRPr="00FD42B0">
              <w:rPr>
                <w:b w:val="0"/>
              </w:rPr>
              <w:t>165</w:t>
            </w:r>
          </w:p>
        </w:tc>
      </w:tr>
    </w:tbl>
    <w:p w:rsidR="009D73C6" w:rsidRDefault="009D73C6" w:rsidP="00C43FA8">
      <w:pPr>
        <w:jc w:val="center"/>
        <w:rPr>
          <w:rFonts w:ascii="Times New Roman" w:hAnsi="Times New Roman" w:cs="Times New Roman"/>
          <w:b/>
          <w:sz w:val="28"/>
          <w:szCs w:val="28"/>
        </w:rPr>
      </w:pPr>
    </w:p>
    <w:p w:rsidR="00C32FD0" w:rsidRDefault="00C32FD0" w:rsidP="00C32FD0">
      <w:pPr>
        <w:pStyle w:val="22"/>
        <w:keepNext/>
        <w:keepLines/>
        <w:shd w:val="clear" w:color="auto" w:fill="auto"/>
        <w:spacing w:before="696" w:after="179" w:line="270" w:lineRule="exact"/>
        <w:ind w:left="2140"/>
      </w:pPr>
      <w:bookmarkStart w:id="11" w:name="bookmark13"/>
      <w:r>
        <w:t>III. Требования к уровню подготовки обучающихся</w:t>
      </w:r>
      <w:bookmarkEnd w:id="11"/>
    </w:p>
    <w:p w:rsidR="00C32FD0" w:rsidRDefault="00C32FD0" w:rsidP="00C32FD0">
      <w:pPr>
        <w:pStyle w:val="a3"/>
        <w:shd w:val="clear" w:color="auto" w:fill="auto"/>
        <w:spacing w:before="0" w:line="480" w:lineRule="exact"/>
        <w:ind w:left="580" w:right="20" w:firstLine="720"/>
        <w:jc w:val="both"/>
      </w:pPr>
      <w:r>
        <w:t>Результат освоения программы «Фольклорный ансамбль» направлен на приобретение обучающимися следующих знаний, умений и навыков:</w:t>
      </w:r>
    </w:p>
    <w:p w:rsidR="00C32FD0" w:rsidRDefault="00C32FD0" w:rsidP="00C32FD0">
      <w:pPr>
        <w:pStyle w:val="a3"/>
        <w:numPr>
          <w:ilvl w:val="0"/>
          <w:numId w:val="7"/>
        </w:numPr>
        <w:shd w:val="clear" w:color="auto" w:fill="auto"/>
        <w:tabs>
          <w:tab w:val="left" w:pos="1478"/>
        </w:tabs>
        <w:spacing w:before="0" w:line="480" w:lineRule="exact"/>
        <w:ind w:left="580" w:right="20" w:firstLine="720"/>
        <w:jc w:val="both"/>
      </w:pPr>
      <w:r>
        <w:lastRenderedPageBreak/>
        <w:t>знание начальных основ песенного фольклорного искусства, а также особенностей оформления нотации народной песни;</w:t>
      </w:r>
    </w:p>
    <w:p w:rsidR="00C32FD0" w:rsidRDefault="00C32FD0" w:rsidP="00C32FD0">
      <w:pPr>
        <w:pStyle w:val="a3"/>
        <w:numPr>
          <w:ilvl w:val="0"/>
          <w:numId w:val="7"/>
        </w:numPr>
        <w:shd w:val="clear" w:color="auto" w:fill="auto"/>
        <w:tabs>
          <w:tab w:val="left" w:pos="1622"/>
        </w:tabs>
        <w:spacing w:before="0" w:line="480" w:lineRule="exact"/>
        <w:ind w:left="580" w:right="20" w:firstLine="720"/>
        <w:jc w:val="both"/>
      </w:pPr>
      <w:r>
        <w:t>знание характерных особенностей народного пения, вокально- хоровых жанров и основных стилистических направлений ансамблевого исполнительства, художественно-исполнительских возможностей вокального коллектива;</w:t>
      </w:r>
    </w:p>
    <w:p w:rsidR="00C32FD0" w:rsidRDefault="00C32FD0" w:rsidP="00C32FD0">
      <w:pPr>
        <w:pStyle w:val="a3"/>
        <w:numPr>
          <w:ilvl w:val="0"/>
          <w:numId w:val="7"/>
        </w:numPr>
        <w:shd w:val="clear" w:color="auto" w:fill="auto"/>
        <w:tabs>
          <w:tab w:val="left" w:pos="1458"/>
        </w:tabs>
        <w:spacing w:before="0" w:line="480" w:lineRule="exact"/>
        <w:ind w:left="580" w:firstLine="720"/>
        <w:jc w:val="both"/>
      </w:pPr>
      <w:r>
        <w:t>знание музыкальной терминологии;</w:t>
      </w:r>
    </w:p>
    <w:p w:rsidR="00C32FD0" w:rsidRDefault="00C32FD0" w:rsidP="00C32FD0">
      <w:pPr>
        <w:pStyle w:val="a3"/>
        <w:numPr>
          <w:ilvl w:val="0"/>
          <w:numId w:val="7"/>
        </w:numPr>
        <w:shd w:val="clear" w:color="auto" w:fill="auto"/>
        <w:tabs>
          <w:tab w:val="left" w:pos="1502"/>
        </w:tabs>
        <w:spacing w:before="0" w:line="480" w:lineRule="exact"/>
        <w:ind w:left="580" w:right="20" w:firstLine="720"/>
        <w:jc w:val="both"/>
      </w:pPr>
      <w:r>
        <w:t>умение грамотно исполнять музыкальные произведения как сольно, так и в составах фольклорных коллективов;</w:t>
      </w:r>
    </w:p>
    <w:p w:rsidR="00C32FD0" w:rsidRDefault="00C32FD0" w:rsidP="00C32FD0">
      <w:pPr>
        <w:pStyle w:val="a3"/>
        <w:numPr>
          <w:ilvl w:val="0"/>
          <w:numId w:val="7"/>
        </w:numPr>
        <w:shd w:val="clear" w:color="auto" w:fill="auto"/>
        <w:tabs>
          <w:tab w:val="left" w:pos="1454"/>
        </w:tabs>
        <w:spacing w:before="0" w:line="480" w:lineRule="exact"/>
        <w:ind w:left="580" w:firstLine="720"/>
        <w:jc w:val="both"/>
      </w:pPr>
      <w:r>
        <w:t>умение самостоятельно разучивать вокальные партии;</w:t>
      </w:r>
    </w:p>
    <w:p w:rsidR="00C32FD0" w:rsidRDefault="00C32FD0" w:rsidP="00C32FD0">
      <w:pPr>
        <w:pStyle w:val="a3"/>
        <w:numPr>
          <w:ilvl w:val="0"/>
          <w:numId w:val="7"/>
        </w:numPr>
        <w:shd w:val="clear" w:color="auto" w:fill="auto"/>
        <w:tabs>
          <w:tab w:val="left" w:pos="1463"/>
        </w:tabs>
        <w:spacing w:before="0" w:line="480" w:lineRule="exact"/>
        <w:ind w:left="580" w:right="20" w:firstLine="720"/>
        <w:jc w:val="both"/>
      </w:pPr>
      <w:r>
        <w:t>умение сценического воплощения народной песни, народных обрядов и других этнокультурных форм бытования фольклорных традиций, в том числе исполнения театрализованных фольклорных композиций;</w:t>
      </w:r>
    </w:p>
    <w:p w:rsidR="00C32FD0" w:rsidRDefault="00C32FD0" w:rsidP="00C32FD0">
      <w:pPr>
        <w:pStyle w:val="a3"/>
        <w:numPr>
          <w:ilvl w:val="0"/>
          <w:numId w:val="7"/>
        </w:numPr>
        <w:shd w:val="clear" w:color="auto" w:fill="auto"/>
        <w:tabs>
          <w:tab w:val="left" w:pos="1458"/>
        </w:tabs>
        <w:spacing w:before="0" w:line="480" w:lineRule="exact"/>
        <w:ind w:left="580" w:firstLine="720"/>
        <w:jc w:val="both"/>
      </w:pPr>
      <w:r>
        <w:t>навыки фольклорной импровизации сольно и в ансамбле;</w:t>
      </w:r>
    </w:p>
    <w:p w:rsidR="00C32FD0" w:rsidRDefault="00C32FD0" w:rsidP="00C32FD0">
      <w:pPr>
        <w:pStyle w:val="a3"/>
        <w:numPr>
          <w:ilvl w:val="0"/>
          <w:numId w:val="7"/>
        </w:numPr>
        <w:shd w:val="clear" w:color="auto" w:fill="auto"/>
        <w:tabs>
          <w:tab w:val="left" w:pos="1458"/>
        </w:tabs>
        <w:spacing w:before="0" w:line="480" w:lineRule="exact"/>
        <w:ind w:left="580" w:firstLine="720"/>
        <w:jc w:val="both"/>
      </w:pPr>
      <w:r>
        <w:t>практические навыки исполнения народно-песенного репертуара;</w:t>
      </w:r>
    </w:p>
    <w:p w:rsidR="00C32FD0" w:rsidRDefault="00C32FD0" w:rsidP="00C32FD0">
      <w:pPr>
        <w:pStyle w:val="a3"/>
        <w:numPr>
          <w:ilvl w:val="0"/>
          <w:numId w:val="7"/>
        </w:numPr>
        <w:shd w:val="clear" w:color="auto" w:fill="auto"/>
        <w:tabs>
          <w:tab w:val="left" w:pos="1458"/>
        </w:tabs>
        <w:spacing w:before="0" w:line="480" w:lineRule="exact"/>
        <w:ind w:left="580" w:firstLine="720"/>
        <w:jc w:val="both"/>
      </w:pPr>
      <w:r>
        <w:t>навыки владения различными манерами пения;</w:t>
      </w:r>
    </w:p>
    <w:p w:rsidR="00C32FD0" w:rsidRDefault="00C32FD0" w:rsidP="00C32FD0">
      <w:pPr>
        <w:pStyle w:val="a3"/>
        <w:numPr>
          <w:ilvl w:val="0"/>
          <w:numId w:val="7"/>
        </w:numPr>
        <w:shd w:val="clear" w:color="auto" w:fill="auto"/>
        <w:tabs>
          <w:tab w:val="left" w:pos="1674"/>
        </w:tabs>
        <w:spacing w:before="0" w:line="480" w:lineRule="exact"/>
        <w:ind w:left="700" w:right="20" w:firstLine="580"/>
        <w:jc w:val="left"/>
      </w:pPr>
      <w:r>
        <w:t>навыки аккомпанирования голосу в процессе работы, а также в концертном исполнении вокальных произведений различных жанров;</w:t>
      </w:r>
    </w:p>
    <w:p w:rsidR="00C32FD0" w:rsidRDefault="00C32FD0" w:rsidP="00C32FD0">
      <w:pPr>
        <w:pStyle w:val="a3"/>
        <w:numPr>
          <w:ilvl w:val="0"/>
          <w:numId w:val="7"/>
        </w:numPr>
        <w:shd w:val="clear" w:color="auto" w:fill="auto"/>
        <w:tabs>
          <w:tab w:val="left" w:pos="1510"/>
        </w:tabs>
        <w:spacing w:before="0" w:after="588" w:line="480" w:lineRule="exact"/>
        <w:ind w:left="700" w:firstLine="580"/>
        <w:jc w:val="left"/>
      </w:pPr>
      <w:r>
        <w:t>навыки публичных выступлений.</w:t>
      </w:r>
    </w:p>
    <w:p w:rsidR="00C32FD0" w:rsidRDefault="00C32FD0" w:rsidP="00C32FD0">
      <w:pPr>
        <w:pStyle w:val="22"/>
        <w:keepNext/>
        <w:keepLines/>
        <w:shd w:val="clear" w:color="auto" w:fill="auto"/>
        <w:spacing w:after="179" w:line="270" w:lineRule="exact"/>
        <w:ind w:left="2140"/>
      </w:pPr>
      <w:bookmarkStart w:id="12" w:name="bookmark14"/>
      <w:r>
        <w:t>IV. Формы и методы контроля, система оценок</w:t>
      </w:r>
      <w:bookmarkEnd w:id="12"/>
    </w:p>
    <w:p w:rsidR="00C32FD0" w:rsidRDefault="00C32FD0" w:rsidP="00C32FD0">
      <w:pPr>
        <w:pStyle w:val="7"/>
        <w:shd w:val="clear" w:color="auto" w:fill="auto"/>
        <w:spacing w:before="0"/>
        <w:ind w:left="700" w:firstLine="580"/>
      </w:pPr>
      <w:r>
        <w:t>1. Аттестация: цели, виды, форма, содержание</w:t>
      </w:r>
    </w:p>
    <w:p w:rsidR="00C32FD0" w:rsidRDefault="00C32FD0" w:rsidP="00C32FD0">
      <w:pPr>
        <w:pStyle w:val="a3"/>
        <w:shd w:val="clear" w:color="auto" w:fill="auto"/>
        <w:spacing w:before="0" w:line="480" w:lineRule="exact"/>
        <w:ind w:left="20" w:right="20" w:firstLine="700"/>
        <w:jc w:val="both"/>
      </w:pPr>
      <w:r>
        <w:t>Основными принципами проведения и организации всех видов контроля успеваемости являются: систематичность, учёт индивидуальных особенностей обучаемого и коллегиальность.</w:t>
      </w:r>
    </w:p>
    <w:p w:rsidR="00C32FD0" w:rsidRDefault="00C32FD0" w:rsidP="00C32FD0">
      <w:pPr>
        <w:pStyle w:val="a3"/>
        <w:shd w:val="clear" w:color="auto" w:fill="auto"/>
        <w:spacing w:before="0" w:line="480" w:lineRule="exact"/>
        <w:ind w:left="20" w:right="20" w:firstLine="700"/>
        <w:jc w:val="both"/>
      </w:pPr>
      <w:r>
        <w:t xml:space="preserve">Текущий контроль направлен на поддержание учебной дисциплины, выявление отношения к предмету, на ответственную организацию домашних занятий, имеет воспитательные цели, может носить стимулирующий характер. </w:t>
      </w:r>
      <w:r>
        <w:lastRenderedPageBreak/>
        <w:t>Текущий контроль осуществляется регулярно преподавателем, оценки выставляются в журнал и дневник учащегося.</w:t>
      </w:r>
    </w:p>
    <w:p w:rsidR="00C32FD0" w:rsidRDefault="00C32FD0" w:rsidP="00C32FD0">
      <w:pPr>
        <w:pStyle w:val="a3"/>
        <w:shd w:val="clear" w:color="auto" w:fill="auto"/>
        <w:spacing w:before="0" w:line="480" w:lineRule="exact"/>
        <w:ind w:left="20" w:firstLine="700"/>
        <w:jc w:val="both"/>
      </w:pPr>
      <w:r>
        <w:t>На основании результатов текущего контроля выводятся четверные оценки.</w:t>
      </w:r>
    </w:p>
    <w:p w:rsidR="00C32FD0" w:rsidRDefault="00C32FD0" w:rsidP="00C32FD0">
      <w:pPr>
        <w:pStyle w:val="a3"/>
        <w:shd w:val="clear" w:color="auto" w:fill="auto"/>
        <w:spacing w:before="0" w:line="480" w:lineRule="exact"/>
        <w:ind w:left="20" w:right="20" w:firstLine="700"/>
        <w:jc w:val="both"/>
      </w:pPr>
      <w:r>
        <w:t>Особой формой текущего контроля является контрольный урок, который проводится преподавателем, ведущим предмет без присутствия комиссии.</w:t>
      </w:r>
    </w:p>
    <w:p w:rsidR="00C32FD0" w:rsidRDefault="00C32FD0" w:rsidP="00C32FD0">
      <w:pPr>
        <w:pStyle w:val="a3"/>
        <w:shd w:val="clear" w:color="auto" w:fill="auto"/>
        <w:spacing w:before="0" w:line="480" w:lineRule="exact"/>
        <w:ind w:left="20" w:right="20" w:firstLine="700"/>
        <w:jc w:val="both"/>
      </w:pPr>
      <w:r>
        <w:t>Промежуточная аттестация обеспечивает оперативное управление учебной деятельностью обучающегося, ее корректировку и проводится с целью определения:</w:t>
      </w:r>
    </w:p>
    <w:p w:rsidR="00C32FD0" w:rsidRDefault="00C32FD0" w:rsidP="00C32FD0">
      <w:pPr>
        <w:pStyle w:val="a3"/>
        <w:numPr>
          <w:ilvl w:val="0"/>
          <w:numId w:val="7"/>
        </w:numPr>
        <w:shd w:val="clear" w:color="auto" w:fill="auto"/>
        <w:tabs>
          <w:tab w:val="left" w:pos="878"/>
        </w:tabs>
        <w:spacing w:before="0" w:line="480" w:lineRule="exact"/>
        <w:ind w:left="20" w:firstLine="700"/>
        <w:jc w:val="both"/>
      </w:pPr>
      <w:r>
        <w:t>качества реализации образовательного процесса;</w:t>
      </w:r>
    </w:p>
    <w:p w:rsidR="00C32FD0" w:rsidRDefault="00C32FD0" w:rsidP="00C32FD0">
      <w:pPr>
        <w:pStyle w:val="a3"/>
        <w:numPr>
          <w:ilvl w:val="0"/>
          <w:numId w:val="7"/>
        </w:numPr>
        <w:shd w:val="clear" w:color="auto" w:fill="auto"/>
        <w:tabs>
          <w:tab w:val="left" w:pos="1071"/>
        </w:tabs>
        <w:spacing w:before="0" w:line="480" w:lineRule="exact"/>
        <w:ind w:left="20" w:right="20" w:firstLine="700"/>
        <w:jc w:val="both"/>
      </w:pPr>
      <w:r>
        <w:t>качества теоретической и практической подготовки по учебному предмету;</w:t>
      </w:r>
    </w:p>
    <w:p w:rsidR="00C32FD0" w:rsidRDefault="00C32FD0" w:rsidP="00C32FD0">
      <w:pPr>
        <w:pStyle w:val="a3"/>
        <w:numPr>
          <w:ilvl w:val="0"/>
          <w:numId w:val="7"/>
        </w:numPr>
        <w:shd w:val="clear" w:color="auto" w:fill="auto"/>
        <w:tabs>
          <w:tab w:val="left" w:pos="1057"/>
        </w:tabs>
        <w:spacing w:before="0" w:line="480" w:lineRule="exact"/>
        <w:ind w:left="20" w:right="20" w:firstLine="700"/>
        <w:jc w:val="both"/>
      </w:pPr>
      <w:r>
        <w:t>уровня умений и навыков, сформированных у обучающегося на определенном этапе обучения.</w:t>
      </w:r>
    </w:p>
    <w:p w:rsidR="00C32FD0" w:rsidRDefault="00C32FD0" w:rsidP="00C32FD0">
      <w:pPr>
        <w:pStyle w:val="a3"/>
        <w:shd w:val="clear" w:color="auto" w:fill="auto"/>
        <w:spacing w:before="0" w:line="480" w:lineRule="exact"/>
        <w:ind w:left="20" w:right="20" w:firstLine="700"/>
        <w:jc w:val="both"/>
      </w:pPr>
      <w:r>
        <w:rPr>
          <w:rStyle w:val="a9"/>
        </w:rPr>
        <w:t>Формы аттестации</w:t>
      </w:r>
      <w:r>
        <w:t xml:space="preserve"> - контрольный урок, зачёт, экзамен. В случае, если по предмету «Фольклорный ансамбль» промежуточная аттестация проходит в форме академических концертов, они могут быть приравнены к зачетам или контрольным урокам.</w:t>
      </w:r>
    </w:p>
    <w:p w:rsidR="00C32FD0" w:rsidRDefault="00C32FD0" w:rsidP="00C32FD0">
      <w:pPr>
        <w:pStyle w:val="a3"/>
        <w:shd w:val="clear" w:color="auto" w:fill="auto"/>
        <w:spacing w:before="0" w:line="480" w:lineRule="exact"/>
        <w:ind w:left="20" w:right="100" w:firstLine="700"/>
        <w:jc w:val="both"/>
      </w:pPr>
      <w:r>
        <w:rPr>
          <w:rStyle w:val="a9"/>
        </w:rPr>
        <w:t>Виды промежуточной аттестации:</w:t>
      </w:r>
      <w:r>
        <w:t xml:space="preserve"> академические концерты, исполнение концертных программ, прослушивания, творческие просмотры, творческие показы, театрализованные выступления.</w:t>
      </w:r>
    </w:p>
    <w:p w:rsidR="00C32FD0" w:rsidRDefault="00C32FD0" w:rsidP="00C32FD0">
      <w:pPr>
        <w:pStyle w:val="a3"/>
        <w:shd w:val="clear" w:color="auto" w:fill="auto"/>
        <w:spacing w:before="0" w:line="480" w:lineRule="exact"/>
        <w:ind w:left="20" w:right="100" w:firstLine="700"/>
        <w:jc w:val="both"/>
      </w:pPr>
      <w:r>
        <w:t>Итоговая аттестация может проводиться в виде концерта (театрализованного выступления), исполнения концертных программ, творческого показа.</w:t>
      </w:r>
    </w:p>
    <w:p w:rsidR="00C32FD0" w:rsidRDefault="00C32FD0" w:rsidP="00C32FD0">
      <w:pPr>
        <w:pStyle w:val="7"/>
        <w:shd w:val="clear" w:color="auto" w:fill="auto"/>
        <w:spacing w:before="0" w:after="144"/>
        <w:ind w:left="20" w:firstLine="700"/>
        <w:jc w:val="both"/>
      </w:pPr>
      <w:r>
        <w:t>Контролъные требования на разных этапах обучения:</w:t>
      </w:r>
    </w:p>
    <w:p w:rsidR="00C32FD0" w:rsidRDefault="00C32FD0" w:rsidP="00C32FD0">
      <w:pPr>
        <w:pStyle w:val="12"/>
        <w:framePr w:wrap="notBeside" w:vAnchor="text" w:hAnchor="text" w:xAlign="center" w:y="1"/>
        <w:shd w:val="clear" w:color="auto" w:fill="auto"/>
        <w:spacing w:line="270" w:lineRule="exact"/>
        <w:jc w:val="center"/>
      </w:pPr>
      <w:r>
        <w:lastRenderedPageBreak/>
        <w:t>Таблица</w:t>
      </w:r>
      <w:r>
        <w:rPr>
          <w:rStyle w:val="a6"/>
          <w:b/>
          <w:i/>
        </w:rPr>
        <w:t xml:space="preserve"> 5</w:t>
      </w:r>
    </w:p>
    <w:tbl>
      <w:tblPr>
        <w:tblW w:w="0" w:type="auto"/>
        <w:jc w:val="center"/>
        <w:tblLayout w:type="fixed"/>
        <w:tblCellMar>
          <w:left w:w="0" w:type="dxa"/>
          <w:right w:w="0" w:type="dxa"/>
        </w:tblCellMar>
        <w:tblLook w:val="0000"/>
      </w:tblPr>
      <w:tblGrid>
        <w:gridCol w:w="2150"/>
        <w:gridCol w:w="2098"/>
        <w:gridCol w:w="2693"/>
        <w:gridCol w:w="3106"/>
      </w:tblGrid>
      <w:tr w:rsidR="00C32FD0" w:rsidTr="008F66EA">
        <w:trPr>
          <w:trHeight w:val="1464"/>
          <w:jc w:val="center"/>
        </w:trPr>
        <w:tc>
          <w:tcPr>
            <w:tcW w:w="2150" w:type="dxa"/>
            <w:tcBorders>
              <w:top w:val="single" w:sz="4" w:space="0" w:color="auto"/>
              <w:left w:val="single" w:sz="4" w:space="0" w:color="auto"/>
              <w:bottom w:val="single" w:sz="4" w:space="0" w:color="auto"/>
              <w:right w:val="single" w:sz="4" w:space="0" w:color="auto"/>
            </w:tcBorders>
            <w:shd w:val="clear" w:color="auto" w:fill="FFFFFF"/>
          </w:tcPr>
          <w:p w:rsidR="00C32FD0" w:rsidRDefault="00C32FD0" w:rsidP="008F66EA">
            <w:pPr>
              <w:pStyle w:val="a3"/>
              <w:framePr w:wrap="notBeside" w:vAnchor="text" w:hAnchor="text" w:xAlign="center" w:y="1"/>
              <w:shd w:val="clear" w:color="auto" w:fill="auto"/>
              <w:spacing w:before="0" w:line="240" w:lineRule="auto"/>
              <w:ind w:left="120" w:firstLine="0"/>
              <w:jc w:val="left"/>
            </w:pPr>
            <w:r>
              <w:t>Вид аттестации</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C32FD0" w:rsidRDefault="00C32FD0" w:rsidP="008F66EA">
            <w:pPr>
              <w:pStyle w:val="a3"/>
              <w:framePr w:wrap="notBeside" w:vAnchor="text" w:hAnchor="text" w:xAlign="center" w:y="1"/>
              <w:shd w:val="clear" w:color="auto" w:fill="auto"/>
              <w:spacing w:before="0" w:line="480" w:lineRule="exact"/>
              <w:ind w:left="120" w:firstLine="0"/>
              <w:jc w:val="left"/>
            </w:pPr>
            <w:r>
              <w:t>Форма аттестации</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C32FD0" w:rsidRDefault="00C32FD0" w:rsidP="008F66EA">
            <w:pPr>
              <w:pStyle w:val="a3"/>
              <w:framePr w:wrap="notBeside" w:vAnchor="text" w:hAnchor="text" w:xAlign="center" w:y="1"/>
              <w:shd w:val="clear" w:color="auto" w:fill="auto"/>
              <w:spacing w:before="0" w:line="480" w:lineRule="exact"/>
              <w:ind w:firstLine="0"/>
              <w:jc w:val="both"/>
            </w:pPr>
            <w:r>
              <w:t>График проведения</w:t>
            </w:r>
          </w:p>
          <w:p w:rsidR="00C32FD0" w:rsidRDefault="00C32FD0" w:rsidP="008F66EA">
            <w:pPr>
              <w:pStyle w:val="a3"/>
              <w:framePr w:wrap="notBeside" w:vAnchor="text" w:hAnchor="text" w:xAlign="center" w:y="1"/>
              <w:shd w:val="clear" w:color="auto" w:fill="auto"/>
              <w:spacing w:before="0" w:line="480" w:lineRule="exact"/>
              <w:ind w:firstLine="0"/>
              <w:jc w:val="both"/>
            </w:pPr>
            <w:r>
              <w:t>аттестации</w:t>
            </w:r>
          </w:p>
          <w:p w:rsidR="00C32FD0" w:rsidRDefault="00C32FD0" w:rsidP="008F66EA">
            <w:pPr>
              <w:pStyle w:val="a3"/>
              <w:framePr w:wrap="notBeside" w:vAnchor="text" w:hAnchor="text" w:xAlign="center" w:y="1"/>
              <w:shd w:val="clear" w:color="auto" w:fill="auto"/>
              <w:spacing w:before="0" w:line="480" w:lineRule="exact"/>
              <w:ind w:firstLine="0"/>
              <w:jc w:val="both"/>
            </w:pPr>
            <w:r>
              <w:t>(по полугодиям)</w:t>
            </w:r>
          </w:p>
        </w:tc>
        <w:tc>
          <w:tcPr>
            <w:tcW w:w="3106" w:type="dxa"/>
            <w:tcBorders>
              <w:top w:val="single" w:sz="4" w:space="0" w:color="auto"/>
              <w:left w:val="single" w:sz="4" w:space="0" w:color="auto"/>
              <w:bottom w:val="single" w:sz="4" w:space="0" w:color="auto"/>
              <w:right w:val="single" w:sz="4" w:space="0" w:color="auto"/>
            </w:tcBorders>
            <w:shd w:val="clear" w:color="auto" w:fill="FFFFFF"/>
          </w:tcPr>
          <w:p w:rsidR="00C32FD0" w:rsidRDefault="00C32FD0" w:rsidP="008F66EA">
            <w:pPr>
              <w:pStyle w:val="a3"/>
              <w:framePr w:wrap="notBeside" w:vAnchor="text" w:hAnchor="text" w:xAlign="center" w:y="1"/>
              <w:shd w:val="clear" w:color="auto" w:fill="auto"/>
              <w:spacing w:before="0" w:line="480" w:lineRule="exact"/>
              <w:ind w:left="120" w:firstLine="0"/>
              <w:jc w:val="left"/>
            </w:pPr>
            <w:r>
              <w:t>Материал к аттестации</w:t>
            </w:r>
          </w:p>
        </w:tc>
      </w:tr>
      <w:tr w:rsidR="00C32FD0" w:rsidTr="008F66EA">
        <w:trPr>
          <w:trHeight w:val="1459"/>
          <w:jc w:val="center"/>
        </w:trPr>
        <w:tc>
          <w:tcPr>
            <w:tcW w:w="2150" w:type="dxa"/>
            <w:tcBorders>
              <w:top w:val="single" w:sz="4" w:space="0" w:color="auto"/>
              <w:left w:val="single" w:sz="4" w:space="0" w:color="auto"/>
              <w:bottom w:val="single" w:sz="4" w:space="0" w:color="auto"/>
              <w:right w:val="single" w:sz="4" w:space="0" w:color="auto"/>
            </w:tcBorders>
            <w:shd w:val="clear" w:color="auto" w:fill="FFFFFF"/>
          </w:tcPr>
          <w:p w:rsidR="00C32FD0" w:rsidRDefault="00C32FD0" w:rsidP="008F66EA">
            <w:pPr>
              <w:pStyle w:val="a3"/>
              <w:framePr w:wrap="notBeside" w:vAnchor="text" w:hAnchor="text" w:xAlign="center" w:y="1"/>
              <w:shd w:val="clear" w:color="auto" w:fill="auto"/>
              <w:spacing w:before="0" w:line="480" w:lineRule="exact"/>
              <w:ind w:left="120" w:firstLine="0"/>
              <w:jc w:val="left"/>
            </w:pPr>
            <w:r>
              <w:t>Текущая аттестация</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C32FD0" w:rsidRDefault="00C32FD0" w:rsidP="008F66EA">
            <w:pPr>
              <w:pStyle w:val="a3"/>
              <w:framePr w:wrap="notBeside" w:vAnchor="text" w:hAnchor="text" w:xAlign="center" w:y="1"/>
              <w:shd w:val="clear" w:color="auto" w:fill="auto"/>
              <w:spacing w:before="0" w:line="480" w:lineRule="exact"/>
              <w:ind w:left="120" w:firstLine="0"/>
              <w:jc w:val="left"/>
            </w:pPr>
            <w:r>
              <w:t>Контрольные уроки</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C32FD0" w:rsidRDefault="00C32FD0" w:rsidP="008F66EA">
            <w:pPr>
              <w:pStyle w:val="a3"/>
              <w:framePr w:wrap="notBeside" w:vAnchor="text" w:hAnchor="text" w:xAlign="center" w:y="1"/>
              <w:shd w:val="clear" w:color="auto" w:fill="auto"/>
              <w:spacing w:before="0" w:line="485" w:lineRule="exact"/>
              <w:ind w:firstLine="0"/>
            </w:pPr>
            <w:r>
              <w:t>1, 3, 5, 7, 9, 11, 13, 15</w:t>
            </w:r>
          </w:p>
        </w:tc>
        <w:tc>
          <w:tcPr>
            <w:tcW w:w="3106" w:type="dxa"/>
            <w:tcBorders>
              <w:top w:val="single" w:sz="4" w:space="0" w:color="auto"/>
              <w:left w:val="single" w:sz="4" w:space="0" w:color="auto"/>
              <w:bottom w:val="single" w:sz="4" w:space="0" w:color="auto"/>
              <w:right w:val="single" w:sz="4" w:space="0" w:color="auto"/>
            </w:tcBorders>
            <w:shd w:val="clear" w:color="auto" w:fill="FFFFFF"/>
          </w:tcPr>
          <w:p w:rsidR="00C32FD0" w:rsidRDefault="00C32FD0" w:rsidP="008F66EA">
            <w:pPr>
              <w:pStyle w:val="a3"/>
              <w:framePr w:wrap="notBeside" w:vAnchor="text" w:hAnchor="text" w:xAlign="center" w:y="1"/>
              <w:shd w:val="clear" w:color="auto" w:fill="auto"/>
              <w:spacing w:before="0" w:line="480" w:lineRule="exact"/>
              <w:ind w:firstLine="0"/>
              <w:jc w:val="both"/>
            </w:pPr>
            <w:r>
              <w:t>Песенный материал (согласно календарно- тематическим планам)</w:t>
            </w:r>
          </w:p>
        </w:tc>
      </w:tr>
      <w:tr w:rsidR="00C32FD0" w:rsidTr="008F66EA">
        <w:trPr>
          <w:trHeight w:val="2909"/>
          <w:jc w:val="center"/>
        </w:trPr>
        <w:tc>
          <w:tcPr>
            <w:tcW w:w="2150" w:type="dxa"/>
            <w:tcBorders>
              <w:top w:val="single" w:sz="4" w:space="0" w:color="auto"/>
              <w:left w:val="single" w:sz="4" w:space="0" w:color="auto"/>
              <w:bottom w:val="single" w:sz="4" w:space="0" w:color="auto"/>
              <w:right w:val="single" w:sz="4" w:space="0" w:color="auto"/>
            </w:tcBorders>
            <w:shd w:val="clear" w:color="auto" w:fill="FFFFFF"/>
          </w:tcPr>
          <w:p w:rsidR="00C32FD0" w:rsidRDefault="00C32FD0" w:rsidP="008F66EA">
            <w:pPr>
              <w:pStyle w:val="a3"/>
              <w:framePr w:wrap="notBeside" w:vAnchor="text" w:hAnchor="text" w:xAlign="center" w:y="1"/>
              <w:shd w:val="clear" w:color="auto" w:fill="auto"/>
              <w:spacing w:before="0" w:line="480" w:lineRule="exact"/>
              <w:ind w:left="120" w:firstLine="0"/>
              <w:jc w:val="left"/>
            </w:pPr>
            <w:r>
              <w:t>Промежуточная аттестация</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C32FD0" w:rsidRDefault="00C32FD0" w:rsidP="008F66EA">
            <w:pPr>
              <w:pStyle w:val="a3"/>
              <w:framePr w:wrap="notBeside" w:vAnchor="text" w:hAnchor="text" w:xAlign="center" w:y="1"/>
              <w:shd w:val="clear" w:color="auto" w:fill="auto"/>
              <w:spacing w:before="0" w:line="480" w:lineRule="exact"/>
              <w:ind w:left="120" w:firstLine="0"/>
              <w:jc w:val="left"/>
            </w:pPr>
            <w:r>
              <w:t>Академические</w:t>
            </w:r>
          </w:p>
          <w:p w:rsidR="00C32FD0" w:rsidRDefault="00C32FD0" w:rsidP="008F66EA">
            <w:pPr>
              <w:pStyle w:val="a3"/>
              <w:framePr w:wrap="notBeside" w:vAnchor="text" w:hAnchor="text" w:xAlign="center" w:y="1"/>
              <w:shd w:val="clear" w:color="auto" w:fill="auto"/>
              <w:spacing w:before="0" w:line="480" w:lineRule="exact"/>
              <w:ind w:left="120" w:firstLine="0"/>
              <w:jc w:val="left"/>
            </w:pPr>
            <w:r>
              <w:t>концерты,</w:t>
            </w:r>
          </w:p>
          <w:p w:rsidR="00C32FD0" w:rsidRDefault="00C32FD0" w:rsidP="008F66EA">
            <w:pPr>
              <w:pStyle w:val="a3"/>
              <w:framePr w:wrap="notBeside" w:vAnchor="text" w:hAnchor="text" w:xAlign="center" w:y="1"/>
              <w:shd w:val="clear" w:color="auto" w:fill="auto"/>
              <w:spacing w:before="0" w:line="480" w:lineRule="exact"/>
              <w:ind w:left="120" w:firstLine="0"/>
              <w:jc w:val="left"/>
            </w:pPr>
            <w:r>
              <w:t>зачеты,</w:t>
            </w:r>
          </w:p>
          <w:p w:rsidR="00C32FD0" w:rsidRDefault="00C32FD0" w:rsidP="008F66EA">
            <w:pPr>
              <w:pStyle w:val="a3"/>
              <w:framePr w:wrap="notBeside" w:vAnchor="text" w:hAnchor="text" w:xAlign="center" w:y="1"/>
              <w:shd w:val="clear" w:color="auto" w:fill="auto"/>
              <w:spacing w:before="0" w:line="480" w:lineRule="exact"/>
              <w:ind w:left="120" w:firstLine="0"/>
              <w:jc w:val="left"/>
            </w:pPr>
            <w:r>
              <w:t>творческие</w:t>
            </w:r>
          </w:p>
          <w:p w:rsidR="00C32FD0" w:rsidRDefault="00C32FD0" w:rsidP="008F66EA">
            <w:pPr>
              <w:pStyle w:val="a3"/>
              <w:framePr w:wrap="notBeside" w:vAnchor="text" w:hAnchor="text" w:xAlign="center" w:y="1"/>
              <w:shd w:val="clear" w:color="auto" w:fill="auto"/>
              <w:spacing w:before="0" w:line="480" w:lineRule="exact"/>
              <w:ind w:left="120" w:firstLine="0"/>
              <w:jc w:val="left"/>
            </w:pPr>
            <w:r>
              <w:t>смотры,</w:t>
            </w:r>
          </w:p>
          <w:p w:rsidR="00C32FD0" w:rsidRDefault="00C32FD0" w:rsidP="008F66EA">
            <w:pPr>
              <w:pStyle w:val="a3"/>
              <w:framePr w:wrap="notBeside" w:vAnchor="text" w:hAnchor="text" w:xAlign="center" w:y="1"/>
              <w:shd w:val="clear" w:color="auto" w:fill="auto"/>
              <w:spacing w:before="0" w:line="480" w:lineRule="exact"/>
              <w:ind w:left="120" w:firstLine="0"/>
              <w:jc w:val="left"/>
            </w:pPr>
            <w:r>
              <w:t>прослушивания</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C32FD0" w:rsidRDefault="00C32FD0" w:rsidP="008F66EA">
            <w:pPr>
              <w:pStyle w:val="a3"/>
              <w:framePr w:wrap="notBeside" w:vAnchor="text" w:hAnchor="text" w:xAlign="center" w:y="1"/>
              <w:shd w:val="clear" w:color="auto" w:fill="auto"/>
              <w:spacing w:before="0" w:line="240" w:lineRule="auto"/>
              <w:ind w:firstLine="0"/>
            </w:pPr>
            <w:r>
              <w:t>2, 4, 6, 8, 10, 12, 14</w:t>
            </w:r>
          </w:p>
        </w:tc>
        <w:tc>
          <w:tcPr>
            <w:tcW w:w="3106" w:type="dxa"/>
            <w:tcBorders>
              <w:top w:val="single" w:sz="4" w:space="0" w:color="auto"/>
              <w:left w:val="single" w:sz="4" w:space="0" w:color="auto"/>
              <w:bottom w:val="single" w:sz="4" w:space="0" w:color="auto"/>
              <w:right w:val="single" w:sz="4" w:space="0" w:color="auto"/>
            </w:tcBorders>
            <w:shd w:val="clear" w:color="auto" w:fill="FFFFFF"/>
          </w:tcPr>
          <w:p w:rsidR="00C32FD0" w:rsidRDefault="00C32FD0" w:rsidP="008F66EA">
            <w:pPr>
              <w:pStyle w:val="a3"/>
              <w:framePr w:wrap="notBeside" w:vAnchor="text" w:hAnchor="text" w:xAlign="center" w:y="1"/>
              <w:shd w:val="clear" w:color="auto" w:fill="auto"/>
              <w:spacing w:before="0" w:line="480" w:lineRule="exact"/>
              <w:ind w:firstLine="0"/>
              <w:jc w:val="both"/>
            </w:pPr>
            <w:r>
              <w:t>Песенный материал (согласно календарно- тематическим планам)</w:t>
            </w:r>
          </w:p>
        </w:tc>
      </w:tr>
      <w:tr w:rsidR="00C32FD0" w:rsidTr="008F66EA">
        <w:trPr>
          <w:trHeight w:val="2434"/>
          <w:jc w:val="center"/>
        </w:trPr>
        <w:tc>
          <w:tcPr>
            <w:tcW w:w="2150" w:type="dxa"/>
            <w:tcBorders>
              <w:top w:val="single" w:sz="4" w:space="0" w:color="auto"/>
              <w:left w:val="single" w:sz="4" w:space="0" w:color="auto"/>
              <w:bottom w:val="single" w:sz="4" w:space="0" w:color="auto"/>
              <w:right w:val="single" w:sz="4" w:space="0" w:color="auto"/>
            </w:tcBorders>
            <w:shd w:val="clear" w:color="auto" w:fill="FFFFFF"/>
          </w:tcPr>
          <w:p w:rsidR="00C32FD0" w:rsidRDefault="00C32FD0" w:rsidP="008F66EA">
            <w:pPr>
              <w:pStyle w:val="a3"/>
              <w:framePr w:wrap="notBeside" w:vAnchor="text" w:hAnchor="text" w:xAlign="center" w:y="1"/>
              <w:shd w:val="clear" w:color="auto" w:fill="auto"/>
              <w:spacing w:before="0" w:line="480" w:lineRule="exact"/>
              <w:ind w:left="120" w:firstLine="0"/>
              <w:jc w:val="left"/>
            </w:pPr>
            <w:r>
              <w:t>Итоговая аттестация</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C32FD0" w:rsidRDefault="00C32FD0" w:rsidP="008F66EA">
            <w:pPr>
              <w:pStyle w:val="a3"/>
              <w:framePr w:wrap="notBeside" w:vAnchor="text" w:hAnchor="text" w:xAlign="center" w:y="1"/>
              <w:shd w:val="clear" w:color="auto" w:fill="auto"/>
              <w:spacing w:before="0" w:line="480" w:lineRule="exact"/>
              <w:ind w:left="120" w:firstLine="0"/>
              <w:jc w:val="left"/>
            </w:pPr>
            <w:r>
              <w:t>Экзамен в форме концертного выступления</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C32FD0" w:rsidRDefault="00C32FD0" w:rsidP="00EF139C">
            <w:pPr>
              <w:pStyle w:val="a3"/>
              <w:framePr w:wrap="notBeside" w:vAnchor="text" w:hAnchor="text" w:xAlign="center" w:y="1"/>
              <w:shd w:val="clear" w:color="auto" w:fill="auto"/>
              <w:spacing w:before="0" w:line="480" w:lineRule="exact"/>
              <w:ind w:firstLine="0"/>
              <w:jc w:val="both"/>
            </w:pPr>
            <w:r>
              <w:t xml:space="preserve">16 (при 8-летнем сроке обучения) </w:t>
            </w:r>
          </w:p>
        </w:tc>
        <w:tc>
          <w:tcPr>
            <w:tcW w:w="3106" w:type="dxa"/>
            <w:tcBorders>
              <w:top w:val="single" w:sz="4" w:space="0" w:color="auto"/>
              <w:left w:val="single" w:sz="4" w:space="0" w:color="auto"/>
              <w:bottom w:val="single" w:sz="4" w:space="0" w:color="auto"/>
              <w:right w:val="single" w:sz="4" w:space="0" w:color="auto"/>
            </w:tcBorders>
            <w:shd w:val="clear" w:color="auto" w:fill="FFFFFF"/>
          </w:tcPr>
          <w:p w:rsidR="00C32FD0" w:rsidRDefault="00C32FD0" w:rsidP="008F66EA">
            <w:pPr>
              <w:pStyle w:val="a3"/>
              <w:framePr w:wrap="notBeside" w:vAnchor="text" w:hAnchor="text" w:xAlign="center" w:y="1"/>
              <w:shd w:val="clear" w:color="auto" w:fill="auto"/>
              <w:spacing w:before="0" w:line="240" w:lineRule="auto"/>
              <w:ind w:firstLine="0"/>
              <w:jc w:val="both"/>
            </w:pPr>
            <w:r>
              <w:t>Песенный материал</w:t>
            </w:r>
          </w:p>
        </w:tc>
      </w:tr>
    </w:tbl>
    <w:p w:rsidR="00C32FD0" w:rsidRDefault="00C32FD0" w:rsidP="00C32FD0">
      <w:pPr>
        <w:rPr>
          <w:rFonts w:cs="Times New Roman"/>
          <w:sz w:val="2"/>
        </w:rPr>
      </w:pPr>
    </w:p>
    <w:p w:rsidR="00C32FD0" w:rsidRDefault="00C32FD0" w:rsidP="00C32FD0">
      <w:pPr>
        <w:pStyle w:val="7"/>
        <w:shd w:val="clear" w:color="auto" w:fill="auto"/>
        <w:spacing w:before="936" w:line="270" w:lineRule="exact"/>
        <w:ind w:left="1300"/>
      </w:pPr>
      <w:r>
        <w:t>2. Критерии оценки</w:t>
      </w:r>
    </w:p>
    <w:p w:rsidR="00C32FD0" w:rsidRDefault="00C32FD0" w:rsidP="00C32FD0">
      <w:pPr>
        <w:pStyle w:val="a3"/>
        <w:shd w:val="clear" w:color="auto" w:fill="auto"/>
        <w:spacing w:before="0" w:line="480" w:lineRule="exact"/>
        <w:ind w:left="20" w:right="20" w:firstLine="700"/>
        <w:jc w:val="both"/>
      </w:pPr>
      <w:r>
        <w:t>Контрольные задания в рамках текущих аттестаций могут включать в себя индивидуальную сдачу отдельных песен или партий, индивидуальный показ других форм работ (элементы хореографии, игра на этнографических инструментах).</w:t>
      </w:r>
    </w:p>
    <w:p w:rsidR="00C32FD0" w:rsidRDefault="00C32FD0" w:rsidP="00C32FD0">
      <w:pPr>
        <w:pStyle w:val="a3"/>
        <w:shd w:val="clear" w:color="auto" w:fill="auto"/>
        <w:spacing w:before="0" w:line="480" w:lineRule="exact"/>
        <w:ind w:left="20" w:right="20" w:firstLine="700"/>
        <w:jc w:val="both"/>
      </w:pPr>
      <w:r>
        <w:t>Методы контроля в промежуточных и итоговой аттестации направлены на оценку сформированных навыков сценического выступления, ансамблевого взаимодействия.</w:t>
      </w:r>
    </w:p>
    <w:p w:rsidR="00C32FD0" w:rsidRDefault="00C32FD0" w:rsidP="00C32FD0">
      <w:pPr>
        <w:pStyle w:val="210"/>
        <w:keepNext/>
        <w:keepLines/>
        <w:shd w:val="clear" w:color="auto" w:fill="auto"/>
        <w:spacing w:before="0" w:after="0"/>
        <w:ind w:left="20" w:firstLine="700"/>
      </w:pPr>
      <w:bookmarkStart w:id="13" w:name="bookmark15"/>
      <w:r>
        <w:t>Критерии оценки качества исполнения</w:t>
      </w:r>
      <w:bookmarkEnd w:id="13"/>
    </w:p>
    <w:p w:rsidR="00C32FD0" w:rsidRDefault="00C32FD0" w:rsidP="00C32FD0">
      <w:pPr>
        <w:pStyle w:val="7"/>
        <w:shd w:val="clear" w:color="auto" w:fill="auto"/>
        <w:spacing w:before="0"/>
        <w:ind w:left="1280"/>
      </w:pPr>
      <w:r>
        <w:t>Критериями оценки качества исполнения могут являться:</w:t>
      </w:r>
    </w:p>
    <w:p w:rsidR="00C32FD0" w:rsidRDefault="00C32FD0" w:rsidP="00C32FD0">
      <w:pPr>
        <w:pStyle w:val="a3"/>
        <w:numPr>
          <w:ilvl w:val="0"/>
          <w:numId w:val="7"/>
        </w:numPr>
        <w:shd w:val="clear" w:color="auto" w:fill="auto"/>
        <w:tabs>
          <w:tab w:val="left" w:pos="874"/>
        </w:tabs>
        <w:spacing w:before="0" w:line="480" w:lineRule="exact"/>
        <w:ind w:left="20" w:firstLine="700"/>
        <w:jc w:val="both"/>
      </w:pPr>
      <w:r>
        <w:lastRenderedPageBreak/>
        <w:t>точное знание слов песни;</w:t>
      </w:r>
    </w:p>
    <w:p w:rsidR="00C32FD0" w:rsidRDefault="00C32FD0" w:rsidP="00C32FD0">
      <w:pPr>
        <w:pStyle w:val="a3"/>
        <w:numPr>
          <w:ilvl w:val="0"/>
          <w:numId w:val="7"/>
        </w:numPr>
        <w:shd w:val="clear" w:color="auto" w:fill="auto"/>
        <w:tabs>
          <w:tab w:val="left" w:pos="874"/>
        </w:tabs>
        <w:spacing w:before="0" w:line="480" w:lineRule="exact"/>
        <w:ind w:left="20" w:firstLine="700"/>
        <w:jc w:val="both"/>
      </w:pPr>
      <w:r>
        <w:t>точное знание партии;</w:t>
      </w:r>
    </w:p>
    <w:p w:rsidR="00C32FD0" w:rsidRDefault="00C32FD0" w:rsidP="00C32FD0">
      <w:pPr>
        <w:pStyle w:val="a3"/>
        <w:numPr>
          <w:ilvl w:val="0"/>
          <w:numId w:val="7"/>
        </w:numPr>
        <w:shd w:val="clear" w:color="auto" w:fill="auto"/>
        <w:tabs>
          <w:tab w:val="left" w:pos="883"/>
        </w:tabs>
        <w:spacing w:before="0" w:line="480" w:lineRule="exact"/>
        <w:ind w:left="20" w:firstLine="700"/>
        <w:jc w:val="both"/>
      </w:pPr>
      <w:r>
        <w:t>стремление к соответствующей стилю манере пения;</w:t>
      </w:r>
    </w:p>
    <w:p w:rsidR="00C32FD0" w:rsidRDefault="00C32FD0" w:rsidP="00C32FD0">
      <w:pPr>
        <w:pStyle w:val="a3"/>
        <w:numPr>
          <w:ilvl w:val="0"/>
          <w:numId w:val="7"/>
        </w:numPr>
        <w:shd w:val="clear" w:color="auto" w:fill="auto"/>
        <w:tabs>
          <w:tab w:val="left" w:pos="883"/>
        </w:tabs>
        <w:spacing w:before="0" w:line="480" w:lineRule="exact"/>
        <w:ind w:left="20" w:firstLine="700"/>
        <w:jc w:val="both"/>
      </w:pPr>
      <w:r>
        <w:t>стремление к соблюдению диалектных особенностей;</w:t>
      </w:r>
    </w:p>
    <w:p w:rsidR="00C32FD0" w:rsidRDefault="00C32FD0" w:rsidP="00C32FD0">
      <w:pPr>
        <w:pStyle w:val="a3"/>
        <w:numPr>
          <w:ilvl w:val="0"/>
          <w:numId w:val="7"/>
        </w:numPr>
        <w:shd w:val="clear" w:color="auto" w:fill="auto"/>
        <w:tabs>
          <w:tab w:val="left" w:pos="878"/>
        </w:tabs>
        <w:spacing w:before="0" w:line="480" w:lineRule="exact"/>
        <w:ind w:left="20" w:firstLine="700"/>
        <w:jc w:val="both"/>
      </w:pPr>
      <w:r>
        <w:t>эмоциональность исполнения;</w:t>
      </w:r>
    </w:p>
    <w:p w:rsidR="00C32FD0" w:rsidRDefault="00C32FD0" w:rsidP="00C32FD0">
      <w:pPr>
        <w:pStyle w:val="a3"/>
        <w:numPr>
          <w:ilvl w:val="0"/>
          <w:numId w:val="7"/>
        </w:numPr>
        <w:shd w:val="clear" w:color="auto" w:fill="auto"/>
        <w:tabs>
          <w:tab w:val="left" w:pos="883"/>
        </w:tabs>
        <w:spacing w:before="0" w:line="480" w:lineRule="exact"/>
        <w:ind w:left="20" w:firstLine="700"/>
        <w:jc w:val="both"/>
      </w:pPr>
      <w:r>
        <w:t>соответствие художественному образу песни.</w:t>
      </w:r>
    </w:p>
    <w:p w:rsidR="00C32FD0" w:rsidRDefault="00C32FD0" w:rsidP="00C32FD0">
      <w:pPr>
        <w:pStyle w:val="a3"/>
        <w:shd w:val="clear" w:color="auto" w:fill="auto"/>
        <w:spacing w:before="0" w:after="144" w:line="480" w:lineRule="exact"/>
        <w:ind w:left="20" w:right="20" w:firstLine="700"/>
        <w:jc w:val="both"/>
      </w:pPr>
      <w:r>
        <w:t>По итогам исполнения программы на зачете, академическом прослушивании или экзамене выставляется оценка по пятибалльной шкале:</w:t>
      </w:r>
    </w:p>
    <w:p w:rsidR="00C32FD0" w:rsidRDefault="00C32FD0" w:rsidP="00C32FD0">
      <w:pPr>
        <w:pStyle w:val="12"/>
        <w:framePr w:wrap="notBeside" w:vAnchor="text" w:hAnchor="text" w:xAlign="center" w:y="1"/>
        <w:shd w:val="clear" w:color="auto" w:fill="auto"/>
        <w:spacing w:line="270" w:lineRule="exact"/>
        <w:jc w:val="center"/>
      </w:pPr>
      <w:r>
        <w:t>Таблица</w:t>
      </w:r>
      <w:r>
        <w:rPr>
          <w:rStyle w:val="a6"/>
          <w:b/>
          <w:i/>
        </w:rPr>
        <w:t xml:space="preserve"> 6</w:t>
      </w:r>
    </w:p>
    <w:tbl>
      <w:tblPr>
        <w:tblW w:w="0" w:type="auto"/>
        <w:jc w:val="center"/>
        <w:tblLayout w:type="fixed"/>
        <w:tblCellMar>
          <w:left w:w="0" w:type="dxa"/>
          <w:right w:w="0" w:type="dxa"/>
        </w:tblCellMar>
        <w:tblLook w:val="0000"/>
      </w:tblPr>
      <w:tblGrid>
        <w:gridCol w:w="3552"/>
        <w:gridCol w:w="5630"/>
      </w:tblGrid>
      <w:tr w:rsidR="00C32FD0" w:rsidTr="008F66EA">
        <w:trPr>
          <w:trHeight w:val="494"/>
          <w:jc w:val="center"/>
        </w:trPr>
        <w:tc>
          <w:tcPr>
            <w:tcW w:w="3552" w:type="dxa"/>
            <w:tcBorders>
              <w:top w:val="single" w:sz="4" w:space="0" w:color="auto"/>
              <w:left w:val="single" w:sz="4" w:space="0" w:color="auto"/>
              <w:bottom w:val="single" w:sz="4" w:space="0" w:color="auto"/>
              <w:right w:val="single" w:sz="4" w:space="0" w:color="auto"/>
            </w:tcBorders>
            <w:shd w:val="clear" w:color="auto" w:fill="FFFFFF"/>
          </w:tcPr>
          <w:p w:rsidR="00C32FD0" w:rsidRDefault="00C32FD0" w:rsidP="008F66EA">
            <w:pPr>
              <w:pStyle w:val="21"/>
              <w:framePr w:wrap="notBeside" w:vAnchor="text" w:hAnchor="text" w:xAlign="center" w:y="1"/>
              <w:shd w:val="clear" w:color="auto" w:fill="auto"/>
              <w:spacing w:after="0" w:line="240" w:lineRule="auto"/>
              <w:ind w:left="1320"/>
              <w:jc w:val="left"/>
            </w:pPr>
            <w:r>
              <w:t>Оценка</w:t>
            </w:r>
          </w:p>
        </w:tc>
        <w:tc>
          <w:tcPr>
            <w:tcW w:w="5630" w:type="dxa"/>
            <w:tcBorders>
              <w:top w:val="single" w:sz="4" w:space="0" w:color="auto"/>
              <w:left w:val="single" w:sz="4" w:space="0" w:color="auto"/>
              <w:bottom w:val="single" w:sz="4" w:space="0" w:color="auto"/>
              <w:right w:val="single" w:sz="4" w:space="0" w:color="auto"/>
            </w:tcBorders>
            <w:shd w:val="clear" w:color="auto" w:fill="FFFFFF"/>
          </w:tcPr>
          <w:p w:rsidR="00C32FD0" w:rsidRDefault="00C32FD0" w:rsidP="008F66EA">
            <w:pPr>
              <w:pStyle w:val="21"/>
              <w:framePr w:wrap="notBeside" w:vAnchor="text" w:hAnchor="text" w:xAlign="center" w:y="1"/>
              <w:shd w:val="clear" w:color="auto" w:fill="auto"/>
              <w:spacing w:after="0" w:line="240" w:lineRule="auto"/>
              <w:ind w:left="520"/>
              <w:jc w:val="left"/>
            </w:pPr>
            <w:r>
              <w:t>Критерии оценивания выступления</w:t>
            </w:r>
          </w:p>
        </w:tc>
      </w:tr>
      <w:tr w:rsidR="00C32FD0" w:rsidTr="008F66EA">
        <w:trPr>
          <w:trHeight w:val="2438"/>
          <w:jc w:val="center"/>
        </w:trPr>
        <w:tc>
          <w:tcPr>
            <w:tcW w:w="3552" w:type="dxa"/>
            <w:tcBorders>
              <w:top w:val="single" w:sz="4" w:space="0" w:color="auto"/>
              <w:left w:val="single" w:sz="4" w:space="0" w:color="auto"/>
              <w:bottom w:val="single" w:sz="4" w:space="0" w:color="auto"/>
              <w:right w:val="single" w:sz="4" w:space="0" w:color="auto"/>
            </w:tcBorders>
            <w:shd w:val="clear" w:color="auto" w:fill="FFFFFF"/>
          </w:tcPr>
          <w:p w:rsidR="00C32FD0" w:rsidRDefault="00C32FD0" w:rsidP="008F66EA">
            <w:pPr>
              <w:pStyle w:val="21"/>
              <w:framePr w:wrap="notBeside" w:vAnchor="text" w:hAnchor="text" w:xAlign="center" w:y="1"/>
              <w:shd w:val="clear" w:color="auto" w:fill="auto"/>
              <w:spacing w:after="0" w:line="240" w:lineRule="auto"/>
              <w:ind w:left="120"/>
              <w:jc w:val="left"/>
            </w:pPr>
            <w:r>
              <w:t>5 («отлично»)</w:t>
            </w:r>
          </w:p>
        </w:tc>
        <w:tc>
          <w:tcPr>
            <w:tcW w:w="5630" w:type="dxa"/>
            <w:tcBorders>
              <w:top w:val="single" w:sz="4" w:space="0" w:color="auto"/>
              <w:left w:val="single" w:sz="4" w:space="0" w:color="auto"/>
              <w:bottom w:val="single" w:sz="4" w:space="0" w:color="auto"/>
              <w:right w:val="single" w:sz="4" w:space="0" w:color="auto"/>
            </w:tcBorders>
            <w:shd w:val="clear" w:color="auto" w:fill="FFFFFF"/>
          </w:tcPr>
          <w:p w:rsidR="00C32FD0" w:rsidRDefault="00C32FD0" w:rsidP="008F66EA">
            <w:pPr>
              <w:pStyle w:val="a3"/>
              <w:framePr w:wrap="notBeside" w:vAnchor="text" w:hAnchor="text" w:xAlign="center" w:y="1"/>
              <w:shd w:val="clear" w:color="auto" w:fill="auto"/>
              <w:spacing w:before="0" w:line="480" w:lineRule="exact"/>
              <w:ind w:firstLine="0"/>
              <w:jc w:val="both"/>
            </w:pPr>
            <w:r>
              <w:t>Выступление участников ансамбля может быть названо концертным. Яркое, экспрессивное выступление, блестящая, отточенная вокальная техника, безупречные стилевые признаки, ансамблевая</w:t>
            </w:r>
          </w:p>
        </w:tc>
      </w:tr>
    </w:tbl>
    <w:p w:rsidR="00C32FD0" w:rsidRDefault="00C32FD0" w:rsidP="00C32FD0">
      <w:pPr>
        <w:rPr>
          <w:rFonts w:cs="Times New Roman"/>
          <w:sz w:val="2"/>
        </w:rPr>
      </w:pPr>
    </w:p>
    <w:tbl>
      <w:tblPr>
        <w:tblW w:w="0" w:type="auto"/>
        <w:tblLayout w:type="fixed"/>
        <w:tblCellMar>
          <w:left w:w="0" w:type="dxa"/>
          <w:right w:w="0" w:type="dxa"/>
        </w:tblCellMar>
        <w:tblLook w:val="0000"/>
      </w:tblPr>
      <w:tblGrid>
        <w:gridCol w:w="3552"/>
        <w:gridCol w:w="5630"/>
      </w:tblGrid>
      <w:tr w:rsidR="00030779" w:rsidTr="00030779">
        <w:trPr>
          <w:trHeight w:val="1464"/>
        </w:trPr>
        <w:tc>
          <w:tcPr>
            <w:tcW w:w="3552" w:type="dxa"/>
            <w:tcBorders>
              <w:top w:val="single" w:sz="4" w:space="0" w:color="auto"/>
              <w:left w:val="single" w:sz="4" w:space="0" w:color="auto"/>
              <w:bottom w:val="single" w:sz="4" w:space="0" w:color="auto"/>
              <w:right w:val="single" w:sz="4" w:space="0" w:color="auto"/>
            </w:tcBorders>
            <w:shd w:val="clear" w:color="auto" w:fill="FFFFFF"/>
          </w:tcPr>
          <w:p w:rsidR="00030779" w:rsidRDefault="00030779" w:rsidP="00030779">
            <w:pPr>
              <w:rPr>
                <w:rFonts w:cs="Times New Roman"/>
                <w:sz w:val="10"/>
              </w:rPr>
            </w:pPr>
          </w:p>
        </w:tc>
        <w:tc>
          <w:tcPr>
            <w:tcW w:w="5630" w:type="dxa"/>
            <w:tcBorders>
              <w:top w:val="single" w:sz="4" w:space="0" w:color="auto"/>
              <w:left w:val="single" w:sz="4" w:space="0" w:color="auto"/>
              <w:bottom w:val="single" w:sz="4" w:space="0" w:color="auto"/>
              <w:right w:val="single" w:sz="4" w:space="0" w:color="auto"/>
            </w:tcBorders>
            <w:shd w:val="clear" w:color="auto" w:fill="FFFFFF"/>
          </w:tcPr>
          <w:p w:rsidR="00030779" w:rsidRDefault="00030779" w:rsidP="00030779">
            <w:pPr>
              <w:pStyle w:val="a3"/>
              <w:shd w:val="clear" w:color="auto" w:fill="auto"/>
              <w:spacing w:before="0" w:line="485" w:lineRule="exact"/>
              <w:ind w:firstLine="0"/>
              <w:jc w:val="both"/>
            </w:pPr>
            <w:r>
              <w:t>стройность, выразительность и убедительность артистического облика в целом</w:t>
            </w:r>
          </w:p>
        </w:tc>
      </w:tr>
      <w:tr w:rsidR="00030779" w:rsidTr="00030779">
        <w:trPr>
          <w:trHeight w:val="2429"/>
        </w:trPr>
        <w:tc>
          <w:tcPr>
            <w:tcW w:w="3552" w:type="dxa"/>
            <w:tcBorders>
              <w:top w:val="single" w:sz="4" w:space="0" w:color="auto"/>
              <w:left w:val="single" w:sz="4" w:space="0" w:color="auto"/>
              <w:bottom w:val="single" w:sz="4" w:space="0" w:color="auto"/>
              <w:right w:val="single" w:sz="4" w:space="0" w:color="auto"/>
            </w:tcBorders>
            <w:shd w:val="clear" w:color="auto" w:fill="FFFFFF"/>
          </w:tcPr>
          <w:p w:rsidR="00030779" w:rsidRDefault="00030779" w:rsidP="00030779">
            <w:pPr>
              <w:pStyle w:val="21"/>
              <w:shd w:val="clear" w:color="auto" w:fill="auto"/>
              <w:spacing w:after="0" w:line="240" w:lineRule="auto"/>
              <w:ind w:left="120"/>
              <w:jc w:val="left"/>
            </w:pPr>
            <w:r>
              <w:t>4 («хорошо»)</w:t>
            </w:r>
          </w:p>
        </w:tc>
        <w:tc>
          <w:tcPr>
            <w:tcW w:w="5630" w:type="dxa"/>
            <w:tcBorders>
              <w:top w:val="single" w:sz="4" w:space="0" w:color="auto"/>
              <w:left w:val="single" w:sz="4" w:space="0" w:color="auto"/>
              <w:bottom w:val="single" w:sz="4" w:space="0" w:color="auto"/>
              <w:right w:val="single" w:sz="4" w:space="0" w:color="auto"/>
            </w:tcBorders>
            <w:shd w:val="clear" w:color="auto" w:fill="FFFFFF"/>
          </w:tcPr>
          <w:p w:rsidR="00030779" w:rsidRDefault="00030779" w:rsidP="00030779">
            <w:pPr>
              <w:pStyle w:val="a3"/>
              <w:shd w:val="clear" w:color="auto" w:fill="auto"/>
              <w:spacing w:before="0" w:line="480" w:lineRule="exact"/>
              <w:ind w:firstLine="0"/>
              <w:jc w:val="both"/>
            </w:pPr>
            <w:r>
              <w:t>Хорошее, крепкое исполнение, с ясным художественно-музыкальным намерением, но имеется некоторое количество погрешностей, в том числе вокальных, стилевых и ансамблевых</w:t>
            </w:r>
          </w:p>
        </w:tc>
      </w:tr>
      <w:tr w:rsidR="00030779" w:rsidTr="00030779">
        <w:trPr>
          <w:trHeight w:val="4354"/>
        </w:trPr>
        <w:tc>
          <w:tcPr>
            <w:tcW w:w="3552" w:type="dxa"/>
            <w:tcBorders>
              <w:top w:val="single" w:sz="4" w:space="0" w:color="auto"/>
              <w:left w:val="single" w:sz="4" w:space="0" w:color="auto"/>
              <w:bottom w:val="single" w:sz="4" w:space="0" w:color="auto"/>
              <w:right w:val="single" w:sz="4" w:space="0" w:color="auto"/>
            </w:tcBorders>
            <w:shd w:val="clear" w:color="auto" w:fill="FFFFFF"/>
          </w:tcPr>
          <w:p w:rsidR="00030779" w:rsidRDefault="00030779" w:rsidP="00030779">
            <w:pPr>
              <w:pStyle w:val="21"/>
              <w:shd w:val="clear" w:color="auto" w:fill="auto"/>
              <w:spacing w:after="0" w:line="240" w:lineRule="auto"/>
              <w:ind w:left="120"/>
              <w:jc w:val="left"/>
            </w:pPr>
            <w:r>
              <w:lastRenderedPageBreak/>
              <w:t>3 («удовлетворительно»)</w:t>
            </w:r>
          </w:p>
        </w:tc>
        <w:tc>
          <w:tcPr>
            <w:tcW w:w="5630" w:type="dxa"/>
            <w:tcBorders>
              <w:top w:val="single" w:sz="4" w:space="0" w:color="auto"/>
              <w:left w:val="single" w:sz="4" w:space="0" w:color="auto"/>
              <w:bottom w:val="single" w:sz="4" w:space="0" w:color="auto"/>
              <w:right w:val="single" w:sz="4" w:space="0" w:color="auto"/>
            </w:tcBorders>
            <w:shd w:val="clear" w:color="auto" w:fill="FFFFFF"/>
          </w:tcPr>
          <w:p w:rsidR="00030779" w:rsidRDefault="00030779" w:rsidP="00030779">
            <w:pPr>
              <w:pStyle w:val="a3"/>
              <w:shd w:val="clear" w:color="auto" w:fill="auto"/>
              <w:spacing w:before="0" w:line="480" w:lineRule="exact"/>
              <w:ind w:firstLine="0"/>
              <w:jc w:val="both"/>
            </w:pPr>
            <w:r>
              <w:t>Слабое выступление. Текст исполнен неточно. Удовлетворительные музыкальные и технические данные, но очевидны серьёзные недостатки звуковедения, вялость или закрепощенность артикуляционного аппарата. Недостаточность художественного мышления и отсутствие должного слухового контроля. Ансамблевое взаимодействие на низком уровне</w:t>
            </w:r>
          </w:p>
        </w:tc>
      </w:tr>
      <w:tr w:rsidR="00030779" w:rsidTr="00030779">
        <w:trPr>
          <w:trHeight w:val="1954"/>
        </w:trPr>
        <w:tc>
          <w:tcPr>
            <w:tcW w:w="3552" w:type="dxa"/>
            <w:tcBorders>
              <w:top w:val="single" w:sz="4" w:space="0" w:color="auto"/>
              <w:left w:val="single" w:sz="4" w:space="0" w:color="auto"/>
              <w:bottom w:val="single" w:sz="4" w:space="0" w:color="auto"/>
              <w:right w:val="single" w:sz="4" w:space="0" w:color="auto"/>
            </w:tcBorders>
            <w:shd w:val="clear" w:color="auto" w:fill="FFFFFF"/>
          </w:tcPr>
          <w:p w:rsidR="00030779" w:rsidRDefault="00030779" w:rsidP="00030779">
            <w:pPr>
              <w:pStyle w:val="8"/>
              <w:shd w:val="clear" w:color="auto" w:fill="auto"/>
              <w:spacing w:line="240" w:lineRule="auto"/>
              <w:ind w:left="120"/>
            </w:pPr>
            <w:r>
              <w:rPr>
                <w:noProof w:val="0"/>
              </w:rPr>
              <w:t>2</w:t>
            </w:r>
          </w:p>
          <w:p w:rsidR="00030779" w:rsidRDefault="00030779" w:rsidP="00030779">
            <w:pPr>
              <w:pStyle w:val="21"/>
              <w:shd w:val="clear" w:color="auto" w:fill="auto"/>
              <w:spacing w:before="240" w:after="0" w:line="240" w:lineRule="auto"/>
              <w:ind w:left="120"/>
              <w:jc w:val="left"/>
            </w:pPr>
            <w:r>
              <w:t>(«неудовлетворительно»)</w:t>
            </w:r>
          </w:p>
        </w:tc>
        <w:tc>
          <w:tcPr>
            <w:tcW w:w="5630" w:type="dxa"/>
            <w:tcBorders>
              <w:top w:val="single" w:sz="4" w:space="0" w:color="auto"/>
              <w:left w:val="single" w:sz="4" w:space="0" w:color="auto"/>
              <w:bottom w:val="single" w:sz="4" w:space="0" w:color="auto"/>
              <w:right w:val="single" w:sz="4" w:space="0" w:color="auto"/>
            </w:tcBorders>
            <w:shd w:val="clear" w:color="auto" w:fill="FFFFFF"/>
          </w:tcPr>
          <w:p w:rsidR="00030779" w:rsidRDefault="00030779" w:rsidP="00030779">
            <w:pPr>
              <w:pStyle w:val="a3"/>
              <w:shd w:val="clear" w:color="auto" w:fill="auto"/>
              <w:spacing w:before="0" w:line="480" w:lineRule="exact"/>
              <w:ind w:firstLine="0"/>
              <w:jc w:val="both"/>
            </w:pPr>
            <w:r>
              <w:t>Очень слабое исполнение, без стремления петь выразительно. Текст исполнен, но с большим количеством разного рода ошибок. Отсутствует ансамблевое взаимодействие</w:t>
            </w:r>
          </w:p>
        </w:tc>
      </w:tr>
    </w:tbl>
    <w:p w:rsidR="00C32FD0" w:rsidRDefault="00C32FD0" w:rsidP="00C43FA8">
      <w:pPr>
        <w:jc w:val="center"/>
        <w:rPr>
          <w:rFonts w:ascii="Times New Roman" w:hAnsi="Times New Roman" w:cs="Times New Roman"/>
          <w:b/>
          <w:sz w:val="28"/>
          <w:szCs w:val="28"/>
        </w:rPr>
      </w:pPr>
    </w:p>
    <w:p w:rsidR="00250C85" w:rsidRDefault="00250C85" w:rsidP="00250C85">
      <w:pPr>
        <w:pStyle w:val="a3"/>
        <w:shd w:val="clear" w:color="auto" w:fill="auto"/>
        <w:spacing w:before="293" w:line="480" w:lineRule="exact"/>
        <w:ind w:left="20" w:right="20" w:firstLine="780"/>
        <w:jc w:val="both"/>
      </w:pPr>
      <w:r>
        <w:t>В связи с возрастными особенностями аттестуемых в 1-4 классах система оценки может быть скорректирована в сторону упрощения.</w:t>
      </w:r>
    </w:p>
    <w:p w:rsidR="00250C85" w:rsidRDefault="00250C85" w:rsidP="00250C85">
      <w:pPr>
        <w:pStyle w:val="a3"/>
        <w:shd w:val="clear" w:color="auto" w:fill="auto"/>
        <w:spacing w:before="0" w:after="348" w:line="480" w:lineRule="exact"/>
        <w:ind w:left="20" w:right="20" w:firstLine="780"/>
        <w:jc w:val="both"/>
      </w:pPr>
      <w:r>
        <w:t>В зависимости от сложившихся традиций она может быть отредактирована/дополнена системой «+» и «-», что даёт возможность более конкретно отметить выступление учащегося.</w:t>
      </w:r>
    </w:p>
    <w:p w:rsidR="00250C85" w:rsidRDefault="00250C85" w:rsidP="00250C85">
      <w:pPr>
        <w:pStyle w:val="210"/>
        <w:keepNext/>
        <w:keepLines/>
        <w:shd w:val="clear" w:color="auto" w:fill="auto"/>
        <w:spacing w:before="0" w:after="0"/>
        <w:ind w:left="480"/>
        <w:jc w:val="left"/>
      </w:pPr>
      <w:bookmarkStart w:id="14" w:name="bookmark18"/>
      <w:r>
        <w:rPr>
          <w:rStyle w:val="2"/>
          <w:b/>
          <w:i/>
        </w:rPr>
        <w:t>2.</w:t>
      </w:r>
      <w:r>
        <w:t>Рекомендации по организации самостоятельной работы обучающихся</w:t>
      </w:r>
      <w:bookmarkEnd w:id="14"/>
    </w:p>
    <w:p w:rsidR="00250C85" w:rsidRDefault="00250C85" w:rsidP="00250C85">
      <w:pPr>
        <w:pStyle w:val="a3"/>
        <w:shd w:val="clear" w:color="auto" w:fill="auto"/>
        <w:spacing w:before="0" w:line="480" w:lineRule="exact"/>
        <w:ind w:right="20" w:firstLine="720"/>
        <w:jc w:val="both"/>
      </w:pPr>
      <w:r>
        <w:t>Особенности работы с фольклорным ансамблем, предусмотренные данной программой, заключаются в подробном изучении подлинных народных традиций. Освоение материала в первую очередь должно идти через обращение к первоисточникам (аудио прослушивание, видеопросмотр, непосредственный контакт с носителями традиции). Важны также навыки работы с нотными и текстовыми расшифровками песенного материала.</w:t>
      </w:r>
    </w:p>
    <w:p w:rsidR="00250C85" w:rsidRDefault="00250C85" w:rsidP="00250C85">
      <w:pPr>
        <w:pStyle w:val="a3"/>
        <w:shd w:val="clear" w:color="auto" w:fill="auto"/>
        <w:spacing w:before="0" w:line="480" w:lineRule="exact"/>
        <w:ind w:right="20" w:firstLine="720"/>
        <w:jc w:val="both"/>
      </w:pPr>
      <w:r>
        <w:t xml:space="preserve">Самая главная задача для участников процесса - научиться петь не строго заученными партиями, а создавать свою, каждый раз новую версию исполняемой песни в стилевых рамках заданного материала. Необходимо </w:t>
      </w:r>
      <w:r>
        <w:lastRenderedPageBreak/>
        <w:t>научиться музыкально-поэтической, а также комплексной импровизации, в рамках жанровых и стилистических особенностей песенного образца.</w:t>
      </w:r>
    </w:p>
    <w:p w:rsidR="00250C85" w:rsidRDefault="00250C85" w:rsidP="00250C85">
      <w:pPr>
        <w:pStyle w:val="a3"/>
        <w:shd w:val="clear" w:color="auto" w:fill="auto"/>
        <w:spacing w:before="0" w:line="480" w:lineRule="exact"/>
        <w:ind w:right="20" w:firstLine="720"/>
        <w:jc w:val="both"/>
      </w:pPr>
      <w:r>
        <w:t>Значительное место в освоении программы занимает работа над изучением диалекта того или иного певческого стиля, поскольку диалект влияет на формирование певческой и тембральной позиции.</w:t>
      </w:r>
    </w:p>
    <w:p w:rsidR="00250C85" w:rsidRDefault="00250C85" w:rsidP="00250C85">
      <w:pPr>
        <w:pStyle w:val="a3"/>
        <w:shd w:val="clear" w:color="auto" w:fill="auto"/>
        <w:spacing w:before="0" w:line="480" w:lineRule="exact"/>
        <w:ind w:right="20" w:firstLine="720"/>
        <w:jc w:val="both"/>
      </w:pPr>
      <w:r>
        <w:t>Музыкальный фольклор, как синкретический вид искусства, предполагает одновременное овладение певческим, инструментальным, хореографическим и драматическим исполнительством. Такой подход позволит обучающимся по данной программе качественно усвоить пройденный материал, овладеть необходимыми певческими и исполнительскими навыками и принимать активное участие в творческой деятельности коллектива.</w:t>
      </w:r>
    </w:p>
    <w:p w:rsidR="00250C85" w:rsidRDefault="00250C85" w:rsidP="00250C85">
      <w:pPr>
        <w:pStyle w:val="a3"/>
        <w:shd w:val="clear" w:color="auto" w:fill="auto"/>
        <w:spacing w:before="0" w:line="480" w:lineRule="exact"/>
        <w:ind w:right="20" w:firstLine="720"/>
        <w:jc w:val="both"/>
      </w:pPr>
    </w:p>
    <w:p w:rsidR="00250C85" w:rsidRDefault="00250C85" w:rsidP="00250C85">
      <w:pPr>
        <w:pStyle w:val="22"/>
        <w:keepNext/>
        <w:keepLines/>
        <w:shd w:val="clear" w:color="auto" w:fill="auto"/>
        <w:spacing w:after="164" w:line="270" w:lineRule="exact"/>
        <w:ind w:left="580" w:hanging="380"/>
      </w:pPr>
      <w:bookmarkStart w:id="15" w:name="bookmark19"/>
      <w:r>
        <w:t>VI. Списки рекомендуемой методической и нотной литературы, аудио и</w:t>
      </w:r>
      <w:bookmarkEnd w:id="15"/>
    </w:p>
    <w:p w:rsidR="00250C85" w:rsidRDefault="00250C85" w:rsidP="00250C85">
      <w:pPr>
        <w:pStyle w:val="22"/>
        <w:keepNext/>
        <w:keepLines/>
        <w:shd w:val="clear" w:color="auto" w:fill="auto"/>
        <w:spacing w:after="474" w:line="270" w:lineRule="exact"/>
        <w:ind w:left="3620"/>
      </w:pPr>
      <w:bookmarkStart w:id="16" w:name="bookmark20"/>
      <w:r>
        <w:t>видеоматериалов</w:t>
      </w:r>
      <w:bookmarkEnd w:id="16"/>
    </w:p>
    <w:p w:rsidR="00250C85" w:rsidRDefault="00250C85" w:rsidP="00250C85">
      <w:pPr>
        <w:pStyle w:val="22"/>
        <w:keepNext/>
        <w:keepLines/>
        <w:shd w:val="clear" w:color="auto" w:fill="auto"/>
        <w:spacing w:after="0" w:line="480" w:lineRule="exact"/>
        <w:ind w:left="1980"/>
      </w:pPr>
      <w:bookmarkStart w:id="17" w:name="bookmark21"/>
      <w:r>
        <w:t>Список рекомендуемой методической литературы</w:t>
      </w:r>
      <w:bookmarkEnd w:id="17"/>
    </w:p>
    <w:p w:rsidR="00250C85" w:rsidRDefault="00250C85" w:rsidP="00250C85">
      <w:pPr>
        <w:pStyle w:val="a3"/>
        <w:numPr>
          <w:ilvl w:val="1"/>
          <w:numId w:val="7"/>
        </w:numPr>
        <w:shd w:val="clear" w:color="auto" w:fill="auto"/>
        <w:tabs>
          <w:tab w:val="left" w:pos="582"/>
          <w:tab w:val="left" w:pos="3942"/>
        </w:tabs>
        <w:spacing w:before="0" w:line="480" w:lineRule="exact"/>
        <w:ind w:left="260" w:firstLine="0"/>
        <w:jc w:val="left"/>
      </w:pPr>
      <w:r>
        <w:t>Алексеев А.</w:t>
      </w:r>
      <w:r>
        <w:tab/>
        <w:t>Русский календарно-обрядовый фольклор</w:t>
      </w:r>
    </w:p>
    <w:p w:rsidR="00250C85" w:rsidRDefault="00250C85" w:rsidP="00250C85">
      <w:pPr>
        <w:pStyle w:val="a3"/>
        <w:shd w:val="clear" w:color="auto" w:fill="auto"/>
        <w:spacing w:before="0" w:line="480" w:lineRule="exact"/>
        <w:ind w:left="3940" w:right="280" w:firstLine="0"/>
        <w:jc w:val="left"/>
      </w:pPr>
      <w:r>
        <w:t>Сибири и Дальнего Востока. Новосибирск, «Наука», Сибирское предприятие РАН, Серия книг «Памятники фольклора народов Сибири и Дальнего Востока»</w:t>
      </w:r>
    </w:p>
    <w:p w:rsidR="00250C85" w:rsidRDefault="00250C85" w:rsidP="00250C85">
      <w:pPr>
        <w:pStyle w:val="a3"/>
        <w:numPr>
          <w:ilvl w:val="1"/>
          <w:numId w:val="7"/>
        </w:numPr>
        <w:shd w:val="clear" w:color="auto" w:fill="auto"/>
        <w:tabs>
          <w:tab w:val="left" w:pos="601"/>
          <w:tab w:val="left" w:pos="3961"/>
        </w:tabs>
        <w:spacing w:before="0" w:line="480" w:lineRule="exact"/>
        <w:ind w:left="260" w:firstLine="0"/>
        <w:jc w:val="left"/>
      </w:pPr>
      <w:r>
        <w:t>Ананичева Т.</w:t>
      </w:r>
      <w:r>
        <w:tab/>
        <w:t>Песенные традиции Поволжья. М., «Музыка»,</w:t>
      </w:r>
    </w:p>
    <w:p w:rsidR="00250C85" w:rsidRDefault="00250C85" w:rsidP="00250C85">
      <w:pPr>
        <w:pStyle w:val="a3"/>
        <w:shd w:val="clear" w:color="auto" w:fill="auto"/>
        <w:spacing w:before="0" w:line="480" w:lineRule="exact"/>
        <w:ind w:left="3940" w:firstLine="0"/>
        <w:jc w:val="left"/>
      </w:pPr>
      <w:r>
        <w:t>1991</w:t>
      </w:r>
    </w:p>
    <w:p w:rsidR="00250C85" w:rsidRDefault="00250C85" w:rsidP="00250C85">
      <w:pPr>
        <w:pStyle w:val="a3"/>
        <w:numPr>
          <w:ilvl w:val="1"/>
          <w:numId w:val="7"/>
        </w:numPr>
        <w:shd w:val="clear" w:color="auto" w:fill="auto"/>
        <w:tabs>
          <w:tab w:val="left" w:pos="541"/>
        </w:tabs>
        <w:spacing w:before="0" w:line="480" w:lineRule="exact"/>
        <w:ind w:left="580" w:right="540" w:hanging="380"/>
        <w:jc w:val="left"/>
      </w:pPr>
      <w:r>
        <w:t>Вендина Т.Н., Попов Атлас русских народных говоров, 2004 И.А.</w:t>
      </w:r>
    </w:p>
    <w:p w:rsidR="00250C85" w:rsidRDefault="00250C85" w:rsidP="00250C85">
      <w:pPr>
        <w:pStyle w:val="a3"/>
        <w:numPr>
          <w:ilvl w:val="1"/>
          <w:numId w:val="7"/>
        </w:numPr>
        <w:shd w:val="clear" w:color="auto" w:fill="auto"/>
        <w:tabs>
          <w:tab w:val="left" w:pos="546"/>
          <w:tab w:val="left" w:pos="3872"/>
        </w:tabs>
        <w:spacing w:before="0" w:line="480" w:lineRule="exact"/>
        <w:ind w:left="580" w:hanging="380"/>
        <w:jc w:val="left"/>
      </w:pPr>
      <w:r>
        <w:t>Карачаров И.Н.</w:t>
      </w:r>
      <w:r>
        <w:tab/>
        <w:t>Песенные традиции бассейна реки Пселл.</w:t>
      </w:r>
    </w:p>
    <w:p w:rsidR="00250C85" w:rsidRDefault="00250C85" w:rsidP="00250C85">
      <w:pPr>
        <w:pStyle w:val="a3"/>
        <w:shd w:val="clear" w:color="auto" w:fill="auto"/>
        <w:spacing w:before="0" w:line="480" w:lineRule="exact"/>
        <w:ind w:left="3940" w:firstLine="0"/>
        <w:jc w:val="left"/>
      </w:pPr>
      <w:r>
        <w:t>Белгород, «Крестьянское дело», 2004</w:t>
      </w:r>
    </w:p>
    <w:p w:rsidR="00250C85" w:rsidRDefault="00250C85" w:rsidP="00250C85">
      <w:pPr>
        <w:pStyle w:val="a3"/>
        <w:numPr>
          <w:ilvl w:val="1"/>
          <w:numId w:val="7"/>
        </w:numPr>
        <w:shd w:val="clear" w:color="auto" w:fill="auto"/>
        <w:tabs>
          <w:tab w:val="left" w:pos="541"/>
          <w:tab w:val="left" w:pos="3867"/>
        </w:tabs>
        <w:spacing w:before="0" w:line="480" w:lineRule="exact"/>
        <w:ind w:left="580" w:right="540" w:hanging="380"/>
        <w:jc w:val="left"/>
      </w:pPr>
      <w:r>
        <w:t>Костюмы Курской</w:t>
      </w:r>
      <w:r>
        <w:tab/>
        <w:t>Курск, 2008 губернии</w:t>
      </w:r>
    </w:p>
    <w:p w:rsidR="00250C85" w:rsidRDefault="00250C85" w:rsidP="00250C85">
      <w:pPr>
        <w:pStyle w:val="a3"/>
        <w:numPr>
          <w:ilvl w:val="1"/>
          <w:numId w:val="7"/>
        </w:numPr>
        <w:shd w:val="clear" w:color="auto" w:fill="auto"/>
        <w:tabs>
          <w:tab w:val="left" w:pos="541"/>
          <w:tab w:val="left" w:pos="3872"/>
        </w:tabs>
        <w:spacing w:before="0" w:line="480" w:lineRule="exact"/>
        <w:ind w:left="580" w:hanging="380"/>
        <w:jc w:val="left"/>
      </w:pPr>
      <w:r>
        <w:t>Красовская Ю.Е.</w:t>
      </w:r>
      <w:r>
        <w:tab/>
        <w:t>Человек и песня. Библиотечка «В помощь</w:t>
      </w:r>
    </w:p>
    <w:p w:rsidR="00250C85" w:rsidRDefault="00250C85" w:rsidP="00250C85">
      <w:pPr>
        <w:pStyle w:val="a3"/>
        <w:shd w:val="clear" w:color="auto" w:fill="auto"/>
        <w:spacing w:before="0" w:line="480" w:lineRule="exact"/>
        <w:ind w:left="3940" w:right="280" w:firstLine="0"/>
        <w:jc w:val="left"/>
      </w:pPr>
      <w:r>
        <w:t>художественной самодеятельности» № 14. М., «Советский композитор», 1989</w:t>
      </w:r>
    </w:p>
    <w:p w:rsidR="00250C85" w:rsidRDefault="00250C85" w:rsidP="00250C85">
      <w:pPr>
        <w:pStyle w:val="a3"/>
        <w:numPr>
          <w:ilvl w:val="1"/>
          <w:numId w:val="7"/>
        </w:numPr>
        <w:shd w:val="clear" w:color="auto" w:fill="auto"/>
        <w:tabs>
          <w:tab w:val="left" w:pos="546"/>
          <w:tab w:val="left" w:pos="3872"/>
        </w:tabs>
        <w:spacing w:before="0" w:line="480" w:lineRule="exact"/>
        <w:ind w:left="580" w:hanging="380"/>
        <w:jc w:val="left"/>
      </w:pPr>
      <w:r>
        <w:lastRenderedPageBreak/>
        <w:t>Куприянова Л.Л.</w:t>
      </w:r>
      <w:r>
        <w:tab/>
        <w:t>Русский фольклор, учебник (1-4 классы),</w:t>
      </w:r>
    </w:p>
    <w:p w:rsidR="00250C85" w:rsidRDefault="00250C85" w:rsidP="00250C85">
      <w:pPr>
        <w:pStyle w:val="a3"/>
        <w:shd w:val="clear" w:color="auto" w:fill="auto"/>
        <w:spacing w:before="0" w:line="480" w:lineRule="exact"/>
        <w:ind w:left="3940" w:firstLine="0"/>
        <w:jc w:val="left"/>
      </w:pPr>
      <w:r>
        <w:t>«Мнемозина», 2002</w:t>
      </w:r>
    </w:p>
    <w:p w:rsidR="00250C85" w:rsidRDefault="00250C85" w:rsidP="00250C85">
      <w:pPr>
        <w:pStyle w:val="a3"/>
        <w:numPr>
          <w:ilvl w:val="1"/>
          <w:numId w:val="7"/>
        </w:numPr>
        <w:shd w:val="clear" w:color="auto" w:fill="auto"/>
        <w:tabs>
          <w:tab w:val="left" w:pos="596"/>
          <w:tab w:val="left" w:pos="3927"/>
        </w:tabs>
        <w:spacing w:before="0" w:line="480" w:lineRule="exact"/>
        <w:ind w:left="260" w:firstLine="0"/>
        <w:jc w:val="left"/>
      </w:pPr>
      <w:r>
        <w:t>Колотыгина И.А.</w:t>
      </w:r>
      <w:r>
        <w:tab/>
        <w:t>Песни Ставропольского края. Исторический</w:t>
      </w:r>
    </w:p>
    <w:p w:rsidR="00250C85" w:rsidRDefault="00250C85" w:rsidP="00250C85">
      <w:pPr>
        <w:pStyle w:val="a3"/>
        <w:shd w:val="clear" w:color="auto" w:fill="auto"/>
        <w:spacing w:before="0" w:line="480" w:lineRule="exact"/>
        <w:ind w:left="3940" w:right="280" w:firstLine="0"/>
        <w:jc w:val="left"/>
      </w:pPr>
      <w:r>
        <w:t>очерк // Музыкальный фольклор. Труды ГМПИ им. Гнесиных. Вып. 15. - М., 1974. - С. 65 - 78</w:t>
      </w:r>
    </w:p>
    <w:p w:rsidR="00250C85" w:rsidRDefault="00250C85" w:rsidP="00250C85">
      <w:pPr>
        <w:pStyle w:val="a3"/>
        <w:numPr>
          <w:ilvl w:val="1"/>
          <w:numId w:val="7"/>
        </w:numPr>
        <w:shd w:val="clear" w:color="auto" w:fill="auto"/>
        <w:tabs>
          <w:tab w:val="left" w:pos="596"/>
          <w:tab w:val="left" w:pos="3927"/>
        </w:tabs>
        <w:spacing w:before="0" w:line="480" w:lineRule="exact"/>
        <w:ind w:left="260" w:firstLine="0"/>
        <w:jc w:val="left"/>
      </w:pPr>
      <w:r>
        <w:t>Мельник Е.</w:t>
      </w:r>
      <w:r>
        <w:tab/>
        <w:t>Варженские певицы и их песни. М., «Советский</w:t>
      </w:r>
    </w:p>
    <w:p w:rsidR="00250C85" w:rsidRDefault="00250C85" w:rsidP="00250C85">
      <w:pPr>
        <w:pStyle w:val="a3"/>
        <w:shd w:val="clear" w:color="auto" w:fill="auto"/>
        <w:spacing w:before="0" w:line="480" w:lineRule="exact"/>
        <w:ind w:left="3940" w:firstLine="0"/>
        <w:jc w:val="left"/>
      </w:pPr>
      <w:r>
        <w:t>композитор», 1986</w:t>
      </w:r>
    </w:p>
    <w:p w:rsidR="00250C85" w:rsidRDefault="00250C85" w:rsidP="00250C85">
      <w:pPr>
        <w:pStyle w:val="a3"/>
        <w:numPr>
          <w:ilvl w:val="1"/>
          <w:numId w:val="7"/>
        </w:numPr>
        <w:shd w:val="clear" w:color="auto" w:fill="auto"/>
        <w:tabs>
          <w:tab w:val="left" w:pos="586"/>
          <w:tab w:val="left" w:pos="3918"/>
        </w:tabs>
        <w:spacing w:before="0" w:line="480" w:lineRule="exact"/>
        <w:ind w:left="260" w:firstLine="0"/>
        <w:jc w:val="left"/>
      </w:pPr>
      <w:r>
        <w:t>Новицкая М.Ю.</w:t>
      </w:r>
      <w:r>
        <w:tab/>
        <w:t>От осени до осени. Хрестоматия. Издание</w:t>
      </w:r>
    </w:p>
    <w:p w:rsidR="00250C85" w:rsidRDefault="00250C85" w:rsidP="00250C85">
      <w:pPr>
        <w:pStyle w:val="a3"/>
        <w:shd w:val="clear" w:color="auto" w:fill="auto"/>
        <w:spacing w:before="0" w:line="480" w:lineRule="exact"/>
        <w:ind w:left="3940" w:firstLine="0"/>
        <w:jc w:val="left"/>
      </w:pPr>
      <w:r>
        <w:t>центра Планетариум. М., 1994</w:t>
      </w:r>
    </w:p>
    <w:p w:rsidR="00250C85" w:rsidRDefault="00250C85" w:rsidP="00250C85">
      <w:pPr>
        <w:pStyle w:val="a3"/>
        <w:shd w:val="clear" w:color="auto" w:fill="auto"/>
        <w:spacing w:before="0" w:line="480" w:lineRule="exact"/>
        <w:ind w:left="3940" w:firstLine="0"/>
        <w:jc w:val="left"/>
      </w:pPr>
    </w:p>
    <w:tbl>
      <w:tblPr>
        <w:tblW w:w="0" w:type="auto"/>
        <w:jc w:val="center"/>
        <w:tblLayout w:type="fixed"/>
        <w:tblCellMar>
          <w:left w:w="0" w:type="dxa"/>
          <w:right w:w="0" w:type="dxa"/>
        </w:tblCellMar>
        <w:tblLook w:val="0000"/>
      </w:tblPr>
      <w:tblGrid>
        <w:gridCol w:w="3139"/>
        <w:gridCol w:w="6360"/>
      </w:tblGrid>
      <w:tr w:rsidR="00250C85" w:rsidTr="008F66EA">
        <w:trPr>
          <w:trHeight w:val="394"/>
          <w:jc w:val="center"/>
        </w:trPr>
        <w:tc>
          <w:tcPr>
            <w:tcW w:w="3139" w:type="dxa"/>
            <w:tcBorders>
              <w:top w:val="nil"/>
              <w:left w:val="nil"/>
              <w:bottom w:val="nil"/>
              <w:right w:val="nil"/>
            </w:tcBorders>
            <w:shd w:val="clear" w:color="auto" w:fill="FFFFFF"/>
          </w:tcPr>
          <w:p w:rsidR="00250C85" w:rsidRDefault="00250C85" w:rsidP="008F66EA">
            <w:pPr>
              <w:pStyle w:val="a3"/>
              <w:framePr w:wrap="notBeside" w:vAnchor="text" w:hAnchor="text" w:xAlign="center" w:y="1"/>
              <w:shd w:val="clear" w:color="auto" w:fill="auto"/>
              <w:spacing w:before="0" w:line="240" w:lineRule="auto"/>
              <w:ind w:left="40" w:firstLine="0"/>
              <w:jc w:val="left"/>
            </w:pPr>
            <w:r>
              <w:lastRenderedPageBreak/>
              <w:t>11.Прокопец О.Н.</w:t>
            </w:r>
          </w:p>
        </w:tc>
        <w:tc>
          <w:tcPr>
            <w:tcW w:w="6360" w:type="dxa"/>
            <w:tcBorders>
              <w:top w:val="nil"/>
              <w:left w:val="nil"/>
              <w:bottom w:val="nil"/>
              <w:right w:val="nil"/>
            </w:tcBorders>
            <w:shd w:val="clear" w:color="auto" w:fill="FFFFFF"/>
          </w:tcPr>
          <w:p w:rsidR="00250C85" w:rsidRDefault="00250C85" w:rsidP="008F66EA">
            <w:pPr>
              <w:pStyle w:val="a3"/>
              <w:framePr w:wrap="notBeside" w:vAnchor="text" w:hAnchor="text" w:xAlign="center" w:y="1"/>
              <w:shd w:val="clear" w:color="auto" w:fill="auto"/>
              <w:spacing w:before="0" w:line="240" w:lineRule="auto"/>
              <w:ind w:left="580" w:firstLine="0"/>
              <w:jc w:val="left"/>
            </w:pPr>
            <w:r>
              <w:t>Традиционная культура Тульского края. М.,</w:t>
            </w:r>
          </w:p>
        </w:tc>
      </w:tr>
      <w:tr w:rsidR="00250C85" w:rsidTr="008F66EA">
        <w:trPr>
          <w:trHeight w:val="461"/>
          <w:jc w:val="center"/>
        </w:trPr>
        <w:tc>
          <w:tcPr>
            <w:tcW w:w="3139" w:type="dxa"/>
            <w:tcBorders>
              <w:top w:val="nil"/>
              <w:left w:val="nil"/>
              <w:bottom w:val="nil"/>
              <w:right w:val="nil"/>
            </w:tcBorders>
            <w:shd w:val="clear" w:color="auto" w:fill="FFFFFF"/>
          </w:tcPr>
          <w:p w:rsidR="00250C85" w:rsidRDefault="00250C85" w:rsidP="008F66EA">
            <w:pPr>
              <w:framePr w:wrap="notBeside" w:vAnchor="text" w:hAnchor="text" w:xAlign="center" w:y="1"/>
              <w:rPr>
                <w:rFonts w:cs="Times New Roman"/>
                <w:sz w:val="10"/>
              </w:rPr>
            </w:pPr>
          </w:p>
        </w:tc>
        <w:tc>
          <w:tcPr>
            <w:tcW w:w="6360" w:type="dxa"/>
            <w:tcBorders>
              <w:top w:val="nil"/>
              <w:left w:val="nil"/>
              <w:bottom w:val="nil"/>
              <w:right w:val="nil"/>
            </w:tcBorders>
            <w:shd w:val="clear" w:color="auto" w:fill="FFFFFF"/>
          </w:tcPr>
          <w:p w:rsidR="00250C85" w:rsidRDefault="00250C85" w:rsidP="008F66EA">
            <w:pPr>
              <w:pStyle w:val="a3"/>
              <w:framePr w:wrap="notBeside" w:vAnchor="text" w:hAnchor="text" w:xAlign="center" w:y="1"/>
              <w:shd w:val="clear" w:color="auto" w:fill="auto"/>
              <w:spacing w:before="0" w:line="240" w:lineRule="auto"/>
              <w:ind w:left="580" w:firstLine="0"/>
              <w:jc w:val="left"/>
            </w:pPr>
            <w:r>
              <w:t>1998</w:t>
            </w:r>
          </w:p>
        </w:tc>
      </w:tr>
      <w:tr w:rsidR="00250C85" w:rsidTr="008F66EA">
        <w:trPr>
          <w:trHeight w:val="509"/>
          <w:jc w:val="center"/>
        </w:trPr>
        <w:tc>
          <w:tcPr>
            <w:tcW w:w="3139" w:type="dxa"/>
            <w:tcBorders>
              <w:top w:val="nil"/>
              <w:left w:val="nil"/>
              <w:bottom w:val="nil"/>
              <w:right w:val="nil"/>
            </w:tcBorders>
            <w:shd w:val="clear" w:color="auto" w:fill="FFFFFF"/>
          </w:tcPr>
          <w:p w:rsidR="00250C85" w:rsidRDefault="00250C85" w:rsidP="008F66EA">
            <w:pPr>
              <w:pStyle w:val="a3"/>
              <w:framePr w:wrap="notBeside" w:vAnchor="text" w:hAnchor="text" w:xAlign="center" w:y="1"/>
              <w:shd w:val="clear" w:color="auto" w:fill="auto"/>
              <w:spacing w:before="0" w:line="240" w:lineRule="auto"/>
              <w:ind w:left="40" w:firstLine="0"/>
              <w:jc w:val="left"/>
            </w:pPr>
            <w:r>
              <w:t>12.Руднева А.В.</w:t>
            </w:r>
          </w:p>
        </w:tc>
        <w:tc>
          <w:tcPr>
            <w:tcW w:w="6360" w:type="dxa"/>
            <w:tcBorders>
              <w:top w:val="nil"/>
              <w:left w:val="nil"/>
              <w:bottom w:val="nil"/>
              <w:right w:val="nil"/>
            </w:tcBorders>
            <w:shd w:val="clear" w:color="auto" w:fill="FFFFFF"/>
          </w:tcPr>
          <w:p w:rsidR="00250C85" w:rsidRDefault="00250C85" w:rsidP="008F66EA">
            <w:pPr>
              <w:pStyle w:val="a3"/>
              <w:framePr w:wrap="notBeside" w:vAnchor="text" w:hAnchor="text" w:xAlign="center" w:y="1"/>
              <w:shd w:val="clear" w:color="auto" w:fill="auto"/>
              <w:spacing w:before="0" w:line="240" w:lineRule="auto"/>
              <w:ind w:left="580" w:firstLine="0"/>
              <w:jc w:val="left"/>
            </w:pPr>
            <w:r>
              <w:t>Курские танки и карагоды. М.,1975</w:t>
            </w:r>
          </w:p>
        </w:tc>
      </w:tr>
      <w:tr w:rsidR="00250C85" w:rsidTr="008F66EA">
        <w:trPr>
          <w:trHeight w:val="480"/>
          <w:jc w:val="center"/>
        </w:trPr>
        <w:tc>
          <w:tcPr>
            <w:tcW w:w="3139" w:type="dxa"/>
            <w:tcBorders>
              <w:top w:val="nil"/>
              <w:left w:val="nil"/>
              <w:bottom w:val="nil"/>
              <w:right w:val="nil"/>
            </w:tcBorders>
            <w:shd w:val="clear" w:color="auto" w:fill="FFFFFF"/>
          </w:tcPr>
          <w:p w:rsidR="00250C85" w:rsidRDefault="00250C85" w:rsidP="008F66EA">
            <w:pPr>
              <w:pStyle w:val="a3"/>
              <w:framePr w:wrap="notBeside" w:vAnchor="text" w:hAnchor="text" w:xAlign="center" w:y="1"/>
              <w:shd w:val="clear" w:color="auto" w:fill="auto"/>
              <w:spacing w:before="0" w:line="240" w:lineRule="auto"/>
              <w:ind w:left="40" w:firstLine="0"/>
              <w:jc w:val="left"/>
            </w:pPr>
            <w:r>
              <w:t>13.Рудиченко Т.С.</w:t>
            </w:r>
          </w:p>
        </w:tc>
        <w:tc>
          <w:tcPr>
            <w:tcW w:w="6360" w:type="dxa"/>
            <w:tcBorders>
              <w:top w:val="nil"/>
              <w:left w:val="nil"/>
              <w:bottom w:val="nil"/>
              <w:right w:val="nil"/>
            </w:tcBorders>
            <w:shd w:val="clear" w:color="auto" w:fill="FFFFFF"/>
          </w:tcPr>
          <w:p w:rsidR="00250C85" w:rsidRDefault="00250C85" w:rsidP="008F66EA">
            <w:pPr>
              <w:pStyle w:val="a3"/>
              <w:framePr w:wrap="notBeside" w:vAnchor="text" w:hAnchor="text" w:xAlign="center" w:y="1"/>
              <w:shd w:val="clear" w:color="auto" w:fill="auto"/>
              <w:spacing w:before="0" w:line="240" w:lineRule="auto"/>
              <w:ind w:left="580" w:firstLine="0"/>
              <w:jc w:val="left"/>
            </w:pPr>
            <w:r>
              <w:t>Донская казачья песня в историческом</w:t>
            </w:r>
          </w:p>
        </w:tc>
      </w:tr>
      <w:tr w:rsidR="00250C85" w:rsidTr="008F66EA">
        <w:trPr>
          <w:trHeight w:val="485"/>
          <w:jc w:val="center"/>
        </w:trPr>
        <w:tc>
          <w:tcPr>
            <w:tcW w:w="3139" w:type="dxa"/>
            <w:tcBorders>
              <w:top w:val="nil"/>
              <w:left w:val="nil"/>
              <w:bottom w:val="nil"/>
              <w:right w:val="nil"/>
            </w:tcBorders>
            <w:shd w:val="clear" w:color="auto" w:fill="FFFFFF"/>
          </w:tcPr>
          <w:p w:rsidR="00250C85" w:rsidRDefault="00250C85" w:rsidP="008F66EA">
            <w:pPr>
              <w:framePr w:wrap="notBeside" w:vAnchor="text" w:hAnchor="text" w:xAlign="center" w:y="1"/>
              <w:rPr>
                <w:rFonts w:cs="Times New Roman"/>
                <w:sz w:val="10"/>
              </w:rPr>
            </w:pPr>
          </w:p>
        </w:tc>
        <w:tc>
          <w:tcPr>
            <w:tcW w:w="6360" w:type="dxa"/>
            <w:tcBorders>
              <w:top w:val="nil"/>
              <w:left w:val="nil"/>
              <w:bottom w:val="nil"/>
              <w:right w:val="nil"/>
            </w:tcBorders>
            <w:shd w:val="clear" w:color="auto" w:fill="FFFFFF"/>
          </w:tcPr>
          <w:p w:rsidR="00250C85" w:rsidRDefault="00250C85" w:rsidP="008F66EA">
            <w:pPr>
              <w:pStyle w:val="a3"/>
              <w:framePr w:wrap="notBeside" w:vAnchor="text" w:hAnchor="text" w:xAlign="center" w:y="1"/>
              <w:shd w:val="clear" w:color="auto" w:fill="auto"/>
              <w:spacing w:before="0" w:line="240" w:lineRule="auto"/>
              <w:ind w:left="580" w:firstLine="0"/>
              <w:jc w:val="left"/>
            </w:pPr>
            <w:r>
              <w:t>развитии. Ростов, 2004</w:t>
            </w:r>
          </w:p>
        </w:tc>
      </w:tr>
      <w:tr w:rsidR="00250C85" w:rsidTr="008F66EA">
        <w:trPr>
          <w:trHeight w:val="475"/>
          <w:jc w:val="center"/>
        </w:trPr>
        <w:tc>
          <w:tcPr>
            <w:tcW w:w="3139" w:type="dxa"/>
            <w:tcBorders>
              <w:top w:val="nil"/>
              <w:left w:val="nil"/>
              <w:bottom w:val="nil"/>
              <w:right w:val="nil"/>
            </w:tcBorders>
            <w:shd w:val="clear" w:color="auto" w:fill="FFFFFF"/>
          </w:tcPr>
          <w:p w:rsidR="00250C85" w:rsidRDefault="00250C85" w:rsidP="008F66EA">
            <w:pPr>
              <w:pStyle w:val="a3"/>
              <w:framePr w:wrap="notBeside" w:vAnchor="text" w:hAnchor="text" w:xAlign="center" w:y="1"/>
              <w:shd w:val="clear" w:color="auto" w:fill="auto"/>
              <w:spacing w:before="0" w:line="240" w:lineRule="auto"/>
              <w:ind w:left="40" w:firstLine="0"/>
              <w:jc w:val="left"/>
            </w:pPr>
            <w:r>
              <w:t>14. Толстая С.М.</w:t>
            </w:r>
          </w:p>
        </w:tc>
        <w:tc>
          <w:tcPr>
            <w:tcW w:w="6360" w:type="dxa"/>
            <w:tcBorders>
              <w:top w:val="nil"/>
              <w:left w:val="nil"/>
              <w:bottom w:val="nil"/>
              <w:right w:val="nil"/>
            </w:tcBorders>
            <w:shd w:val="clear" w:color="auto" w:fill="FFFFFF"/>
          </w:tcPr>
          <w:p w:rsidR="00250C85" w:rsidRDefault="00250C85" w:rsidP="008F66EA">
            <w:pPr>
              <w:pStyle w:val="a3"/>
              <w:framePr w:wrap="notBeside" w:vAnchor="text" w:hAnchor="text" w:xAlign="center" w:y="1"/>
              <w:shd w:val="clear" w:color="auto" w:fill="auto"/>
              <w:spacing w:before="0" w:line="240" w:lineRule="auto"/>
              <w:ind w:left="580" w:firstLine="0"/>
              <w:jc w:val="left"/>
            </w:pPr>
            <w:r>
              <w:t>Полесский народный календарь. М., «Индрик»,</w:t>
            </w:r>
          </w:p>
        </w:tc>
      </w:tr>
      <w:tr w:rsidR="00250C85" w:rsidTr="008F66EA">
        <w:trPr>
          <w:trHeight w:val="485"/>
          <w:jc w:val="center"/>
        </w:trPr>
        <w:tc>
          <w:tcPr>
            <w:tcW w:w="3139" w:type="dxa"/>
            <w:tcBorders>
              <w:top w:val="nil"/>
              <w:left w:val="nil"/>
              <w:bottom w:val="nil"/>
              <w:right w:val="nil"/>
            </w:tcBorders>
            <w:shd w:val="clear" w:color="auto" w:fill="FFFFFF"/>
          </w:tcPr>
          <w:p w:rsidR="00250C85" w:rsidRDefault="00250C85" w:rsidP="008F66EA">
            <w:pPr>
              <w:framePr w:wrap="notBeside" w:vAnchor="text" w:hAnchor="text" w:xAlign="center" w:y="1"/>
              <w:rPr>
                <w:rFonts w:cs="Times New Roman"/>
                <w:sz w:val="10"/>
              </w:rPr>
            </w:pPr>
          </w:p>
        </w:tc>
        <w:tc>
          <w:tcPr>
            <w:tcW w:w="6360" w:type="dxa"/>
            <w:tcBorders>
              <w:top w:val="nil"/>
              <w:left w:val="nil"/>
              <w:bottom w:val="nil"/>
              <w:right w:val="nil"/>
            </w:tcBorders>
            <w:shd w:val="clear" w:color="auto" w:fill="FFFFFF"/>
          </w:tcPr>
          <w:p w:rsidR="00250C85" w:rsidRDefault="00250C85" w:rsidP="008F66EA">
            <w:pPr>
              <w:pStyle w:val="a3"/>
              <w:framePr w:wrap="notBeside" w:vAnchor="text" w:hAnchor="text" w:xAlign="center" w:y="1"/>
              <w:shd w:val="clear" w:color="auto" w:fill="auto"/>
              <w:spacing w:before="0" w:line="240" w:lineRule="auto"/>
              <w:ind w:left="580" w:firstLine="0"/>
              <w:jc w:val="left"/>
            </w:pPr>
            <w:r>
              <w:t>2005</w:t>
            </w:r>
          </w:p>
        </w:tc>
      </w:tr>
      <w:tr w:rsidR="00250C85" w:rsidTr="008F66EA">
        <w:trPr>
          <w:trHeight w:val="490"/>
          <w:jc w:val="center"/>
        </w:trPr>
        <w:tc>
          <w:tcPr>
            <w:tcW w:w="9499" w:type="dxa"/>
            <w:gridSpan w:val="2"/>
            <w:tcBorders>
              <w:top w:val="nil"/>
              <w:left w:val="nil"/>
              <w:bottom w:val="nil"/>
              <w:right w:val="nil"/>
            </w:tcBorders>
            <w:shd w:val="clear" w:color="auto" w:fill="FFFFFF"/>
          </w:tcPr>
          <w:p w:rsidR="00250C85" w:rsidRDefault="00250C85" w:rsidP="008F66EA">
            <w:pPr>
              <w:pStyle w:val="21"/>
              <w:framePr w:wrap="notBeside" w:vAnchor="text" w:hAnchor="text" w:xAlign="center" w:y="1"/>
              <w:shd w:val="clear" w:color="auto" w:fill="auto"/>
              <w:spacing w:after="0" w:line="240" w:lineRule="auto"/>
              <w:ind w:left="2100"/>
              <w:jc w:val="left"/>
            </w:pPr>
            <w:r>
              <w:t>Список рекомендуемой нотной литературы</w:t>
            </w:r>
          </w:p>
        </w:tc>
      </w:tr>
      <w:tr w:rsidR="00250C85" w:rsidTr="008F66EA">
        <w:trPr>
          <w:trHeight w:val="461"/>
          <w:jc w:val="center"/>
        </w:trPr>
        <w:tc>
          <w:tcPr>
            <w:tcW w:w="3139" w:type="dxa"/>
            <w:tcBorders>
              <w:top w:val="nil"/>
              <w:left w:val="nil"/>
              <w:bottom w:val="nil"/>
              <w:right w:val="nil"/>
            </w:tcBorders>
            <w:shd w:val="clear" w:color="auto" w:fill="FFFFFF"/>
          </w:tcPr>
          <w:p w:rsidR="00250C85" w:rsidRDefault="00250C85" w:rsidP="008F66EA">
            <w:pPr>
              <w:pStyle w:val="a3"/>
              <w:framePr w:wrap="notBeside" w:vAnchor="text" w:hAnchor="text" w:xAlign="center" w:y="1"/>
              <w:shd w:val="clear" w:color="auto" w:fill="auto"/>
              <w:spacing w:before="0" w:line="240" w:lineRule="auto"/>
              <w:ind w:left="40" w:firstLine="0"/>
              <w:jc w:val="left"/>
            </w:pPr>
            <w:r>
              <w:t>1. Анисимова А.П.</w:t>
            </w:r>
          </w:p>
        </w:tc>
        <w:tc>
          <w:tcPr>
            <w:tcW w:w="6360" w:type="dxa"/>
            <w:tcBorders>
              <w:top w:val="nil"/>
              <w:left w:val="nil"/>
              <w:bottom w:val="nil"/>
              <w:right w:val="nil"/>
            </w:tcBorders>
            <w:shd w:val="clear" w:color="auto" w:fill="FFFFFF"/>
          </w:tcPr>
          <w:p w:rsidR="00250C85" w:rsidRDefault="00250C85" w:rsidP="008F66EA">
            <w:pPr>
              <w:pStyle w:val="a3"/>
              <w:framePr w:wrap="notBeside" w:vAnchor="text" w:hAnchor="text" w:xAlign="center" w:y="1"/>
              <w:shd w:val="clear" w:color="auto" w:fill="auto"/>
              <w:spacing w:before="0" w:line="240" w:lineRule="auto"/>
              <w:ind w:left="580" w:firstLine="0"/>
              <w:jc w:val="left"/>
            </w:pPr>
            <w:r>
              <w:t>Песни и сказки Пензенской области Пенза, 1953</w:t>
            </w:r>
          </w:p>
        </w:tc>
      </w:tr>
      <w:tr w:rsidR="00250C85" w:rsidTr="008F66EA">
        <w:trPr>
          <w:trHeight w:val="499"/>
          <w:jc w:val="center"/>
        </w:trPr>
        <w:tc>
          <w:tcPr>
            <w:tcW w:w="3139" w:type="dxa"/>
            <w:tcBorders>
              <w:top w:val="nil"/>
              <w:left w:val="nil"/>
              <w:bottom w:val="nil"/>
              <w:right w:val="nil"/>
            </w:tcBorders>
            <w:shd w:val="clear" w:color="auto" w:fill="FFFFFF"/>
          </w:tcPr>
          <w:p w:rsidR="00250C85" w:rsidRDefault="00250C85" w:rsidP="008F66EA">
            <w:pPr>
              <w:pStyle w:val="a3"/>
              <w:framePr w:wrap="notBeside" w:vAnchor="text" w:hAnchor="text" w:xAlign="center" w:y="1"/>
              <w:shd w:val="clear" w:color="auto" w:fill="auto"/>
              <w:spacing w:before="0" w:line="240" w:lineRule="auto"/>
              <w:ind w:left="40" w:firstLine="0"/>
              <w:jc w:val="left"/>
            </w:pPr>
            <w:r>
              <w:t>2. Бондарева Н.</w:t>
            </w:r>
          </w:p>
        </w:tc>
        <w:tc>
          <w:tcPr>
            <w:tcW w:w="6360" w:type="dxa"/>
            <w:tcBorders>
              <w:top w:val="nil"/>
              <w:left w:val="nil"/>
              <w:bottom w:val="nil"/>
              <w:right w:val="nil"/>
            </w:tcBorders>
            <w:shd w:val="clear" w:color="auto" w:fill="FFFFFF"/>
          </w:tcPr>
          <w:p w:rsidR="00250C85" w:rsidRDefault="00250C85" w:rsidP="008F66EA">
            <w:pPr>
              <w:pStyle w:val="a3"/>
              <w:framePr w:wrap="notBeside" w:vAnchor="text" w:hAnchor="text" w:xAlign="center" w:y="1"/>
              <w:shd w:val="clear" w:color="auto" w:fill="auto"/>
              <w:spacing w:before="0" w:line="240" w:lineRule="auto"/>
              <w:ind w:left="580" w:firstLine="0"/>
              <w:jc w:val="left"/>
            </w:pPr>
            <w:r>
              <w:t>Русские народные песни Алтайского края. М.,</w:t>
            </w:r>
          </w:p>
        </w:tc>
      </w:tr>
      <w:tr w:rsidR="00250C85" w:rsidTr="008F66EA">
        <w:trPr>
          <w:trHeight w:val="461"/>
          <w:jc w:val="center"/>
        </w:trPr>
        <w:tc>
          <w:tcPr>
            <w:tcW w:w="3139" w:type="dxa"/>
            <w:tcBorders>
              <w:top w:val="nil"/>
              <w:left w:val="nil"/>
              <w:bottom w:val="nil"/>
              <w:right w:val="nil"/>
            </w:tcBorders>
            <w:shd w:val="clear" w:color="auto" w:fill="FFFFFF"/>
          </w:tcPr>
          <w:p w:rsidR="00250C85" w:rsidRDefault="00250C85" w:rsidP="008F66EA">
            <w:pPr>
              <w:framePr w:wrap="notBeside" w:vAnchor="text" w:hAnchor="text" w:xAlign="center" w:y="1"/>
              <w:rPr>
                <w:rFonts w:cs="Times New Roman"/>
                <w:sz w:val="10"/>
              </w:rPr>
            </w:pPr>
          </w:p>
        </w:tc>
        <w:tc>
          <w:tcPr>
            <w:tcW w:w="6360" w:type="dxa"/>
            <w:tcBorders>
              <w:top w:val="nil"/>
              <w:left w:val="nil"/>
              <w:bottom w:val="nil"/>
              <w:right w:val="nil"/>
            </w:tcBorders>
            <w:shd w:val="clear" w:color="auto" w:fill="FFFFFF"/>
          </w:tcPr>
          <w:p w:rsidR="00250C85" w:rsidRDefault="00250C85" w:rsidP="008F66EA">
            <w:pPr>
              <w:pStyle w:val="a3"/>
              <w:framePr w:wrap="notBeside" w:vAnchor="text" w:hAnchor="text" w:xAlign="center" w:y="1"/>
              <w:shd w:val="clear" w:color="auto" w:fill="auto"/>
              <w:spacing w:before="0" w:line="240" w:lineRule="auto"/>
              <w:ind w:left="580" w:firstLine="0"/>
              <w:jc w:val="left"/>
            </w:pPr>
            <w:r>
              <w:t>1995</w:t>
            </w:r>
          </w:p>
        </w:tc>
      </w:tr>
      <w:tr w:rsidR="00250C85" w:rsidTr="008F66EA">
        <w:trPr>
          <w:trHeight w:val="509"/>
          <w:jc w:val="center"/>
        </w:trPr>
        <w:tc>
          <w:tcPr>
            <w:tcW w:w="3139" w:type="dxa"/>
            <w:tcBorders>
              <w:top w:val="nil"/>
              <w:left w:val="nil"/>
              <w:bottom w:val="nil"/>
              <w:right w:val="nil"/>
            </w:tcBorders>
            <w:shd w:val="clear" w:color="auto" w:fill="FFFFFF"/>
          </w:tcPr>
          <w:p w:rsidR="00250C85" w:rsidRDefault="00250C85" w:rsidP="008F66EA">
            <w:pPr>
              <w:pStyle w:val="a3"/>
              <w:framePr w:wrap="notBeside" w:vAnchor="text" w:hAnchor="text" w:xAlign="center" w:y="1"/>
              <w:shd w:val="clear" w:color="auto" w:fill="auto"/>
              <w:spacing w:before="0" w:line="240" w:lineRule="auto"/>
              <w:ind w:left="40" w:firstLine="0"/>
              <w:jc w:val="left"/>
            </w:pPr>
            <w:r>
              <w:t>3. Ведерникова Н.М.</w:t>
            </w:r>
          </w:p>
        </w:tc>
        <w:tc>
          <w:tcPr>
            <w:tcW w:w="6360" w:type="dxa"/>
            <w:tcBorders>
              <w:top w:val="nil"/>
              <w:left w:val="nil"/>
              <w:bottom w:val="nil"/>
              <w:right w:val="nil"/>
            </w:tcBorders>
            <w:shd w:val="clear" w:color="auto" w:fill="FFFFFF"/>
          </w:tcPr>
          <w:p w:rsidR="00250C85" w:rsidRDefault="00250C85" w:rsidP="008F66EA">
            <w:pPr>
              <w:pStyle w:val="a3"/>
              <w:framePr w:wrap="notBeside" w:vAnchor="text" w:hAnchor="text" w:xAlign="center" w:y="1"/>
              <w:shd w:val="clear" w:color="auto" w:fill="auto"/>
              <w:spacing w:before="0" w:line="240" w:lineRule="auto"/>
              <w:ind w:left="580" w:firstLine="0"/>
              <w:jc w:val="left"/>
            </w:pPr>
            <w:r>
              <w:t>Фольклор Калужской губернии. ООО</w:t>
            </w:r>
          </w:p>
        </w:tc>
      </w:tr>
      <w:tr w:rsidR="00250C85" w:rsidTr="008F66EA">
        <w:trPr>
          <w:trHeight w:val="470"/>
          <w:jc w:val="center"/>
        </w:trPr>
        <w:tc>
          <w:tcPr>
            <w:tcW w:w="3139" w:type="dxa"/>
            <w:tcBorders>
              <w:top w:val="nil"/>
              <w:left w:val="nil"/>
              <w:bottom w:val="nil"/>
              <w:right w:val="nil"/>
            </w:tcBorders>
            <w:shd w:val="clear" w:color="auto" w:fill="FFFFFF"/>
          </w:tcPr>
          <w:p w:rsidR="00250C85" w:rsidRDefault="00250C85" w:rsidP="008F66EA">
            <w:pPr>
              <w:framePr w:wrap="notBeside" w:vAnchor="text" w:hAnchor="text" w:xAlign="center" w:y="1"/>
              <w:rPr>
                <w:rFonts w:cs="Times New Roman"/>
                <w:sz w:val="10"/>
              </w:rPr>
            </w:pPr>
          </w:p>
        </w:tc>
        <w:tc>
          <w:tcPr>
            <w:tcW w:w="6360" w:type="dxa"/>
            <w:tcBorders>
              <w:top w:val="nil"/>
              <w:left w:val="nil"/>
              <w:bottom w:val="nil"/>
              <w:right w:val="nil"/>
            </w:tcBorders>
            <w:shd w:val="clear" w:color="auto" w:fill="FFFFFF"/>
          </w:tcPr>
          <w:p w:rsidR="00250C85" w:rsidRDefault="00250C85" w:rsidP="008F66EA">
            <w:pPr>
              <w:pStyle w:val="a3"/>
              <w:framePr w:wrap="notBeside" w:vAnchor="text" w:hAnchor="text" w:xAlign="center" w:y="1"/>
              <w:shd w:val="clear" w:color="auto" w:fill="auto"/>
              <w:spacing w:before="0" w:line="240" w:lineRule="auto"/>
              <w:ind w:left="580" w:firstLine="0"/>
              <w:jc w:val="left"/>
            </w:pPr>
            <w:r>
              <w:t>Издательство «Родник», 1998</w:t>
            </w:r>
          </w:p>
        </w:tc>
      </w:tr>
      <w:tr w:rsidR="00250C85" w:rsidTr="008F66EA">
        <w:trPr>
          <w:trHeight w:val="499"/>
          <w:jc w:val="center"/>
        </w:trPr>
        <w:tc>
          <w:tcPr>
            <w:tcW w:w="3139" w:type="dxa"/>
            <w:tcBorders>
              <w:top w:val="nil"/>
              <w:left w:val="nil"/>
              <w:bottom w:val="nil"/>
              <w:right w:val="nil"/>
            </w:tcBorders>
            <w:shd w:val="clear" w:color="auto" w:fill="FFFFFF"/>
          </w:tcPr>
          <w:p w:rsidR="00250C85" w:rsidRDefault="00250C85" w:rsidP="008F66EA">
            <w:pPr>
              <w:pStyle w:val="a3"/>
              <w:framePr w:wrap="notBeside" w:vAnchor="text" w:hAnchor="text" w:xAlign="center" w:y="1"/>
              <w:shd w:val="clear" w:color="auto" w:fill="auto"/>
              <w:spacing w:before="0" w:line="240" w:lineRule="auto"/>
              <w:ind w:left="40" w:firstLine="0"/>
              <w:jc w:val="left"/>
            </w:pPr>
            <w:r>
              <w:t>4. Веретенников И.И.</w:t>
            </w:r>
          </w:p>
        </w:tc>
        <w:tc>
          <w:tcPr>
            <w:tcW w:w="6360" w:type="dxa"/>
            <w:tcBorders>
              <w:top w:val="nil"/>
              <w:left w:val="nil"/>
              <w:bottom w:val="nil"/>
              <w:right w:val="nil"/>
            </w:tcBorders>
            <w:shd w:val="clear" w:color="auto" w:fill="FFFFFF"/>
          </w:tcPr>
          <w:p w:rsidR="00250C85" w:rsidRDefault="00250C85" w:rsidP="008F66EA">
            <w:pPr>
              <w:pStyle w:val="a3"/>
              <w:framePr w:wrap="notBeside" w:vAnchor="text" w:hAnchor="text" w:xAlign="center" w:y="1"/>
              <w:shd w:val="clear" w:color="auto" w:fill="auto"/>
              <w:spacing w:before="0" w:line="240" w:lineRule="auto"/>
              <w:ind w:left="580" w:firstLine="0"/>
              <w:jc w:val="left"/>
            </w:pPr>
            <w:r>
              <w:t>Южнорусские карагоды. Белгород,</w:t>
            </w:r>
          </w:p>
        </w:tc>
      </w:tr>
      <w:tr w:rsidR="00250C85" w:rsidTr="008F66EA">
        <w:trPr>
          <w:trHeight w:val="466"/>
          <w:jc w:val="center"/>
        </w:trPr>
        <w:tc>
          <w:tcPr>
            <w:tcW w:w="3139" w:type="dxa"/>
            <w:tcBorders>
              <w:top w:val="nil"/>
              <w:left w:val="nil"/>
              <w:bottom w:val="nil"/>
              <w:right w:val="nil"/>
            </w:tcBorders>
            <w:shd w:val="clear" w:color="auto" w:fill="FFFFFF"/>
          </w:tcPr>
          <w:p w:rsidR="00250C85" w:rsidRDefault="00250C85" w:rsidP="008F66EA">
            <w:pPr>
              <w:framePr w:wrap="notBeside" w:vAnchor="text" w:hAnchor="text" w:xAlign="center" w:y="1"/>
              <w:rPr>
                <w:rFonts w:cs="Times New Roman"/>
                <w:sz w:val="10"/>
              </w:rPr>
            </w:pPr>
          </w:p>
        </w:tc>
        <w:tc>
          <w:tcPr>
            <w:tcW w:w="6360" w:type="dxa"/>
            <w:tcBorders>
              <w:top w:val="nil"/>
              <w:left w:val="nil"/>
              <w:bottom w:val="nil"/>
              <w:right w:val="nil"/>
            </w:tcBorders>
            <w:shd w:val="clear" w:color="auto" w:fill="FFFFFF"/>
          </w:tcPr>
          <w:p w:rsidR="00250C85" w:rsidRDefault="00250C85" w:rsidP="008F66EA">
            <w:pPr>
              <w:pStyle w:val="a3"/>
              <w:framePr w:wrap="notBeside" w:vAnchor="text" w:hAnchor="text" w:xAlign="center" w:y="1"/>
              <w:shd w:val="clear" w:color="auto" w:fill="auto"/>
              <w:spacing w:before="0" w:line="240" w:lineRule="auto"/>
              <w:ind w:left="580" w:firstLine="0"/>
              <w:jc w:val="left"/>
            </w:pPr>
            <w:r>
              <w:t>«Везелица»,1993</w:t>
            </w:r>
          </w:p>
        </w:tc>
      </w:tr>
      <w:tr w:rsidR="00250C85" w:rsidTr="008F66EA">
        <w:trPr>
          <w:trHeight w:val="490"/>
          <w:jc w:val="center"/>
        </w:trPr>
        <w:tc>
          <w:tcPr>
            <w:tcW w:w="3139" w:type="dxa"/>
            <w:tcBorders>
              <w:top w:val="nil"/>
              <w:left w:val="nil"/>
              <w:bottom w:val="nil"/>
              <w:right w:val="nil"/>
            </w:tcBorders>
            <w:shd w:val="clear" w:color="auto" w:fill="FFFFFF"/>
          </w:tcPr>
          <w:p w:rsidR="00250C85" w:rsidRDefault="00250C85" w:rsidP="008F66EA">
            <w:pPr>
              <w:pStyle w:val="a3"/>
              <w:framePr w:wrap="notBeside" w:vAnchor="text" w:hAnchor="text" w:xAlign="center" w:y="1"/>
              <w:shd w:val="clear" w:color="auto" w:fill="auto"/>
              <w:spacing w:before="0" w:line="240" w:lineRule="auto"/>
              <w:ind w:left="40" w:firstLine="0"/>
              <w:jc w:val="left"/>
            </w:pPr>
            <w:r>
              <w:t>5. Власов А.Н.</w:t>
            </w:r>
          </w:p>
        </w:tc>
        <w:tc>
          <w:tcPr>
            <w:tcW w:w="6360" w:type="dxa"/>
            <w:tcBorders>
              <w:top w:val="nil"/>
              <w:left w:val="nil"/>
              <w:bottom w:val="nil"/>
              <w:right w:val="nil"/>
            </w:tcBorders>
            <w:shd w:val="clear" w:color="auto" w:fill="FFFFFF"/>
          </w:tcPr>
          <w:p w:rsidR="00250C85" w:rsidRDefault="00250C85" w:rsidP="008F66EA">
            <w:pPr>
              <w:pStyle w:val="a3"/>
              <w:framePr w:wrap="notBeside" w:vAnchor="text" w:hAnchor="text" w:xAlign="center" w:y="1"/>
              <w:shd w:val="clear" w:color="auto" w:fill="auto"/>
              <w:spacing w:before="0" w:line="240" w:lineRule="auto"/>
              <w:ind w:left="580" w:firstLine="0"/>
              <w:jc w:val="left"/>
            </w:pPr>
            <w:r>
              <w:t>«А в Усть-Цильме поют». Сборник.</w:t>
            </w:r>
          </w:p>
        </w:tc>
      </w:tr>
      <w:tr w:rsidR="00250C85" w:rsidTr="008F66EA">
        <w:trPr>
          <w:trHeight w:val="475"/>
          <w:jc w:val="center"/>
        </w:trPr>
        <w:tc>
          <w:tcPr>
            <w:tcW w:w="3139" w:type="dxa"/>
            <w:tcBorders>
              <w:top w:val="nil"/>
              <w:left w:val="nil"/>
              <w:bottom w:val="nil"/>
              <w:right w:val="nil"/>
            </w:tcBorders>
            <w:shd w:val="clear" w:color="auto" w:fill="FFFFFF"/>
          </w:tcPr>
          <w:p w:rsidR="00250C85" w:rsidRDefault="00250C85" w:rsidP="008F66EA">
            <w:pPr>
              <w:framePr w:wrap="notBeside" w:vAnchor="text" w:hAnchor="text" w:xAlign="center" w:y="1"/>
              <w:rPr>
                <w:rFonts w:cs="Times New Roman"/>
                <w:sz w:val="10"/>
              </w:rPr>
            </w:pPr>
          </w:p>
        </w:tc>
        <w:tc>
          <w:tcPr>
            <w:tcW w:w="6360" w:type="dxa"/>
            <w:tcBorders>
              <w:top w:val="nil"/>
              <w:left w:val="nil"/>
              <w:bottom w:val="nil"/>
              <w:right w:val="nil"/>
            </w:tcBorders>
            <w:shd w:val="clear" w:color="auto" w:fill="FFFFFF"/>
          </w:tcPr>
          <w:p w:rsidR="00250C85" w:rsidRDefault="00250C85" w:rsidP="008F66EA">
            <w:pPr>
              <w:pStyle w:val="a3"/>
              <w:framePr w:wrap="notBeside" w:vAnchor="text" w:hAnchor="text" w:xAlign="center" w:y="1"/>
              <w:shd w:val="clear" w:color="auto" w:fill="auto"/>
              <w:spacing w:before="0" w:line="240" w:lineRule="auto"/>
              <w:ind w:left="580" w:firstLine="0"/>
              <w:jc w:val="left"/>
            </w:pPr>
            <w:r>
              <w:t>Издательство «ИнКа»,1992</w:t>
            </w:r>
          </w:p>
        </w:tc>
      </w:tr>
      <w:tr w:rsidR="00250C85" w:rsidTr="008F66EA">
        <w:trPr>
          <w:trHeight w:val="494"/>
          <w:jc w:val="center"/>
        </w:trPr>
        <w:tc>
          <w:tcPr>
            <w:tcW w:w="3139" w:type="dxa"/>
            <w:tcBorders>
              <w:top w:val="nil"/>
              <w:left w:val="nil"/>
              <w:bottom w:val="nil"/>
              <w:right w:val="nil"/>
            </w:tcBorders>
            <w:shd w:val="clear" w:color="auto" w:fill="FFFFFF"/>
          </w:tcPr>
          <w:p w:rsidR="00250C85" w:rsidRDefault="00250C85" w:rsidP="008F66EA">
            <w:pPr>
              <w:pStyle w:val="a3"/>
              <w:framePr w:wrap="notBeside" w:vAnchor="text" w:hAnchor="text" w:xAlign="center" w:y="1"/>
              <w:shd w:val="clear" w:color="auto" w:fill="auto"/>
              <w:spacing w:before="0" w:line="240" w:lineRule="auto"/>
              <w:ind w:left="40" w:firstLine="0"/>
              <w:jc w:val="left"/>
            </w:pPr>
            <w:r>
              <w:t>6. Гилярова Н.Н.</w:t>
            </w:r>
          </w:p>
        </w:tc>
        <w:tc>
          <w:tcPr>
            <w:tcW w:w="6360" w:type="dxa"/>
            <w:tcBorders>
              <w:top w:val="nil"/>
              <w:left w:val="nil"/>
              <w:bottom w:val="nil"/>
              <w:right w:val="nil"/>
            </w:tcBorders>
            <w:shd w:val="clear" w:color="auto" w:fill="FFFFFF"/>
          </w:tcPr>
          <w:p w:rsidR="00250C85" w:rsidRDefault="00250C85" w:rsidP="008F66EA">
            <w:pPr>
              <w:pStyle w:val="a3"/>
              <w:framePr w:wrap="notBeside" w:vAnchor="text" w:hAnchor="text" w:xAlign="center" w:y="1"/>
              <w:shd w:val="clear" w:color="auto" w:fill="auto"/>
              <w:spacing w:before="0" w:line="240" w:lineRule="auto"/>
              <w:ind w:left="580" w:firstLine="0"/>
              <w:jc w:val="left"/>
            </w:pPr>
            <w:r>
              <w:t>Музыкальный фольклор Рязанской области.</w:t>
            </w:r>
          </w:p>
        </w:tc>
      </w:tr>
      <w:tr w:rsidR="00250C85" w:rsidTr="008F66EA">
        <w:trPr>
          <w:trHeight w:val="480"/>
          <w:jc w:val="center"/>
        </w:trPr>
        <w:tc>
          <w:tcPr>
            <w:tcW w:w="3139" w:type="dxa"/>
            <w:tcBorders>
              <w:top w:val="nil"/>
              <w:left w:val="nil"/>
              <w:bottom w:val="nil"/>
              <w:right w:val="nil"/>
            </w:tcBorders>
            <w:shd w:val="clear" w:color="auto" w:fill="FFFFFF"/>
          </w:tcPr>
          <w:p w:rsidR="00250C85" w:rsidRDefault="00250C85" w:rsidP="008F66EA">
            <w:pPr>
              <w:framePr w:wrap="notBeside" w:vAnchor="text" w:hAnchor="text" w:xAlign="center" w:y="1"/>
              <w:rPr>
                <w:rFonts w:cs="Times New Roman"/>
                <w:sz w:val="10"/>
              </w:rPr>
            </w:pPr>
          </w:p>
        </w:tc>
        <w:tc>
          <w:tcPr>
            <w:tcW w:w="6360" w:type="dxa"/>
            <w:tcBorders>
              <w:top w:val="nil"/>
              <w:left w:val="nil"/>
              <w:bottom w:val="nil"/>
              <w:right w:val="nil"/>
            </w:tcBorders>
            <w:shd w:val="clear" w:color="auto" w:fill="FFFFFF"/>
          </w:tcPr>
          <w:p w:rsidR="00250C85" w:rsidRDefault="00250C85" w:rsidP="008F66EA">
            <w:pPr>
              <w:pStyle w:val="a3"/>
              <w:framePr w:wrap="notBeside" w:vAnchor="text" w:hAnchor="text" w:xAlign="center" w:y="1"/>
              <w:shd w:val="clear" w:color="auto" w:fill="auto"/>
              <w:spacing w:before="0" w:line="240" w:lineRule="auto"/>
              <w:ind w:left="580" w:firstLine="0"/>
              <w:jc w:val="left"/>
            </w:pPr>
            <w:r>
              <w:t>2-е издание. - Рязань: ОНМЦ, 1994</w:t>
            </w:r>
          </w:p>
        </w:tc>
      </w:tr>
      <w:tr w:rsidR="00250C85" w:rsidTr="008F66EA">
        <w:trPr>
          <w:trHeight w:val="485"/>
          <w:jc w:val="center"/>
        </w:trPr>
        <w:tc>
          <w:tcPr>
            <w:tcW w:w="3139" w:type="dxa"/>
            <w:tcBorders>
              <w:top w:val="nil"/>
              <w:left w:val="nil"/>
              <w:bottom w:val="nil"/>
              <w:right w:val="nil"/>
            </w:tcBorders>
            <w:shd w:val="clear" w:color="auto" w:fill="FFFFFF"/>
          </w:tcPr>
          <w:p w:rsidR="00250C85" w:rsidRDefault="00250C85" w:rsidP="008F66EA">
            <w:pPr>
              <w:pStyle w:val="a3"/>
              <w:framePr w:wrap="notBeside" w:vAnchor="text" w:hAnchor="text" w:xAlign="center" w:y="1"/>
              <w:shd w:val="clear" w:color="auto" w:fill="auto"/>
              <w:spacing w:before="0" w:line="240" w:lineRule="auto"/>
              <w:ind w:left="40" w:firstLine="0"/>
              <w:jc w:val="left"/>
            </w:pPr>
            <w:r>
              <w:t>7. Гилярова Н.Н.</w:t>
            </w:r>
          </w:p>
        </w:tc>
        <w:tc>
          <w:tcPr>
            <w:tcW w:w="6360" w:type="dxa"/>
            <w:tcBorders>
              <w:top w:val="nil"/>
              <w:left w:val="nil"/>
              <w:bottom w:val="nil"/>
              <w:right w:val="nil"/>
            </w:tcBorders>
            <w:shd w:val="clear" w:color="auto" w:fill="FFFFFF"/>
          </w:tcPr>
          <w:p w:rsidR="00250C85" w:rsidRDefault="00250C85" w:rsidP="008F66EA">
            <w:pPr>
              <w:pStyle w:val="a3"/>
              <w:framePr w:wrap="notBeside" w:vAnchor="text" w:hAnchor="text" w:xAlign="center" w:y="1"/>
              <w:shd w:val="clear" w:color="auto" w:fill="auto"/>
              <w:spacing w:before="0" w:line="240" w:lineRule="auto"/>
              <w:ind w:left="580" w:firstLine="0"/>
              <w:jc w:val="left"/>
            </w:pPr>
            <w:r>
              <w:t>Новогодние поздравительные песни Рязанской</w:t>
            </w:r>
          </w:p>
        </w:tc>
      </w:tr>
      <w:tr w:rsidR="00250C85" w:rsidTr="008F66EA">
        <w:trPr>
          <w:trHeight w:val="461"/>
          <w:jc w:val="center"/>
        </w:trPr>
        <w:tc>
          <w:tcPr>
            <w:tcW w:w="3139" w:type="dxa"/>
            <w:tcBorders>
              <w:top w:val="nil"/>
              <w:left w:val="nil"/>
              <w:bottom w:val="nil"/>
              <w:right w:val="nil"/>
            </w:tcBorders>
            <w:shd w:val="clear" w:color="auto" w:fill="FFFFFF"/>
          </w:tcPr>
          <w:p w:rsidR="00250C85" w:rsidRDefault="00250C85" w:rsidP="008F66EA">
            <w:pPr>
              <w:framePr w:wrap="notBeside" w:vAnchor="text" w:hAnchor="text" w:xAlign="center" w:y="1"/>
              <w:rPr>
                <w:rFonts w:cs="Times New Roman"/>
                <w:sz w:val="10"/>
              </w:rPr>
            </w:pPr>
          </w:p>
        </w:tc>
        <w:tc>
          <w:tcPr>
            <w:tcW w:w="6360" w:type="dxa"/>
            <w:tcBorders>
              <w:top w:val="nil"/>
              <w:left w:val="nil"/>
              <w:bottom w:val="nil"/>
              <w:right w:val="nil"/>
            </w:tcBorders>
            <w:shd w:val="clear" w:color="auto" w:fill="FFFFFF"/>
          </w:tcPr>
          <w:p w:rsidR="00250C85" w:rsidRDefault="00250C85" w:rsidP="008F66EA">
            <w:pPr>
              <w:pStyle w:val="a3"/>
              <w:framePr w:wrap="notBeside" w:vAnchor="text" w:hAnchor="text" w:xAlign="center" w:y="1"/>
              <w:shd w:val="clear" w:color="auto" w:fill="auto"/>
              <w:spacing w:before="0" w:line="240" w:lineRule="auto"/>
              <w:ind w:left="580" w:firstLine="0"/>
              <w:jc w:val="left"/>
            </w:pPr>
            <w:r>
              <w:t>области. М., 1985</w:t>
            </w:r>
          </w:p>
        </w:tc>
      </w:tr>
      <w:tr w:rsidR="00250C85" w:rsidTr="008F66EA">
        <w:trPr>
          <w:trHeight w:val="509"/>
          <w:jc w:val="center"/>
        </w:trPr>
        <w:tc>
          <w:tcPr>
            <w:tcW w:w="3139" w:type="dxa"/>
            <w:tcBorders>
              <w:top w:val="nil"/>
              <w:left w:val="nil"/>
              <w:bottom w:val="nil"/>
              <w:right w:val="nil"/>
            </w:tcBorders>
            <w:shd w:val="clear" w:color="auto" w:fill="FFFFFF"/>
          </w:tcPr>
          <w:p w:rsidR="00250C85" w:rsidRDefault="00250C85" w:rsidP="008F66EA">
            <w:pPr>
              <w:pStyle w:val="a3"/>
              <w:framePr w:wrap="notBeside" w:vAnchor="text" w:hAnchor="text" w:xAlign="center" w:y="1"/>
              <w:shd w:val="clear" w:color="auto" w:fill="auto"/>
              <w:spacing w:before="0" w:line="240" w:lineRule="auto"/>
              <w:ind w:left="40" w:firstLine="0"/>
              <w:jc w:val="left"/>
            </w:pPr>
            <w:r>
              <w:t>8. Дорофеев Н.И.</w:t>
            </w:r>
          </w:p>
        </w:tc>
        <w:tc>
          <w:tcPr>
            <w:tcW w:w="6360" w:type="dxa"/>
            <w:tcBorders>
              <w:top w:val="nil"/>
              <w:left w:val="nil"/>
              <w:bottom w:val="nil"/>
              <w:right w:val="nil"/>
            </w:tcBorders>
            <w:shd w:val="clear" w:color="auto" w:fill="FFFFFF"/>
          </w:tcPr>
          <w:p w:rsidR="00250C85" w:rsidRDefault="00250C85" w:rsidP="008F66EA">
            <w:pPr>
              <w:pStyle w:val="a3"/>
              <w:framePr w:wrap="notBeside" w:vAnchor="text" w:hAnchor="text" w:xAlign="center" w:y="1"/>
              <w:shd w:val="clear" w:color="auto" w:fill="auto"/>
              <w:spacing w:before="0" w:line="240" w:lineRule="auto"/>
              <w:ind w:left="580" w:firstLine="0"/>
              <w:jc w:val="left"/>
            </w:pPr>
            <w:r>
              <w:t>Русские народные песни Забайкалья.</w:t>
            </w:r>
          </w:p>
        </w:tc>
      </w:tr>
      <w:tr w:rsidR="00250C85" w:rsidTr="008F66EA">
        <w:trPr>
          <w:trHeight w:val="480"/>
          <w:jc w:val="center"/>
        </w:trPr>
        <w:tc>
          <w:tcPr>
            <w:tcW w:w="3139" w:type="dxa"/>
            <w:tcBorders>
              <w:top w:val="nil"/>
              <w:left w:val="nil"/>
              <w:bottom w:val="nil"/>
              <w:right w:val="nil"/>
            </w:tcBorders>
            <w:shd w:val="clear" w:color="auto" w:fill="FFFFFF"/>
          </w:tcPr>
          <w:p w:rsidR="00250C85" w:rsidRDefault="00250C85" w:rsidP="008F66EA">
            <w:pPr>
              <w:framePr w:wrap="notBeside" w:vAnchor="text" w:hAnchor="text" w:xAlign="center" w:y="1"/>
              <w:rPr>
                <w:rFonts w:cs="Times New Roman"/>
                <w:sz w:val="10"/>
              </w:rPr>
            </w:pPr>
          </w:p>
        </w:tc>
        <w:tc>
          <w:tcPr>
            <w:tcW w:w="6360" w:type="dxa"/>
            <w:tcBorders>
              <w:top w:val="nil"/>
              <w:left w:val="nil"/>
              <w:bottom w:val="nil"/>
              <w:right w:val="nil"/>
            </w:tcBorders>
            <w:shd w:val="clear" w:color="auto" w:fill="FFFFFF"/>
          </w:tcPr>
          <w:p w:rsidR="00250C85" w:rsidRDefault="00250C85" w:rsidP="008F66EA">
            <w:pPr>
              <w:pStyle w:val="a3"/>
              <w:framePr w:wrap="notBeside" w:vAnchor="text" w:hAnchor="text" w:xAlign="center" w:y="1"/>
              <w:shd w:val="clear" w:color="auto" w:fill="auto"/>
              <w:spacing w:before="0" w:line="240" w:lineRule="auto"/>
              <w:ind w:left="580" w:firstLine="0"/>
              <w:jc w:val="left"/>
            </w:pPr>
            <w:r>
              <w:t>Семейский распев. «Советский композитор»,</w:t>
            </w:r>
          </w:p>
        </w:tc>
      </w:tr>
      <w:tr w:rsidR="00250C85" w:rsidTr="008F66EA">
        <w:trPr>
          <w:trHeight w:val="461"/>
          <w:jc w:val="center"/>
        </w:trPr>
        <w:tc>
          <w:tcPr>
            <w:tcW w:w="3139" w:type="dxa"/>
            <w:tcBorders>
              <w:top w:val="nil"/>
              <w:left w:val="nil"/>
              <w:bottom w:val="nil"/>
              <w:right w:val="nil"/>
            </w:tcBorders>
            <w:shd w:val="clear" w:color="auto" w:fill="FFFFFF"/>
          </w:tcPr>
          <w:p w:rsidR="00250C85" w:rsidRDefault="00250C85" w:rsidP="008F66EA">
            <w:pPr>
              <w:framePr w:wrap="notBeside" w:vAnchor="text" w:hAnchor="text" w:xAlign="center" w:y="1"/>
              <w:rPr>
                <w:rFonts w:cs="Times New Roman"/>
                <w:sz w:val="10"/>
              </w:rPr>
            </w:pPr>
          </w:p>
        </w:tc>
        <w:tc>
          <w:tcPr>
            <w:tcW w:w="6360" w:type="dxa"/>
            <w:tcBorders>
              <w:top w:val="nil"/>
              <w:left w:val="nil"/>
              <w:bottom w:val="nil"/>
              <w:right w:val="nil"/>
            </w:tcBorders>
            <w:shd w:val="clear" w:color="auto" w:fill="FFFFFF"/>
          </w:tcPr>
          <w:p w:rsidR="00250C85" w:rsidRDefault="00250C85" w:rsidP="008F66EA">
            <w:pPr>
              <w:pStyle w:val="a3"/>
              <w:framePr w:wrap="notBeside" w:vAnchor="text" w:hAnchor="text" w:xAlign="center" w:y="1"/>
              <w:shd w:val="clear" w:color="auto" w:fill="auto"/>
              <w:spacing w:before="0" w:line="240" w:lineRule="auto"/>
              <w:ind w:left="580" w:firstLine="0"/>
              <w:jc w:val="left"/>
            </w:pPr>
            <w:r>
              <w:t>1989</w:t>
            </w:r>
          </w:p>
        </w:tc>
      </w:tr>
      <w:tr w:rsidR="00250C85" w:rsidTr="008F66EA">
        <w:trPr>
          <w:trHeight w:val="518"/>
          <w:jc w:val="center"/>
        </w:trPr>
        <w:tc>
          <w:tcPr>
            <w:tcW w:w="3139" w:type="dxa"/>
            <w:tcBorders>
              <w:top w:val="nil"/>
              <w:left w:val="nil"/>
              <w:bottom w:val="nil"/>
              <w:right w:val="nil"/>
            </w:tcBorders>
            <w:shd w:val="clear" w:color="auto" w:fill="FFFFFF"/>
          </w:tcPr>
          <w:p w:rsidR="00250C85" w:rsidRDefault="00250C85" w:rsidP="008F66EA">
            <w:pPr>
              <w:pStyle w:val="a3"/>
              <w:framePr w:wrap="notBeside" w:vAnchor="text" w:hAnchor="text" w:xAlign="center" w:y="1"/>
              <w:shd w:val="clear" w:color="auto" w:fill="auto"/>
              <w:spacing w:before="0" w:line="240" w:lineRule="auto"/>
              <w:ind w:left="40" w:firstLine="0"/>
              <w:jc w:val="left"/>
            </w:pPr>
            <w:r>
              <w:t>9. Ефименкова Б.Б.</w:t>
            </w:r>
          </w:p>
        </w:tc>
        <w:tc>
          <w:tcPr>
            <w:tcW w:w="6360" w:type="dxa"/>
            <w:tcBorders>
              <w:top w:val="nil"/>
              <w:left w:val="nil"/>
              <w:bottom w:val="nil"/>
              <w:right w:val="nil"/>
            </w:tcBorders>
            <w:shd w:val="clear" w:color="auto" w:fill="FFFFFF"/>
          </w:tcPr>
          <w:p w:rsidR="00250C85" w:rsidRDefault="00250C85" w:rsidP="008F66EA">
            <w:pPr>
              <w:pStyle w:val="a3"/>
              <w:framePr w:wrap="notBeside" w:vAnchor="text" w:hAnchor="text" w:xAlign="center" w:y="1"/>
              <w:shd w:val="clear" w:color="auto" w:fill="auto"/>
              <w:spacing w:before="0" w:line="240" w:lineRule="auto"/>
              <w:ind w:left="580" w:firstLine="0"/>
              <w:jc w:val="left"/>
            </w:pPr>
            <w:r>
              <w:t>Северная причеть. М., «Советский</w:t>
            </w:r>
          </w:p>
        </w:tc>
      </w:tr>
      <w:tr w:rsidR="00250C85" w:rsidTr="008F66EA">
        <w:trPr>
          <w:trHeight w:val="475"/>
          <w:jc w:val="center"/>
        </w:trPr>
        <w:tc>
          <w:tcPr>
            <w:tcW w:w="3139" w:type="dxa"/>
            <w:tcBorders>
              <w:top w:val="nil"/>
              <w:left w:val="nil"/>
              <w:bottom w:val="nil"/>
              <w:right w:val="nil"/>
            </w:tcBorders>
            <w:shd w:val="clear" w:color="auto" w:fill="FFFFFF"/>
          </w:tcPr>
          <w:p w:rsidR="00250C85" w:rsidRDefault="00250C85" w:rsidP="008F66EA">
            <w:pPr>
              <w:framePr w:wrap="notBeside" w:vAnchor="text" w:hAnchor="text" w:xAlign="center" w:y="1"/>
              <w:rPr>
                <w:rFonts w:cs="Times New Roman"/>
                <w:sz w:val="10"/>
              </w:rPr>
            </w:pPr>
          </w:p>
        </w:tc>
        <w:tc>
          <w:tcPr>
            <w:tcW w:w="6360" w:type="dxa"/>
            <w:tcBorders>
              <w:top w:val="nil"/>
              <w:left w:val="nil"/>
              <w:bottom w:val="nil"/>
              <w:right w:val="nil"/>
            </w:tcBorders>
            <w:shd w:val="clear" w:color="auto" w:fill="FFFFFF"/>
          </w:tcPr>
          <w:p w:rsidR="00250C85" w:rsidRDefault="00250C85" w:rsidP="008F66EA">
            <w:pPr>
              <w:pStyle w:val="a3"/>
              <w:framePr w:wrap="notBeside" w:vAnchor="text" w:hAnchor="text" w:xAlign="center" w:y="1"/>
              <w:shd w:val="clear" w:color="auto" w:fill="auto"/>
              <w:spacing w:before="0" w:line="240" w:lineRule="auto"/>
              <w:ind w:left="580" w:firstLine="0"/>
              <w:jc w:val="left"/>
            </w:pPr>
            <w:r>
              <w:t>композитор», 1980</w:t>
            </w:r>
          </w:p>
        </w:tc>
      </w:tr>
      <w:tr w:rsidR="00250C85" w:rsidTr="008F66EA">
        <w:trPr>
          <w:trHeight w:val="475"/>
          <w:jc w:val="center"/>
        </w:trPr>
        <w:tc>
          <w:tcPr>
            <w:tcW w:w="3139" w:type="dxa"/>
            <w:tcBorders>
              <w:top w:val="nil"/>
              <w:left w:val="nil"/>
              <w:bottom w:val="nil"/>
              <w:right w:val="nil"/>
            </w:tcBorders>
            <w:shd w:val="clear" w:color="auto" w:fill="FFFFFF"/>
          </w:tcPr>
          <w:p w:rsidR="00250C85" w:rsidRDefault="00250C85" w:rsidP="008F66EA">
            <w:pPr>
              <w:pStyle w:val="a3"/>
              <w:framePr w:wrap="notBeside" w:vAnchor="text" w:hAnchor="text" w:xAlign="center" w:y="1"/>
              <w:shd w:val="clear" w:color="auto" w:fill="auto"/>
              <w:spacing w:before="0" w:line="240" w:lineRule="auto"/>
              <w:ind w:left="40" w:firstLine="0"/>
              <w:jc w:val="left"/>
            </w:pPr>
            <w:r>
              <w:t>10.Мехнецов А.М.</w:t>
            </w:r>
          </w:p>
        </w:tc>
        <w:tc>
          <w:tcPr>
            <w:tcW w:w="6360" w:type="dxa"/>
            <w:tcBorders>
              <w:top w:val="nil"/>
              <w:left w:val="nil"/>
              <w:bottom w:val="nil"/>
              <w:right w:val="nil"/>
            </w:tcBorders>
            <w:shd w:val="clear" w:color="auto" w:fill="FFFFFF"/>
          </w:tcPr>
          <w:p w:rsidR="00250C85" w:rsidRDefault="00250C85" w:rsidP="008F66EA">
            <w:pPr>
              <w:pStyle w:val="a3"/>
              <w:framePr w:wrap="notBeside" w:vAnchor="text" w:hAnchor="text" w:xAlign="center" w:y="1"/>
              <w:shd w:val="clear" w:color="auto" w:fill="auto"/>
              <w:spacing w:before="0" w:line="240" w:lineRule="auto"/>
              <w:ind w:left="580" w:firstLine="0"/>
              <w:jc w:val="left"/>
            </w:pPr>
            <w:r>
              <w:t>Лирические песни Томского Приобья. Л.,</w:t>
            </w:r>
          </w:p>
        </w:tc>
      </w:tr>
      <w:tr w:rsidR="00250C85" w:rsidTr="008F66EA">
        <w:trPr>
          <w:trHeight w:val="490"/>
          <w:jc w:val="center"/>
        </w:trPr>
        <w:tc>
          <w:tcPr>
            <w:tcW w:w="3139" w:type="dxa"/>
            <w:tcBorders>
              <w:top w:val="nil"/>
              <w:left w:val="nil"/>
              <w:bottom w:val="nil"/>
              <w:right w:val="nil"/>
            </w:tcBorders>
            <w:shd w:val="clear" w:color="auto" w:fill="FFFFFF"/>
          </w:tcPr>
          <w:p w:rsidR="00250C85" w:rsidRDefault="00250C85" w:rsidP="008F66EA">
            <w:pPr>
              <w:framePr w:wrap="notBeside" w:vAnchor="text" w:hAnchor="text" w:xAlign="center" w:y="1"/>
              <w:rPr>
                <w:rFonts w:cs="Times New Roman"/>
                <w:sz w:val="10"/>
              </w:rPr>
            </w:pPr>
          </w:p>
        </w:tc>
        <w:tc>
          <w:tcPr>
            <w:tcW w:w="6360" w:type="dxa"/>
            <w:tcBorders>
              <w:top w:val="nil"/>
              <w:left w:val="nil"/>
              <w:bottom w:val="nil"/>
              <w:right w:val="nil"/>
            </w:tcBorders>
            <w:shd w:val="clear" w:color="auto" w:fill="FFFFFF"/>
          </w:tcPr>
          <w:p w:rsidR="00250C85" w:rsidRDefault="00250C85" w:rsidP="008F66EA">
            <w:pPr>
              <w:pStyle w:val="a3"/>
              <w:framePr w:wrap="notBeside" w:vAnchor="text" w:hAnchor="text" w:xAlign="center" w:y="1"/>
              <w:shd w:val="clear" w:color="auto" w:fill="auto"/>
              <w:spacing w:before="0" w:line="240" w:lineRule="auto"/>
              <w:ind w:left="580" w:firstLine="0"/>
              <w:jc w:val="left"/>
            </w:pPr>
            <w:r>
              <w:t>«Советский композитор», 1986</w:t>
            </w:r>
          </w:p>
        </w:tc>
      </w:tr>
      <w:tr w:rsidR="00250C85" w:rsidTr="008F66EA">
        <w:trPr>
          <w:trHeight w:val="398"/>
          <w:jc w:val="center"/>
        </w:trPr>
        <w:tc>
          <w:tcPr>
            <w:tcW w:w="3139" w:type="dxa"/>
            <w:tcBorders>
              <w:top w:val="nil"/>
              <w:left w:val="nil"/>
              <w:bottom w:val="nil"/>
              <w:right w:val="nil"/>
            </w:tcBorders>
            <w:shd w:val="clear" w:color="auto" w:fill="FFFFFF"/>
          </w:tcPr>
          <w:p w:rsidR="00250C85" w:rsidRDefault="00250C85" w:rsidP="008F66EA">
            <w:pPr>
              <w:pStyle w:val="a3"/>
              <w:framePr w:wrap="notBeside" w:vAnchor="text" w:hAnchor="text" w:xAlign="center" w:y="1"/>
              <w:shd w:val="clear" w:color="auto" w:fill="auto"/>
              <w:spacing w:before="0" w:line="240" w:lineRule="auto"/>
              <w:ind w:left="40" w:firstLine="0"/>
              <w:jc w:val="left"/>
            </w:pPr>
            <w:r>
              <w:t>11 .Мехнецов А.М.</w:t>
            </w:r>
          </w:p>
        </w:tc>
        <w:tc>
          <w:tcPr>
            <w:tcW w:w="6360" w:type="dxa"/>
            <w:tcBorders>
              <w:top w:val="nil"/>
              <w:left w:val="nil"/>
              <w:bottom w:val="nil"/>
              <w:right w:val="nil"/>
            </w:tcBorders>
            <w:shd w:val="clear" w:color="auto" w:fill="FFFFFF"/>
          </w:tcPr>
          <w:p w:rsidR="00250C85" w:rsidRDefault="00250C85" w:rsidP="008F66EA">
            <w:pPr>
              <w:pStyle w:val="a3"/>
              <w:framePr w:wrap="notBeside" w:vAnchor="text" w:hAnchor="text" w:xAlign="center" w:y="1"/>
              <w:shd w:val="clear" w:color="auto" w:fill="auto"/>
              <w:spacing w:before="0" w:line="240" w:lineRule="auto"/>
              <w:ind w:left="580" w:firstLine="0"/>
              <w:jc w:val="left"/>
            </w:pPr>
            <w:r>
              <w:t>Хороводные песни, записанные в Томской</w:t>
            </w:r>
          </w:p>
        </w:tc>
      </w:tr>
    </w:tbl>
    <w:p w:rsidR="00250C85" w:rsidRDefault="00250C85" w:rsidP="00250C85">
      <w:pPr>
        <w:rPr>
          <w:rFonts w:cs="Times New Roman"/>
          <w:sz w:val="2"/>
        </w:rPr>
      </w:pPr>
    </w:p>
    <w:tbl>
      <w:tblPr>
        <w:tblW w:w="0" w:type="auto"/>
        <w:jc w:val="center"/>
        <w:tblLayout w:type="fixed"/>
        <w:tblCellMar>
          <w:left w:w="0" w:type="dxa"/>
          <w:right w:w="0" w:type="dxa"/>
        </w:tblCellMar>
        <w:tblLook w:val="0000"/>
      </w:tblPr>
      <w:tblGrid>
        <w:gridCol w:w="3917"/>
        <w:gridCol w:w="6173"/>
      </w:tblGrid>
      <w:tr w:rsidR="00250C85" w:rsidTr="008F66EA">
        <w:trPr>
          <w:trHeight w:val="394"/>
          <w:jc w:val="center"/>
        </w:trPr>
        <w:tc>
          <w:tcPr>
            <w:tcW w:w="3917" w:type="dxa"/>
            <w:tcBorders>
              <w:top w:val="nil"/>
              <w:left w:val="nil"/>
              <w:bottom w:val="nil"/>
              <w:right w:val="nil"/>
            </w:tcBorders>
            <w:shd w:val="clear" w:color="auto" w:fill="FFFFFF"/>
          </w:tcPr>
          <w:p w:rsidR="00250C85" w:rsidRDefault="00250C85" w:rsidP="008F66EA">
            <w:pPr>
              <w:framePr w:wrap="notBeside" w:vAnchor="text" w:hAnchor="text" w:xAlign="center" w:y="1"/>
              <w:rPr>
                <w:rFonts w:cs="Times New Roman"/>
                <w:sz w:val="10"/>
              </w:rPr>
            </w:pPr>
          </w:p>
        </w:tc>
        <w:tc>
          <w:tcPr>
            <w:tcW w:w="6173" w:type="dxa"/>
            <w:tcBorders>
              <w:top w:val="nil"/>
              <w:left w:val="nil"/>
              <w:bottom w:val="nil"/>
              <w:right w:val="nil"/>
            </w:tcBorders>
            <w:shd w:val="clear" w:color="auto" w:fill="FFFFFF"/>
          </w:tcPr>
          <w:p w:rsidR="00250C85" w:rsidRDefault="00250C85" w:rsidP="008F66EA">
            <w:pPr>
              <w:pStyle w:val="a3"/>
              <w:framePr w:wrap="notBeside" w:vAnchor="text" w:hAnchor="text" w:xAlign="center" w:y="1"/>
              <w:shd w:val="clear" w:color="auto" w:fill="auto"/>
              <w:spacing w:before="0" w:line="240" w:lineRule="auto"/>
              <w:ind w:left="260" w:firstLine="0"/>
              <w:jc w:val="left"/>
            </w:pPr>
            <w:r>
              <w:t>области. Л. «Советский композитор». 1973</w:t>
            </w:r>
          </w:p>
        </w:tc>
      </w:tr>
      <w:tr w:rsidR="00250C85" w:rsidTr="008F66EA">
        <w:trPr>
          <w:trHeight w:val="514"/>
          <w:jc w:val="center"/>
        </w:trPr>
        <w:tc>
          <w:tcPr>
            <w:tcW w:w="3917" w:type="dxa"/>
            <w:tcBorders>
              <w:top w:val="nil"/>
              <w:left w:val="nil"/>
              <w:bottom w:val="nil"/>
              <w:right w:val="nil"/>
            </w:tcBorders>
            <w:shd w:val="clear" w:color="auto" w:fill="FFFFFF"/>
          </w:tcPr>
          <w:p w:rsidR="00250C85" w:rsidRDefault="00250C85" w:rsidP="008F66EA">
            <w:pPr>
              <w:pStyle w:val="a3"/>
              <w:framePr w:wrap="notBeside" w:vAnchor="text" w:hAnchor="text" w:xAlign="center" w:y="1"/>
              <w:shd w:val="clear" w:color="auto" w:fill="auto"/>
              <w:spacing w:before="0" w:line="240" w:lineRule="auto"/>
              <w:ind w:left="520" w:firstLine="0"/>
              <w:jc w:val="left"/>
            </w:pPr>
            <w:r>
              <w:t>12.Померанцева Э.В.</w:t>
            </w:r>
          </w:p>
        </w:tc>
        <w:tc>
          <w:tcPr>
            <w:tcW w:w="6173" w:type="dxa"/>
            <w:tcBorders>
              <w:top w:val="nil"/>
              <w:left w:val="nil"/>
              <w:bottom w:val="nil"/>
              <w:right w:val="nil"/>
            </w:tcBorders>
            <w:shd w:val="clear" w:color="auto" w:fill="FFFFFF"/>
          </w:tcPr>
          <w:p w:rsidR="00250C85" w:rsidRDefault="00250C85" w:rsidP="008F66EA">
            <w:pPr>
              <w:pStyle w:val="a3"/>
              <w:framePr w:wrap="notBeside" w:vAnchor="text" w:hAnchor="text" w:xAlign="center" w:y="1"/>
              <w:shd w:val="clear" w:color="auto" w:fill="auto"/>
              <w:spacing w:before="0" w:line="240" w:lineRule="auto"/>
              <w:ind w:left="260" w:firstLine="0"/>
              <w:jc w:val="left"/>
            </w:pPr>
            <w:r>
              <w:t>Фольклор Ярославской области. Ярославское</w:t>
            </w:r>
          </w:p>
        </w:tc>
      </w:tr>
      <w:tr w:rsidR="00250C85" w:rsidTr="008F66EA">
        <w:trPr>
          <w:trHeight w:val="446"/>
          <w:jc w:val="center"/>
        </w:trPr>
        <w:tc>
          <w:tcPr>
            <w:tcW w:w="3917" w:type="dxa"/>
            <w:tcBorders>
              <w:top w:val="nil"/>
              <w:left w:val="nil"/>
              <w:bottom w:val="nil"/>
              <w:right w:val="nil"/>
            </w:tcBorders>
            <w:shd w:val="clear" w:color="auto" w:fill="FFFFFF"/>
          </w:tcPr>
          <w:p w:rsidR="00250C85" w:rsidRDefault="00250C85" w:rsidP="008F66EA">
            <w:pPr>
              <w:framePr w:wrap="notBeside" w:vAnchor="text" w:hAnchor="text" w:xAlign="center" w:y="1"/>
              <w:rPr>
                <w:rFonts w:cs="Times New Roman"/>
                <w:sz w:val="10"/>
              </w:rPr>
            </w:pPr>
          </w:p>
        </w:tc>
        <w:tc>
          <w:tcPr>
            <w:tcW w:w="6173" w:type="dxa"/>
            <w:tcBorders>
              <w:top w:val="nil"/>
              <w:left w:val="nil"/>
              <w:bottom w:val="nil"/>
              <w:right w:val="nil"/>
            </w:tcBorders>
            <w:shd w:val="clear" w:color="auto" w:fill="FFFFFF"/>
          </w:tcPr>
          <w:p w:rsidR="00250C85" w:rsidRDefault="00250C85" w:rsidP="008F66EA">
            <w:pPr>
              <w:pStyle w:val="a3"/>
              <w:framePr w:wrap="notBeside" w:vAnchor="text" w:hAnchor="text" w:xAlign="center" w:y="1"/>
              <w:shd w:val="clear" w:color="auto" w:fill="auto"/>
              <w:spacing w:before="0" w:line="240" w:lineRule="auto"/>
              <w:ind w:left="260" w:firstLine="0"/>
              <w:jc w:val="left"/>
            </w:pPr>
            <w:r>
              <w:t>издательство, 1958</w:t>
            </w:r>
          </w:p>
        </w:tc>
      </w:tr>
      <w:tr w:rsidR="00250C85" w:rsidTr="008F66EA">
        <w:trPr>
          <w:trHeight w:val="490"/>
          <w:jc w:val="center"/>
        </w:trPr>
        <w:tc>
          <w:tcPr>
            <w:tcW w:w="3917" w:type="dxa"/>
            <w:tcBorders>
              <w:top w:val="nil"/>
              <w:left w:val="nil"/>
              <w:bottom w:val="nil"/>
              <w:right w:val="nil"/>
            </w:tcBorders>
            <w:shd w:val="clear" w:color="auto" w:fill="FFFFFF"/>
          </w:tcPr>
          <w:p w:rsidR="00250C85" w:rsidRDefault="00250C85" w:rsidP="008F66EA">
            <w:pPr>
              <w:pStyle w:val="a3"/>
              <w:framePr w:wrap="notBeside" w:vAnchor="text" w:hAnchor="text" w:xAlign="center" w:y="1"/>
              <w:shd w:val="clear" w:color="auto" w:fill="auto"/>
              <w:spacing w:before="0" w:line="240" w:lineRule="auto"/>
              <w:ind w:left="520" w:firstLine="0"/>
              <w:jc w:val="left"/>
            </w:pPr>
            <w:r>
              <w:t>13.Потанина Р.П.</w:t>
            </w:r>
          </w:p>
        </w:tc>
        <w:tc>
          <w:tcPr>
            <w:tcW w:w="6173" w:type="dxa"/>
            <w:tcBorders>
              <w:top w:val="nil"/>
              <w:left w:val="nil"/>
              <w:bottom w:val="nil"/>
              <w:right w:val="nil"/>
            </w:tcBorders>
            <w:shd w:val="clear" w:color="auto" w:fill="FFFFFF"/>
          </w:tcPr>
          <w:p w:rsidR="00250C85" w:rsidRDefault="00250C85" w:rsidP="008F66EA">
            <w:pPr>
              <w:pStyle w:val="a3"/>
              <w:framePr w:wrap="notBeside" w:vAnchor="text" w:hAnchor="text" w:xAlign="center" w:y="1"/>
              <w:shd w:val="clear" w:color="auto" w:fill="auto"/>
              <w:spacing w:before="0" w:line="240" w:lineRule="auto"/>
              <w:ind w:left="260" w:firstLine="0"/>
              <w:jc w:val="left"/>
            </w:pPr>
            <w:r>
              <w:t>Обрядовые песни русской свадьбы Сибири.</w:t>
            </w:r>
          </w:p>
        </w:tc>
      </w:tr>
      <w:tr w:rsidR="00250C85" w:rsidTr="008F66EA">
        <w:trPr>
          <w:trHeight w:val="490"/>
          <w:jc w:val="center"/>
        </w:trPr>
        <w:tc>
          <w:tcPr>
            <w:tcW w:w="3917" w:type="dxa"/>
            <w:tcBorders>
              <w:top w:val="nil"/>
              <w:left w:val="nil"/>
              <w:bottom w:val="nil"/>
              <w:right w:val="nil"/>
            </w:tcBorders>
            <w:shd w:val="clear" w:color="auto" w:fill="FFFFFF"/>
          </w:tcPr>
          <w:p w:rsidR="00250C85" w:rsidRDefault="00250C85" w:rsidP="008F66EA">
            <w:pPr>
              <w:framePr w:wrap="notBeside" w:vAnchor="text" w:hAnchor="text" w:xAlign="center" w:y="1"/>
              <w:rPr>
                <w:rFonts w:cs="Times New Roman"/>
                <w:sz w:val="10"/>
              </w:rPr>
            </w:pPr>
          </w:p>
        </w:tc>
        <w:tc>
          <w:tcPr>
            <w:tcW w:w="6173" w:type="dxa"/>
            <w:tcBorders>
              <w:top w:val="nil"/>
              <w:left w:val="nil"/>
              <w:bottom w:val="nil"/>
              <w:right w:val="nil"/>
            </w:tcBorders>
            <w:shd w:val="clear" w:color="auto" w:fill="FFFFFF"/>
          </w:tcPr>
          <w:p w:rsidR="00250C85" w:rsidRDefault="00250C85" w:rsidP="008F66EA">
            <w:pPr>
              <w:pStyle w:val="a3"/>
              <w:framePr w:wrap="notBeside" w:vAnchor="text" w:hAnchor="text" w:xAlign="center" w:y="1"/>
              <w:shd w:val="clear" w:color="auto" w:fill="auto"/>
              <w:spacing w:before="0" w:line="240" w:lineRule="auto"/>
              <w:ind w:left="260" w:firstLine="0"/>
              <w:jc w:val="left"/>
            </w:pPr>
            <w:r>
              <w:t>Новосибирск, «Наука», 1981</w:t>
            </w:r>
          </w:p>
        </w:tc>
      </w:tr>
      <w:tr w:rsidR="00250C85" w:rsidTr="008F66EA">
        <w:trPr>
          <w:trHeight w:val="480"/>
          <w:jc w:val="center"/>
        </w:trPr>
        <w:tc>
          <w:tcPr>
            <w:tcW w:w="3917" w:type="dxa"/>
            <w:tcBorders>
              <w:top w:val="nil"/>
              <w:left w:val="nil"/>
              <w:bottom w:val="nil"/>
              <w:right w:val="nil"/>
            </w:tcBorders>
            <w:shd w:val="clear" w:color="auto" w:fill="FFFFFF"/>
          </w:tcPr>
          <w:p w:rsidR="00250C85" w:rsidRDefault="00250C85" w:rsidP="008F66EA">
            <w:pPr>
              <w:pStyle w:val="a3"/>
              <w:framePr w:wrap="notBeside" w:vAnchor="text" w:hAnchor="text" w:xAlign="center" w:y="1"/>
              <w:shd w:val="clear" w:color="auto" w:fill="auto"/>
              <w:spacing w:before="0" w:line="240" w:lineRule="auto"/>
              <w:ind w:left="520" w:firstLine="0"/>
              <w:jc w:val="left"/>
            </w:pPr>
            <w:r>
              <w:t>14.Рубцов Ф.А.</w:t>
            </w:r>
          </w:p>
        </w:tc>
        <w:tc>
          <w:tcPr>
            <w:tcW w:w="6173" w:type="dxa"/>
            <w:tcBorders>
              <w:top w:val="nil"/>
              <w:left w:val="nil"/>
              <w:bottom w:val="nil"/>
              <w:right w:val="nil"/>
            </w:tcBorders>
            <w:shd w:val="clear" w:color="auto" w:fill="FFFFFF"/>
          </w:tcPr>
          <w:p w:rsidR="00250C85" w:rsidRDefault="00250C85" w:rsidP="008F66EA">
            <w:pPr>
              <w:pStyle w:val="a3"/>
              <w:framePr w:wrap="notBeside" w:vAnchor="text" w:hAnchor="text" w:xAlign="center" w:y="1"/>
              <w:shd w:val="clear" w:color="auto" w:fill="auto"/>
              <w:spacing w:before="0" w:line="240" w:lineRule="auto"/>
              <w:ind w:left="260" w:firstLine="0"/>
              <w:jc w:val="left"/>
            </w:pPr>
            <w:r>
              <w:t>Русские народные песни Смоленской области в</w:t>
            </w:r>
          </w:p>
        </w:tc>
      </w:tr>
      <w:tr w:rsidR="00250C85" w:rsidTr="008F66EA">
        <w:trPr>
          <w:trHeight w:val="480"/>
          <w:jc w:val="center"/>
        </w:trPr>
        <w:tc>
          <w:tcPr>
            <w:tcW w:w="3917" w:type="dxa"/>
            <w:tcBorders>
              <w:top w:val="nil"/>
              <w:left w:val="nil"/>
              <w:bottom w:val="nil"/>
              <w:right w:val="nil"/>
            </w:tcBorders>
            <w:shd w:val="clear" w:color="auto" w:fill="FFFFFF"/>
          </w:tcPr>
          <w:p w:rsidR="00250C85" w:rsidRDefault="00250C85" w:rsidP="008F66EA">
            <w:pPr>
              <w:framePr w:wrap="notBeside" w:vAnchor="text" w:hAnchor="text" w:xAlign="center" w:y="1"/>
              <w:rPr>
                <w:rFonts w:cs="Times New Roman"/>
                <w:sz w:val="10"/>
              </w:rPr>
            </w:pPr>
          </w:p>
        </w:tc>
        <w:tc>
          <w:tcPr>
            <w:tcW w:w="6173" w:type="dxa"/>
            <w:tcBorders>
              <w:top w:val="nil"/>
              <w:left w:val="nil"/>
              <w:bottom w:val="nil"/>
              <w:right w:val="nil"/>
            </w:tcBorders>
            <w:shd w:val="clear" w:color="auto" w:fill="FFFFFF"/>
          </w:tcPr>
          <w:p w:rsidR="00250C85" w:rsidRDefault="00250C85" w:rsidP="008F66EA">
            <w:pPr>
              <w:pStyle w:val="a3"/>
              <w:framePr w:wrap="notBeside" w:vAnchor="text" w:hAnchor="text" w:xAlign="center" w:y="1"/>
              <w:shd w:val="clear" w:color="auto" w:fill="auto"/>
              <w:spacing w:before="0" w:line="240" w:lineRule="auto"/>
              <w:ind w:left="260" w:firstLine="0"/>
              <w:jc w:val="left"/>
            </w:pPr>
            <w:r>
              <w:t>записях 1930-1940-х годов. Ленинград.</w:t>
            </w:r>
          </w:p>
        </w:tc>
      </w:tr>
      <w:tr w:rsidR="00250C85" w:rsidTr="008F66EA">
        <w:trPr>
          <w:trHeight w:val="490"/>
          <w:jc w:val="center"/>
        </w:trPr>
        <w:tc>
          <w:tcPr>
            <w:tcW w:w="3917" w:type="dxa"/>
            <w:tcBorders>
              <w:top w:val="nil"/>
              <w:left w:val="nil"/>
              <w:bottom w:val="nil"/>
              <w:right w:val="nil"/>
            </w:tcBorders>
            <w:shd w:val="clear" w:color="auto" w:fill="FFFFFF"/>
          </w:tcPr>
          <w:p w:rsidR="00250C85" w:rsidRDefault="00250C85" w:rsidP="008F66EA">
            <w:pPr>
              <w:framePr w:wrap="notBeside" w:vAnchor="text" w:hAnchor="text" w:xAlign="center" w:y="1"/>
              <w:rPr>
                <w:rFonts w:cs="Times New Roman"/>
                <w:sz w:val="10"/>
              </w:rPr>
            </w:pPr>
          </w:p>
        </w:tc>
        <w:tc>
          <w:tcPr>
            <w:tcW w:w="6173" w:type="dxa"/>
            <w:tcBorders>
              <w:top w:val="nil"/>
              <w:left w:val="nil"/>
              <w:bottom w:val="nil"/>
              <w:right w:val="nil"/>
            </w:tcBorders>
            <w:shd w:val="clear" w:color="auto" w:fill="FFFFFF"/>
          </w:tcPr>
          <w:p w:rsidR="00250C85" w:rsidRDefault="00250C85" w:rsidP="008F66EA">
            <w:pPr>
              <w:pStyle w:val="a3"/>
              <w:framePr w:wrap="notBeside" w:vAnchor="text" w:hAnchor="text" w:xAlign="center" w:y="1"/>
              <w:shd w:val="clear" w:color="auto" w:fill="auto"/>
              <w:spacing w:before="0" w:line="240" w:lineRule="auto"/>
              <w:ind w:left="260" w:firstLine="0"/>
              <w:jc w:val="left"/>
            </w:pPr>
            <w:r>
              <w:t>Всесоюзное издательство «Советский</w:t>
            </w:r>
          </w:p>
        </w:tc>
      </w:tr>
      <w:tr w:rsidR="00250C85" w:rsidTr="008F66EA">
        <w:trPr>
          <w:trHeight w:val="485"/>
          <w:jc w:val="center"/>
        </w:trPr>
        <w:tc>
          <w:tcPr>
            <w:tcW w:w="3917" w:type="dxa"/>
            <w:tcBorders>
              <w:top w:val="nil"/>
              <w:left w:val="nil"/>
              <w:bottom w:val="nil"/>
              <w:right w:val="nil"/>
            </w:tcBorders>
            <w:shd w:val="clear" w:color="auto" w:fill="FFFFFF"/>
          </w:tcPr>
          <w:p w:rsidR="00250C85" w:rsidRDefault="00250C85" w:rsidP="008F66EA">
            <w:pPr>
              <w:framePr w:wrap="notBeside" w:vAnchor="text" w:hAnchor="text" w:xAlign="center" w:y="1"/>
              <w:rPr>
                <w:rFonts w:cs="Times New Roman"/>
                <w:sz w:val="10"/>
              </w:rPr>
            </w:pPr>
          </w:p>
        </w:tc>
        <w:tc>
          <w:tcPr>
            <w:tcW w:w="6173" w:type="dxa"/>
            <w:tcBorders>
              <w:top w:val="nil"/>
              <w:left w:val="nil"/>
              <w:bottom w:val="nil"/>
              <w:right w:val="nil"/>
            </w:tcBorders>
            <w:shd w:val="clear" w:color="auto" w:fill="FFFFFF"/>
          </w:tcPr>
          <w:p w:rsidR="00250C85" w:rsidRDefault="00250C85" w:rsidP="008F66EA">
            <w:pPr>
              <w:pStyle w:val="a3"/>
              <w:framePr w:wrap="notBeside" w:vAnchor="text" w:hAnchor="text" w:xAlign="center" w:y="1"/>
              <w:shd w:val="clear" w:color="auto" w:fill="auto"/>
              <w:spacing w:before="0" w:line="240" w:lineRule="auto"/>
              <w:ind w:left="260" w:firstLine="0"/>
              <w:jc w:val="left"/>
            </w:pPr>
            <w:r>
              <w:t>композитор», 1991</w:t>
            </w:r>
          </w:p>
        </w:tc>
      </w:tr>
      <w:tr w:rsidR="00250C85" w:rsidTr="008F66EA">
        <w:trPr>
          <w:trHeight w:val="470"/>
          <w:jc w:val="center"/>
        </w:trPr>
        <w:tc>
          <w:tcPr>
            <w:tcW w:w="3917" w:type="dxa"/>
            <w:tcBorders>
              <w:top w:val="nil"/>
              <w:left w:val="nil"/>
              <w:bottom w:val="nil"/>
              <w:right w:val="nil"/>
            </w:tcBorders>
            <w:shd w:val="clear" w:color="auto" w:fill="FFFFFF"/>
          </w:tcPr>
          <w:p w:rsidR="00250C85" w:rsidRDefault="00250C85" w:rsidP="008F66EA">
            <w:pPr>
              <w:pStyle w:val="a3"/>
              <w:framePr w:wrap="notBeside" w:vAnchor="text" w:hAnchor="text" w:xAlign="center" w:y="1"/>
              <w:shd w:val="clear" w:color="auto" w:fill="auto"/>
              <w:spacing w:before="0" w:line="240" w:lineRule="auto"/>
              <w:ind w:left="520" w:firstLine="0"/>
              <w:jc w:val="left"/>
            </w:pPr>
            <w:r>
              <w:t>15. Савельева Н.М.</w:t>
            </w:r>
          </w:p>
        </w:tc>
        <w:tc>
          <w:tcPr>
            <w:tcW w:w="6173" w:type="dxa"/>
            <w:tcBorders>
              <w:top w:val="nil"/>
              <w:left w:val="nil"/>
              <w:bottom w:val="nil"/>
              <w:right w:val="nil"/>
            </w:tcBorders>
            <w:shd w:val="clear" w:color="auto" w:fill="FFFFFF"/>
          </w:tcPr>
          <w:p w:rsidR="00250C85" w:rsidRDefault="00250C85" w:rsidP="008F66EA">
            <w:pPr>
              <w:pStyle w:val="a3"/>
              <w:framePr w:wrap="notBeside" w:vAnchor="text" w:hAnchor="text" w:xAlign="center" w:y="1"/>
              <w:shd w:val="clear" w:color="auto" w:fill="auto"/>
              <w:spacing w:before="0" w:line="240" w:lineRule="auto"/>
              <w:ind w:left="260" w:firstLine="0"/>
              <w:jc w:val="left"/>
            </w:pPr>
            <w:r>
              <w:t>Календарные и свадебные песни села Верещаки</w:t>
            </w:r>
          </w:p>
        </w:tc>
      </w:tr>
      <w:tr w:rsidR="00250C85" w:rsidTr="008F66EA">
        <w:trPr>
          <w:trHeight w:val="490"/>
          <w:jc w:val="center"/>
        </w:trPr>
        <w:tc>
          <w:tcPr>
            <w:tcW w:w="3917" w:type="dxa"/>
            <w:tcBorders>
              <w:top w:val="nil"/>
              <w:left w:val="nil"/>
              <w:bottom w:val="nil"/>
              <w:right w:val="nil"/>
            </w:tcBorders>
            <w:shd w:val="clear" w:color="auto" w:fill="FFFFFF"/>
          </w:tcPr>
          <w:p w:rsidR="00250C85" w:rsidRDefault="00250C85" w:rsidP="008F66EA">
            <w:pPr>
              <w:framePr w:wrap="notBeside" w:vAnchor="text" w:hAnchor="text" w:xAlign="center" w:y="1"/>
              <w:rPr>
                <w:rFonts w:cs="Times New Roman"/>
                <w:sz w:val="10"/>
              </w:rPr>
            </w:pPr>
          </w:p>
        </w:tc>
        <w:tc>
          <w:tcPr>
            <w:tcW w:w="6173" w:type="dxa"/>
            <w:tcBorders>
              <w:top w:val="nil"/>
              <w:left w:val="nil"/>
              <w:bottom w:val="nil"/>
              <w:right w:val="nil"/>
            </w:tcBorders>
            <w:shd w:val="clear" w:color="auto" w:fill="FFFFFF"/>
          </w:tcPr>
          <w:p w:rsidR="00250C85" w:rsidRDefault="00250C85" w:rsidP="008F66EA">
            <w:pPr>
              <w:pStyle w:val="a3"/>
              <w:framePr w:wrap="notBeside" w:vAnchor="text" w:hAnchor="text" w:xAlign="center" w:y="1"/>
              <w:shd w:val="clear" w:color="auto" w:fill="auto"/>
              <w:spacing w:before="0" w:line="240" w:lineRule="auto"/>
              <w:ind w:left="260" w:firstLine="0"/>
              <w:jc w:val="left"/>
            </w:pPr>
            <w:r>
              <w:t>Брянской области. Сборник. Брянск, 1993</w:t>
            </w:r>
          </w:p>
        </w:tc>
      </w:tr>
      <w:tr w:rsidR="00250C85" w:rsidTr="008F66EA">
        <w:trPr>
          <w:trHeight w:val="466"/>
          <w:jc w:val="center"/>
        </w:trPr>
        <w:tc>
          <w:tcPr>
            <w:tcW w:w="3917" w:type="dxa"/>
            <w:tcBorders>
              <w:top w:val="nil"/>
              <w:left w:val="nil"/>
              <w:bottom w:val="nil"/>
              <w:right w:val="nil"/>
            </w:tcBorders>
            <w:shd w:val="clear" w:color="auto" w:fill="FFFFFF"/>
          </w:tcPr>
          <w:p w:rsidR="00250C85" w:rsidRDefault="00250C85" w:rsidP="008F66EA">
            <w:pPr>
              <w:pStyle w:val="a3"/>
              <w:framePr w:wrap="notBeside" w:vAnchor="text" w:hAnchor="text" w:xAlign="center" w:y="1"/>
              <w:shd w:val="clear" w:color="auto" w:fill="auto"/>
              <w:spacing w:before="0" w:line="240" w:lineRule="auto"/>
              <w:ind w:left="520" w:firstLine="0"/>
              <w:jc w:val="left"/>
            </w:pPr>
            <w:r>
              <w:t>16. Савельева Н.М.</w:t>
            </w:r>
          </w:p>
        </w:tc>
        <w:tc>
          <w:tcPr>
            <w:tcW w:w="6173" w:type="dxa"/>
            <w:tcBorders>
              <w:top w:val="nil"/>
              <w:left w:val="nil"/>
              <w:bottom w:val="nil"/>
              <w:right w:val="nil"/>
            </w:tcBorders>
            <w:shd w:val="clear" w:color="auto" w:fill="FFFFFF"/>
          </w:tcPr>
          <w:p w:rsidR="00250C85" w:rsidRDefault="00250C85" w:rsidP="008F66EA">
            <w:pPr>
              <w:pStyle w:val="a3"/>
              <w:framePr w:wrap="notBeside" w:vAnchor="text" w:hAnchor="text" w:xAlign="center" w:y="1"/>
              <w:shd w:val="clear" w:color="auto" w:fill="auto"/>
              <w:spacing w:before="0" w:line="240" w:lineRule="auto"/>
              <w:ind w:left="260" w:firstLine="0"/>
              <w:jc w:val="left"/>
            </w:pPr>
            <w:r>
              <w:t>Сумские песни. М., МГК им. Чайковского, 1995</w:t>
            </w:r>
          </w:p>
        </w:tc>
      </w:tr>
      <w:tr w:rsidR="00250C85" w:rsidTr="008F66EA">
        <w:trPr>
          <w:trHeight w:val="480"/>
          <w:jc w:val="center"/>
        </w:trPr>
        <w:tc>
          <w:tcPr>
            <w:tcW w:w="3917" w:type="dxa"/>
            <w:tcBorders>
              <w:top w:val="nil"/>
              <w:left w:val="nil"/>
              <w:bottom w:val="nil"/>
              <w:right w:val="nil"/>
            </w:tcBorders>
            <w:shd w:val="clear" w:color="auto" w:fill="FFFFFF"/>
          </w:tcPr>
          <w:p w:rsidR="00250C85" w:rsidRDefault="00250C85" w:rsidP="008F66EA">
            <w:pPr>
              <w:pStyle w:val="a3"/>
              <w:framePr w:wrap="notBeside" w:vAnchor="text" w:hAnchor="text" w:xAlign="center" w:y="1"/>
              <w:shd w:val="clear" w:color="auto" w:fill="auto"/>
              <w:spacing w:before="0" w:line="240" w:lineRule="auto"/>
              <w:ind w:left="520" w:firstLine="0"/>
              <w:jc w:val="left"/>
            </w:pPr>
            <w:r>
              <w:t>17. Тархова А., Мальков Н.</w:t>
            </w:r>
          </w:p>
        </w:tc>
        <w:tc>
          <w:tcPr>
            <w:tcW w:w="6173" w:type="dxa"/>
            <w:tcBorders>
              <w:top w:val="nil"/>
              <w:left w:val="nil"/>
              <w:bottom w:val="nil"/>
              <w:right w:val="nil"/>
            </w:tcBorders>
            <w:shd w:val="clear" w:color="auto" w:fill="FFFFFF"/>
          </w:tcPr>
          <w:p w:rsidR="00250C85" w:rsidRDefault="00250C85" w:rsidP="008F66EA">
            <w:pPr>
              <w:pStyle w:val="a3"/>
              <w:framePr w:wrap="notBeside" w:vAnchor="text" w:hAnchor="text" w:xAlign="center" w:y="1"/>
              <w:shd w:val="clear" w:color="auto" w:fill="auto"/>
              <w:spacing w:before="0" w:line="240" w:lineRule="auto"/>
              <w:ind w:left="260" w:firstLine="0"/>
              <w:jc w:val="left"/>
            </w:pPr>
            <w:r>
              <w:t>Песни села Канаевки. Пенза, 2006</w:t>
            </w:r>
          </w:p>
        </w:tc>
      </w:tr>
      <w:tr w:rsidR="00250C85" w:rsidTr="008F66EA">
        <w:trPr>
          <w:trHeight w:val="509"/>
          <w:jc w:val="center"/>
        </w:trPr>
        <w:tc>
          <w:tcPr>
            <w:tcW w:w="3917" w:type="dxa"/>
            <w:tcBorders>
              <w:top w:val="nil"/>
              <w:left w:val="nil"/>
              <w:bottom w:val="nil"/>
              <w:right w:val="nil"/>
            </w:tcBorders>
            <w:shd w:val="clear" w:color="auto" w:fill="FFFFFF"/>
          </w:tcPr>
          <w:p w:rsidR="00250C85" w:rsidRDefault="00250C85" w:rsidP="008F66EA">
            <w:pPr>
              <w:pStyle w:val="a3"/>
              <w:framePr w:wrap="notBeside" w:vAnchor="text" w:hAnchor="text" w:xAlign="center" w:y="1"/>
              <w:shd w:val="clear" w:color="auto" w:fill="auto"/>
              <w:spacing w:before="0" w:line="240" w:lineRule="auto"/>
              <w:ind w:left="520" w:firstLine="0"/>
              <w:jc w:val="left"/>
            </w:pPr>
            <w:r>
              <w:t>18. Терентьева Л.А.</w:t>
            </w:r>
          </w:p>
        </w:tc>
        <w:tc>
          <w:tcPr>
            <w:tcW w:w="6173" w:type="dxa"/>
            <w:tcBorders>
              <w:top w:val="nil"/>
              <w:left w:val="nil"/>
              <w:bottom w:val="nil"/>
              <w:right w:val="nil"/>
            </w:tcBorders>
            <w:shd w:val="clear" w:color="auto" w:fill="FFFFFF"/>
          </w:tcPr>
          <w:p w:rsidR="00250C85" w:rsidRDefault="00250C85" w:rsidP="008F66EA">
            <w:pPr>
              <w:pStyle w:val="a3"/>
              <w:framePr w:wrap="notBeside" w:vAnchor="text" w:hAnchor="text" w:xAlign="center" w:y="1"/>
              <w:shd w:val="clear" w:color="auto" w:fill="auto"/>
              <w:spacing w:before="0" w:line="240" w:lineRule="auto"/>
              <w:ind w:left="260" w:firstLine="0"/>
              <w:jc w:val="left"/>
            </w:pPr>
            <w:r>
              <w:t>Народные песни Куйбышевской области.</w:t>
            </w:r>
          </w:p>
        </w:tc>
      </w:tr>
      <w:tr w:rsidR="00250C85" w:rsidTr="008F66EA">
        <w:trPr>
          <w:trHeight w:val="490"/>
          <w:jc w:val="center"/>
        </w:trPr>
        <w:tc>
          <w:tcPr>
            <w:tcW w:w="3917" w:type="dxa"/>
            <w:tcBorders>
              <w:top w:val="nil"/>
              <w:left w:val="nil"/>
              <w:bottom w:val="nil"/>
              <w:right w:val="nil"/>
            </w:tcBorders>
            <w:shd w:val="clear" w:color="auto" w:fill="FFFFFF"/>
          </w:tcPr>
          <w:p w:rsidR="00250C85" w:rsidRDefault="00250C85" w:rsidP="008F66EA">
            <w:pPr>
              <w:framePr w:wrap="notBeside" w:vAnchor="text" w:hAnchor="text" w:xAlign="center" w:y="1"/>
              <w:rPr>
                <w:rFonts w:cs="Times New Roman"/>
                <w:sz w:val="10"/>
              </w:rPr>
            </w:pPr>
          </w:p>
        </w:tc>
        <w:tc>
          <w:tcPr>
            <w:tcW w:w="6173" w:type="dxa"/>
            <w:tcBorders>
              <w:top w:val="nil"/>
              <w:left w:val="nil"/>
              <w:bottom w:val="nil"/>
              <w:right w:val="nil"/>
            </w:tcBorders>
            <w:shd w:val="clear" w:color="auto" w:fill="FFFFFF"/>
          </w:tcPr>
          <w:p w:rsidR="00250C85" w:rsidRDefault="00250C85" w:rsidP="008F66EA">
            <w:pPr>
              <w:pStyle w:val="a3"/>
              <w:framePr w:wrap="notBeside" w:vAnchor="text" w:hAnchor="text" w:xAlign="center" w:y="1"/>
              <w:shd w:val="clear" w:color="auto" w:fill="auto"/>
              <w:spacing w:before="0" w:line="240" w:lineRule="auto"/>
              <w:ind w:left="260" w:firstLine="0"/>
              <w:jc w:val="left"/>
            </w:pPr>
            <w:r>
              <w:t>Куйбышевский государственный институт</w:t>
            </w:r>
          </w:p>
        </w:tc>
      </w:tr>
      <w:tr w:rsidR="00250C85" w:rsidTr="008F66EA">
        <w:trPr>
          <w:trHeight w:val="475"/>
          <w:jc w:val="center"/>
        </w:trPr>
        <w:tc>
          <w:tcPr>
            <w:tcW w:w="3917" w:type="dxa"/>
            <w:tcBorders>
              <w:top w:val="nil"/>
              <w:left w:val="nil"/>
              <w:bottom w:val="nil"/>
              <w:right w:val="nil"/>
            </w:tcBorders>
            <w:shd w:val="clear" w:color="auto" w:fill="FFFFFF"/>
          </w:tcPr>
          <w:p w:rsidR="00250C85" w:rsidRDefault="00250C85" w:rsidP="008F66EA">
            <w:pPr>
              <w:framePr w:wrap="notBeside" w:vAnchor="text" w:hAnchor="text" w:xAlign="center" w:y="1"/>
              <w:rPr>
                <w:rFonts w:cs="Times New Roman"/>
                <w:sz w:val="10"/>
              </w:rPr>
            </w:pPr>
          </w:p>
        </w:tc>
        <w:tc>
          <w:tcPr>
            <w:tcW w:w="6173" w:type="dxa"/>
            <w:tcBorders>
              <w:top w:val="nil"/>
              <w:left w:val="nil"/>
              <w:bottom w:val="nil"/>
              <w:right w:val="nil"/>
            </w:tcBorders>
            <w:shd w:val="clear" w:color="auto" w:fill="FFFFFF"/>
          </w:tcPr>
          <w:p w:rsidR="00250C85" w:rsidRDefault="00250C85" w:rsidP="008F66EA">
            <w:pPr>
              <w:pStyle w:val="a3"/>
              <w:framePr w:wrap="notBeside" w:vAnchor="text" w:hAnchor="text" w:xAlign="center" w:y="1"/>
              <w:shd w:val="clear" w:color="auto" w:fill="auto"/>
              <w:spacing w:before="0" w:line="240" w:lineRule="auto"/>
              <w:ind w:left="260" w:firstLine="0"/>
              <w:jc w:val="left"/>
            </w:pPr>
            <w:r>
              <w:t>культуры, 1983</w:t>
            </w:r>
          </w:p>
        </w:tc>
      </w:tr>
      <w:tr w:rsidR="00250C85" w:rsidTr="008F66EA">
        <w:trPr>
          <w:trHeight w:val="480"/>
          <w:jc w:val="center"/>
        </w:trPr>
        <w:tc>
          <w:tcPr>
            <w:tcW w:w="3917" w:type="dxa"/>
            <w:tcBorders>
              <w:top w:val="nil"/>
              <w:left w:val="nil"/>
              <w:bottom w:val="nil"/>
              <w:right w:val="nil"/>
            </w:tcBorders>
            <w:shd w:val="clear" w:color="auto" w:fill="FFFFFF"/>
          </w:tcPr>
          <w:p w:rsidR="00250C85" w:rsidRDefault="00250C85" w:rsidP="008F66EA">
            <w:pPr>
              <w:pStyle w:val="a3"/>
              <w:framePr w:wrap="notBeside" w:vAnchor="text" w:hAnchor="text" w:xAlign="center" w:y="1"/>
              <w:shd w:val="clear" w:color="auto" w:fill="auto"/>
              <w:spacing w:before="0" w:line="240" w:lineRule="auto"/>
              <w:ind w:left="520" w:firstLine="0"/>
              <w:jc w:val="left"/>
            </w:pPr>
            <w:r>
              <w:t>19. Фёдоров А.И.</w:t>
            </w:r>
          </w:p>
        </w:tc>
        <w:tc>
          <w:tcPr>
            <w:tcW w:w="6173" w:type="dxa"/>
            <w:tcBorders>
              <w:top w:val="nil"/>
              <w:left w:val="nil"/>
              <w:bottom w:val="nil"/>
              <w:right w:val="nil"/>
            </w:tcBorders>
            <w:shd w:val="clear" w:color="auto" w:fill="FFFFFF"/>
          </w:tcPr>
          <w:p w:rsidR="00250C85" w:rsidRDefault="00250C85" w:rsidP="008F66EA">
            <w:pPr>
              <w:pStyle w:val="a3"/>
              <w:framePr w:wrap="notBeside" w:vAnchor="text" w:hAnchor="text" w:xAlign="center" w:y="1"/>
              <w:shd w:val="clear" w:color="auto" w:fill="auto"/>
              <w:spacing w:before="0" w:line="240" w:lineRule="auto"/>
              <w:ind w:left="260" w:firstLine="0"/>
              <w:jc w:val="left"/>
            </w:pPr>
            <w:r>
              <w:t>Хороводные и игровые песни Сибири.</w:t>
            </w:r>
          </w:p>
        </w:tc>
      </w:tr>
      <w:tr w:rsidR="00250C85" w:rsidTr="008F66EA">
        <w:trPr>
          <w:trHeight w:val="485"/>
          <w:jc w:val="center"/>
        </w:trPr>
        <w:tc>
          <w:tcPr>
            <w:tcW w:w="3917" w:type="dxa"/>
            <w:tcBorders>
              <w:top w:val="nil"/>
              <w:left w:val="nil"/>
              <w:bottom w:val="nil"/>
              <w:right w:val="nil"/>
            </w:tcBorders>
            <w:shd w:val="clear" w:color="auto" w:fill="FFFFFF"/>
          </w:tcPr>
          <w:p w:rsidR="00250C85" w:rsidRDefault="00250C85" w:rsidP="008F66EA">
            <w:pPr>
              <w:framePr w:wrap="notBeside" w:vAnchor="text" w:hAnchor="text" w:xAlign="center" w:y="1"/>
              <w:rPr>
                <w:rFonts w:cs="Times New Roman"/>
                <w:sz w:val="10"/>
              </w:rPr>
            </w:pPr>
          </w:p>
        </w:tc>
        <w:tc>
          <w:tcPr>
            <w:tcW w:w="6173" w:type="dxa"/>
            <w:tcBorders>
              <w:top w:val="nil"/>
              <w:left w:val="nil"/>
              <w:bottom w:val="nil"/>
              <w:right w:val="nil"/>
            </w:tcBorders>
            <w:shd w:val="clear" w:color="auto" w:fill="FFFFFF"/>
          </w:tcPr>
          <w:p w:rsidR="00250C85" w:rsidRDefault="00250C85" w:rsidP="008F66EA">
            <w:pPr>
              <w:pStyle w:val="a3"/>
              <w:framePr w:wrap="notBeside" w:vAnchor="text" w:hAnchor="text" w:xAlign="center" w:y="1"/>
              <w:shd w:val="clear" w:color="auto" w:fill="auto"/>
              <w:spacing w:before="0" w:line="240" w:lineRule="auto"/>
              <w:ind w:left="260" w:firstLine="0"/>
              <w:jc w:val="left"/>
            </w:pPr>
            <w:r>
              <w:t>Новосибирск, «Наука», 1985</w:t>
            </w:r>
          </w:p>
        </w:tc>
      </w:tr>
      <w:tr w:rsidR="00250C85" w:rsidTr="008F66EA">
        <w:trPr>
          <w:trHeight w:val="485"/>
          <w:jc w:val="center"/>
        </w:trPr>
        <w:tc>
          <w:tcPr>
            <w:tcW w:w="3917" w:type="dxa"/>
            <w:tcBorders>
              <w:top w:val="nil"/>
              <w:left w:val="nil"/>
              <w:bottom w:val="nil"/>
              <w:right w:val="nil"/>
            </w:tcBorders>
            <w:shd w:val="clear" w:color="auto" w:fill="FFFFFF"/>
          </w:tcPr>
          <w:p w:rsidR="00250C85" w:rsidRDefault="00250C85" w:rsidP="008F66EA">
            <w:pPr>
              <w:pStyle w:val="a3"/>
              <w:framePr w:wrap="notBeside" w:vAnchor="text" w:hAnchor="text" w:xAlign="center" w:y="1"/>
              <w:shd w:val="clear" w:color="auto" w:fill="auto"/>
              <w:spacing w:before="0" w:line="240" w:lineRule="auto"/>
              <w:ind w:left="520" w:firstLine="0"/>
              <w:jc w:val="left"/>
            </w:pPr>
            <w:r>
              <w:t>20. Христиансен Л.Л.</w:t>
            </w:r>
          </w:p>
        </w:tc>
        <w:tc>
          <w:tcPr>
            <w:tcW w:w="6173" w:type="dxa"/>
            <w:tcBorders>
              <w:top w:val="nil"/>
              <w:left w:val="nil"/>
              <w:bottom w:val="nil"/>
              <w:right w:val="nil"/>
            </w:tcBorders>
            <w:shd w:val="clear" w:color="auto" w:fill="FFFFFF"/>
          </w:tcPr>
          <w:p w:rsidR="00250C85" w:rsidRDefault="00250C85" w:rsidP="008F66EA">
            <w:pPr>
              <w:pStyle w:val="a3"/>
              <w:framePr w:wrap="notBeside" w:vAnchor="text" w:hAnchor="text" w:xAlign="center" w:y="1"/>
              <w:shd w:val="clear" w:color="auto" w:fill="auto"/>
              <w:spacing w:before="0" w:line="240" w:lineRule="auto"/>
              <w:ind w:left="260" w:firstLine="0"/>
              <w:jc w:val="left"/>
            </w:pPr>
            <w:r>
              <w:t>Уральские народные песни.</w:t>
            </w:r>
          </w:p>
        </w:tc>
      </w:tr>
      <w:tr w:rsidR="00250C85" w:rsidTr="008F66EA">
        <w:trPr>
          <w:trHeight w:val="475"/>
          <w:jc w:val="center"/>
        </w:trPr>
        <w:tc>
          <w:tcPr>
            <w:tcW w:w="3917" w:type="dxa"/>
            <w:tcBorders>
              <w:top w:val="nil"/>
              <w:left w:val="nil"/>
              <w:bottom w:val="nil"/>
              <w:right w:val="nil"/>
            </w:tcBorders>
            <w:shd w:val="clear" w:color="auto" w:fill="FFFFFF"/>
          </w:tcPr>
          <w:p w:rsidR="00250C85" w:rsidRDefault="00250C85" w:rsidP="008F66EA">
            <w:pPr>
              <w:pStyle w:val="a3"/>
              <w:framePr w:wrap="notBeside" w:vAnchor="text" w:hAnchor="text" w:xAlign="center" w:y="1"/>
              <w:shd w:val="clear" w:color="auto" w:fill="auto"/>
              <w:spacing w:before="0" w:line="240" w:lineRule="auto"/>
              <w:ind w:left="520" w:firstLine="0"/>
              <w:jc w:val="left"/>
            </w:pPr>
            <w:r>
              <w:t>21.Щуров В.М.</w:t>
            </w:r>
          </w:p>
        </w:tc>
        <w:tc>
          <w:tcPr>
            <w:tcW w:w="6173" w:type="dxa"/>
            <w:tcBorders>
              <w:top w:val="nil"/>
              <w:left w:val="nil"/>
              <w:bottom w:val="nil"/>
              <w:right w:val="nil"/>
            </w:tcBorders>
            <w:shd w:val="clear" w:color="auto" w:fill="FFFFFF"/>
          </w:tcPr>
          <w:p w:rsidR="00250C85" w:rsidRDefault="00250C85" w:rsidP="008F66EA">
            <w:pPr>
              <w:pStyle w:val="a3"/>
              <w:framePr w:wrap="notBeside" w:vAnchor="text" w:hAnchor="text" w:xAlign="center" w:y="1"/>
              <w:shd w:val="clear" w:color="auto" w:fill="auto"/>
              <w:spacing w:before="0" w:line="240" w:lineRule="auto"/>
              <w:ind w:left="260" w:firstLine="0"/>
              <w:jc w:val="left"/>
            </w:pPr>
            <w:r>
              <w:t>Русские песни Алтая. Выпуск 1. Песни Убино-</w:t>
            </w:r>
          </w:p>
        </w:tc>
      </w:tr>
      <w:tr w:rsidR="00250C85" w:rsidTr="008F66EA">
        <w:trPr>
          <w:trHeight w:val="485"/>
          <w:jc w:val="center"/>
        </w:trPr>
        <w:tc>
          <w:tcPr>
            <w:tcW w:w="3917" w:type="dxa"/>
            <w:tcBorders>
              <w:top w:val="nil"/>
              <w:left w:val="nil"/>
              <w:bottom w:val="nil"/>
              <w:right w:val="nil"/>
            </w:tcBorders>
            <w:shd w:val="clear" w:color="auto" w:fill="FFFFFF"/>
          </w:tcPr>
          <w:p w:rsidR="00250C85" w:rsidRDefault="00250C85" w:rsidP="008F66EA">
            <w:pPr>
              <w:framePr w:wrap="notBeside" w:vAnchor="text" w:hAnchor="text" w:xAlign="center" w:y="1"/>
              <w:rPr>
                <w:rFonts w:cs="Times New Roman"/>
                <w:sz w:val="10"/>
              </w:rPr>
            </w:pPr>
          </w:p>
        </w:tc>
        <w:tc>
          <w:tcPr>
            <w:tcW w:w="6173" w:type="dxa"/>
            <w:tcBorders>
              <w:top w:val="nil"/>
              <w:left w:val="nil"/>
              <w:bottom w:val="nil"/>
              <w:right w:val="nil"/>
            </w:tcBorders>
            <w:shd w:val="clear" w:color="auto" w:fill="FFFFFF"/>
          </w:tcPr>
          <w:p w:rsidR="00250C85" w:rsidRDefault="00250C85" w:rsidP="008F66EA">
            <w:pPr>
              <w:pStyle w:val="a3"/>
              <w:framePr w:wrap="notBeside" w:vAnchor="text" w:hAnchor="text" w:xAlign="center" w:y="1"/>
              <w:shd w:val="clear" w:color="auto" w:fill="auto"/>
              <w:spacing w:before="0" w:line="240" w:lineRule="auto"/>
              <w:ind w:left="260" w:firstLine="0"/>
              <w:jc w:val="left"/>
            </w:pPr>
            <w:r>
              <w:t>Ульбинской долины. М., «Композитор», 2004</w:t>
            </w:r>
          </w:p>
        </w:tc>
      </w:tr>
      <w:tr w:rsidR="00250C85" w:rsidTr="008F66EA">
        <w:trPr>
          <w:trHeight w:val="485"/>
          <w:jc w:val="center"/>
        </w:trPr>
        <w:tc>
          <w:tcPr>
            <w:tcW w:w="3917" w:type="dxa"/>
            <w:tcBorders>
              <w:top w:val="nil"/>
              <w:left w:val="nil"/>
              <w:bottom w:val="nil"/>
              <w:right w:val="nil"/>
            </w:tcBorders>
            <w:shd w:val="clear" w:color="auto" w:fill="FFFFFF"/>
          </w:tcPr>
          <w:p w:rsidR="00250C85" w:rsidRDefault="00250C85" w:rsidP="008F66EA">
            <w:pPr>
              <w:pStyle w:val="a3"/>
              <w:framePr w:wrap="notBeside" w:vAnchor="text" w:hAnchor="text" w:xAlign="center" w:y="1"/>
              <w:shd w:val="clear" w:color="auto" w:fill="auto"/>
              <w:spacing w:before="0" w:line="240" w:lineRule="auto"/>
              <w:ind w:left="520" w:firstLine="0"/>
              <w:jc w:val="left"/>
            </w:pPr>
            <w:r>
              <w:t>22.Щуров В.М.</w:t>
            </w:r>
          </w:p>
        </w:tc>
        <w:tc>
          <w:tcPr>
            <w:tcW w:w="6173" w:type="dxa"/>
            <w:tcBorders>
              <w:top w:val="nil"/>
              <w:left w:val="nil"/>
              <w:bottom w:val="nil"/>
              <w:right w:val="nil"/>
            </w:tcBorders>
            <w:shd w:val="clear" w:color="auto" w:fill="FFFFFF"/>
          </w:tcPr>
          <w:p w:rsidR="00250C85" w:rsidRDefault="00250C85" w:rsidP="008F66EA">
            <w:pPr>
              <w:pStyle w:val="a3"/>
              <w:framePr w:wrap="notBeside" w:vAnchor="text" w:hAnchor="text" w:xAlign="center" w:y="1"/>
              <w:shd w:val="clear" w:color="auto" w:fill="auto"/>
              <w:spacing w:before="0" w:line="240" w:lineRule="auto"/>
              <w:ind w:left="260" w:firstLine="0"/>
              <w:jc w:val="left"/>
            </w:pPr>
            <w:r>
              <w:t>Южнорусская песенная традиция. Исследования.</w:t>
            </w:r>
          </w:p>
        </w:tc>
      </w:tr>
      <w:tr w:rsidR="00250C85" w:rsidTr="008F66EA">
        <w:trPr>
          <w:trHeight w:val="749"/>
          <w:jc w:val="center"/>
        </w:trPr>
        <w:tc>
          <w:tcPr>
            <w:tcW w:w="3917" w:type="dxa"/>
            <w:tcBorders>
              <w:top w:val="nil"/>
              <w:left w:val="nil"/>
              <w:bottom w:val="nil"/>
              <w:right w:val="nil"/>
            </w:tcBorders>
            <w:shd w:val="clear" w:color="auto" w:fill="FFFFFF"/>
          </w:tcPr>
          <w:p w:rsidR="00250C85" w:rsidRDefault="00250C85" w:rsidP="008F66EA">
            <w:pPr>
              <w:framePr w:wrap="notBeside" w:vAnchor="text" w:hAnchor="text" w:xAlign="center" w:y="1"/>
              <w:rPr>
                <w:rFonts w:cs="Times New Roman"/>
                <w:sz w:val="10"/>
              </w:rPr>
            </w:pPr>
          </w:p>
        </w:tc>
        <w:tc>
          <w:tcPr>
            <w:tcW w:w="6173" w:type="dxa"/>
            <w:tcBorders>
              <w:top w:val="nil"/>
              <w:left w:val="nil"/>
              <w:bottom w:val="nil"/>
              <w:right w:val="nil"/>
            </w:tcBorders>
            <w:shd w:val="clear" w:color="auto" w:fill="FFFFFF"/>
          </w:tcPr>
          <w:p w:rsidR="00250C85" w:rsidRDefault="00250C85" w:rsidP="008F66EA">
            <w:pPr>
              <w:pStyle w:val="a3"/>
              <w:framePr w:wrap="notBeside" w:vAnchor="text" w:hAnchor="text" w:xAlign="center" w:y="1"/>
              <w:shd w:val="clear" w:color="auto" w:fill="auto"/>
              <w:spacing w:before="0" w:line="240" w:lineRule="auto"/>
              <w:ind w:left="260" w:firstLine="0"/>
              <w:jc w:val="left"/>
            </w:pPr>
            <w:r>
              <w:t>М., «Советский композитор»,1987</w:t>
            </w:r>
          </w:p>
        </w:tc>
      </w:tr>
      <w:tr w:rsidR="00250C85" w:rsidTr="008F66EA">
        <w:trPr>
          <w:trHeight w:val="715"/>
          <w:jc w:val="center"/>
        </w:trPr>
        <w:tc>
          <w:tcPr>
            <w:tcW w:w="10090" w:type="dxa"/>
            <w:gridSpan w:val="2"/>
            <w:tcBorders>
              <w:top w:val="nil"/>
              <w:left w:val="nil"/>
              <w:bottom w:val="nil"/>
              <w:right w:val="nil"/>
            </w:tcBorders>
            <w:shd w:val="clear" w:color="auto" w:fill="FFFFFF"/>
          </w:tcPr>
          <w:p w:rsidR="00250C85" w:rsidRDefault="00250C85" w:rsidP="008F66EA">
            <w:pPr>
              <w:pStyle w:val="21"/>
              <w:framePr w:wrap="notBeside" w:vAnchor="text" w:hAnchor="text" w:xAlign="center" w:y="1"/>
              <w:shd w:val="clear" w:color="auto" w:fill="auto"/>
              <w:spacing w:after="0" w:line="240" w:lineRule="auto"/>
              <w:ind w:left="1960"/>
              <w:jc w:val="left"/>
            </w:pPr>
            <w:r>
              <w:t>Список рекомендуемых аудио и видеоматериалов</w:t>
            </w:r>
          </w:p>
        </w:tc>
      </w:tr>
      <w:tr w:rsidR="00250C85" w:rsidTr="008F66EA">
        <w:trPr>
          <w:trHeight w:val="470"/>
          <w:jc w:val="center"/>
        </w:trPr>
        <w:tc>
          <w:tcPr>
            <w:tcW w:w="10090" w:type="dxa"/>
            <w:gridSpan w:val="2"/>
            <w:tcBorders>
              <w:top w:val="nil"/>
              <w:left w:val="nil"/>
              <w:bottom w:val="nil"/>
              <w:right w:val="nil"/>
            </w:tcBorders>
            <w:shd w:val="clear" w:color="auto" w:fill="FFFFFF"/>
          </w:tcPr>
          <w:p w:rsidR="00250C85" w:rsidRDefault="00250C85" w:rsidP="008F66EA">
            <w:pPr>
              <w:pStyle w:val="610"/>
              <w:framePr w:wrap="notBeside" w:vAnchor="text" w:hAnchor="text" w:xAlign="center" w:y="1"/>
              <w:shd w:val="clear" w:color="auto" w:fill="auto"/>
              <w:spacing w:line="240" w:lineRule="auto"/>
              <w:ind w:left="40"/>
            </w:pPr>
            <w:r>
              <w:t>аудио и граммофонные записи этнографических исполнителей и коллективов</w:t>
            </w:r>
          </w:p>
        </w:tc>
      </w:tr>
      <w:tr w:rsidR="00250C85" w:rsidTr="008F66EA">
        <w:trPr>
          <w:trHeight w:val="485"/>
          <w:jc w:val="center"/>
        </w:trPr>
        <w:tc>
          <w:tcPr>
            <w:tcW w:w="10090" w:type="dxa"/>
            <w:gridSpan w:val="2"/>
            <w:tcBorders>
              <w:top w:val="nil"/>
              <w:left w:val="nil"/>
              <w:bottom w:val="nil"/>
              <w:right w:val="nil"/>
            </w:tcBorders>
            <w:shd w:val="clear" w:color="auto" w:fill="FFFFFF"/>
          </w:tcPr>
          <w:p w:rsidR="00250C85" w:rsidRDefault="00250C85" w:rsidP="008F66EA">
            <w:pPr>
              <w:pStyle w:val="a3"/>
              <w:framePr w:wrap="notBeside" w:vAnchor="text" w:hAnchor="text" w:xAlign="center" w:y="1"/>
              <w:shd w:val="clear" w:color="auto" w:fill="auto"/>
              <w:spacing w:before="0" w:line="240" w:lineRule="auto"/>
              <w:ind w:left="760" w:firstLine="0"/>
              <w:jc w:val="left"/>
            </w:pPr>
            <w:r>
              <w:t>1. Антология. «Музыкальный фольклор СССР», «Фирма Мелодия», 1989.</w:t>
            </w:r>
          </w:p>
        </w:tc>
      </w:tr>
      <w:tr w:rsidR="00250C85" w:rsidTr="008F66EA">
        <w:trPr>
          <w:trHeight w:val="499"/>
          <w:jc w:val="center"/>
        </w:trPr>
        <w:tc>
          <w:tcPr>
            <w:tcW w:w="10090" w:type="dxa"/>
            <w:gridSpan w:val="2"/>
            <w:tcBorders>
              <w:top w:val="nil"/>
              <w:left w:val="nil"/>
              <w:bottom w:val="nil"/>
              <w:right w:val="nil"/>
            </w:tcBorders>
            <w:shd w:val="clear" w:color="auto" w:fill="FFFFFF"/>
          </w:tcPr>
          <w:p w:rsidR="00250C85" w:rsidRDefault="00250C85" w:rsidP="008F66EA">
            <w:pPr>
              <w:pStyle w:val="a3"/>
              <w:framePr w:wrap="notBeside" w:vAnchor="text" w:hAnchor="text" w:xAlign="center" w:y="1"/>
              <w:shd w:val="clear" w:color="auto" w:fill="auto"/>
              <w:spacing w:before="0" w:line="240" w:lineRule="auto"/>
              <w:ind w:left="40" w:firstLine="0"/>
              <w:jc w:val="left"/>
            </w:pPr>
            <w:r>
              <w:t>Пластинка 1 «Народная музыка южной России», пластинка 2 «Песни русского</w:t>
            </w:r>
          </w:p>
        </w:tc>
      </w:tr>
      <w:tr w:rsidR="00250C85" w:rsidTr="008F66EA">
        <w:trPr>
          <w:trHeight w:val="322"/>
          <w:jc w:val="center"/>
        </w:trPr>
        <w:tc>
          <w:tcPr>
            <w:tcW w:w="3917" w:type="dxa"/>
            <w:tcBorders>
              <w:top w:val="nil"/>
              <w:left w:val="nil"/>
              <w:bottom w:val="nil"/>
              <w:right w:val="nil"/>
            </w:tcBorders>
            <w:shd w:val="clear" w:color="auto" w:fill="FFFFFF"/>
          </w:tcPr>
          <w:p w:rsidR="00250C85" w:rsidRDefault="00250C85" w:rsidP="008F66EA">
            <w:pPr>
              <w:pStyle w:val="a3"/>
              <w:framePr w:wrap="notBeside" w:vAnchor="text" w:hAnchor="text" w:xAlign="center" w:y="1"/>
              <w:shd w:val="clear" w:color="auto" w:fill="auto"/>
              <w:spacing w:before="0" w:line="240" w:lineRule="auto"/>
              <w:ind w:left="40" w:firstLine="0"/>
              <w:jc w:val="left"/>
            </w:pPr>
            <w:r>
              <w:t>казачества»</w:t>
            </w:r>
          </w:p>
        </w:tc>
        <w:tc>
          <w:tcPr>
            <w:tcW w:w="6173" w:type="dxa"/>
            <w:tcBorders>
              <w:top w:val="nil"/>
              <w:left w:val="nil"/>
              <w:bottom w:val="nil"/>
              <w:right w:val="nil"/>
            </w:tcBorders>
            <w:shd w:val="clear" w:color="auto" w:fill="FFFFFF"/>
          </w:tcPr>
          <w:p w:rsidR="00250C85" w:rsidRDefault="00250C85" w:rsidP="008F66EA">
            <w:pPr>
              <w:framePr w:wrap="notBeside" w:vAnchor="text" w:hAnchor="text" w:xAlign="center" w:y="1"/>
              <w:rPr>
                <w:rFonts w:cs="Times New Roman"/>
                <w:sz w:val="10"/>
              </w:rPr>
            </w:pPr>
          </w:p>
        </w:tc>
      </w:tr>
    </w:tbl>
    <w:p w:rsidR="00250C85" w:rsidRDefault="00250C85" w:rsidP="00250C85">
      <w:pPr>
        <w:rPr>
          <w:rFonts w:cs="Times New Roman"/>
          <w:sz w:val="2"/>
        </w:rPr>
      </w:pPr>
    </w:p>
    <w:p w:rsidR="00250C85" w:rsidRDefault="00250C85" w:rsidP="00250C85">
      <w:pPr>
        <w:pStyle w:val="a3"/>
        <w:numPr>
          <w:ilvl w:val="0"/>
          <w:numId w:val="8"/>
        </w:numPr>
        <w:shd w:val="clear" w:color="auto" w:fill="auto"/>
        <w:tabs>
          <w:tab w:val="left" w:pos="1009"/>
        </w:tabs>
        <w:spacing w:before="0" w:line="480" w:lineRule="exact"/>
        <w:ind w:left="20" w:right="60" w:firstLine="720"/>
        <w:jc w:val="left"/>
      </w:pPr>
      <w:r>
        <w:lastRenderedPageBreak/>
        <w:t>Антология. «Музыкальное творчество народов СССР», Музыкальный фольклор средней полосы России и Поволжья, «Фирма Мелодия», 1990</w:t>
      </w:r>
    </w:p>
    <w:p w:rsidR="00250C85" w:rsidRDefault="00250C85" w:rsidP="00250C85">
      <w:pPr>
        <w:pStyle w:val="a3"/>
        <w:numPr>
          <w:ilvl w:val="0"/>
          <w:numId w:val="8"/>
        </w:numPr>
        <w:shd w:val="clear" w:color="auto" w:fill="auto"/>
        <w:tabs>
          <w:tab w:val="left" w:pos="1014"/>
        </w:tabs>
        <w:spacing w:before="0" w:line="480" w:lineRule="exact"/>
        <w:ind w:left="20" w:right="60" w:firstLine="720"/>
        <w:jc w:val="both"/>
      </w:pPr>
      <w:r>
        <w:t>Антология. «Музыкальное творчество народов СССР», Русская народная музыка Севера и Сибири, ВТПО «Фирма Мелодия», 1990</w:t>
      </w:r>
    </w:p>
    <w:p w:rsidR="00250C85" w:rsidRDefault="00250C85" w:rsidP="00250C85">
      <w:pPr>
        <w:pStyle w:val="a3"/>
        <w:numPr>
          <w:ilvl w:val="0"/>
          <w:numId w:val="8"/>
        </w:numPr>
        <w:shd w:val="clear" w:color="auto" w:fill="auto"/>
        <w:tabs>
          <w:tab w:val="left" w:pos="1009"/>
        </w:tabs>
        <w:spacing w:before="0" w:line="480" w:lineRule="exact"/>
        <w:ind w:left="20" w:right="560" w:firstLine="720"/>
        <w:jc w:val="left"/>
      </w:pPr>
      <w:r>
        <w:t>Антология. «Музыкальное творчество народов СССР», Музыкальный фольклор западной России, «Фирма Мелодия», 1990</w:t>
      </w:r>
    </w:p>
    <w:p w:rsidR="00250C85" w:rsidRDefault="00250C85" w:rsidP="00250C85">
      <w:pPr>
        <w:pStyle w:val="a3"/>
        <w:numPr>
          <w:ilvl w:val="0"/>
          <w:numId w:val="8"/>
        </w:numPr>
        <w:shd w:val="clear" w:color="auto" w:fill="auto"/>
        <w:tabs>
          <w:tab w:val="left" w:pos="1023"/>
        </w:tabs>
        <w:spacing w:before="0" w:line="480" w:lineRule="exact"/>
        <w:ind w:left="20" w:firstLine="720"/>
        <w:jc w:val="both"/>
      </w:pPr>
      <w:r>
        <w:t>«Антология народной музыки. Душа народа». «Фирма Мелодия», 2009</w:t>
      </w:r>
    </w:p>
    <w:p w:rsidR="00250C85" w:rsidRDefault="00250C85" w:rsidP="00250C85">
      <w:pPr>
        <w:pStyle w:val="a3"/>
        <w:numPr>
          <w:ilvl w:val="0"/>
          <w:numId w:val="8"/>
        </w:numPr>
        <w:shd w:val="clear" w:color="auto" w:fill="auto"/>
        <w:tabs>
          <w:tab w:val="left" w:pos="1009"/>
        </w:tabs>
        <w:spacing w:before="0" w:line="480" w:lineRule="exact"/>
        <w:ind w:left="20" w:right="60" w:firstLine="720"/>
        <w:jc w:val="both"/>
      </w:pPr>
      <w:r>
        <w:t>Песни Вятской губернии и Белорусского Полесья. (Аудио приложение к книге М. Л. Копыловой «В поисках костяной иглы») , 2005:</w:t>
      </w:r>
    </w:p>
    <w:p w:rsidR="00250C85" w:rsidRDefault="00250C85" w:rsidP="00250C85">
      <w:pPr>
        <w:pStyle w:val="a3"/>
        <w:shd w:val="clear" w:color="auto" w:fill="auto"/>
        <w:spacing w:before="0" w:line="480" w:lineRule="exact"/>
        <w:ind w:left="20" w:firstLine="720"/>
        <w:jc w:val="both"/>
      </w:pPr>
      <w:r>
        <w:t>Экспедиционные записи Вятской губернии «Календарь» и «Свадьба»</w:t>
      </w:r>
    </w:p>
    <w:p w:rsidR="00250C85" w:rsidRDefault="00250C85" w:rsidP="00250C85">
      <w:pPr>
        <w:pStyle w:val="a3"/>
        <w:numPr>
          <w:ilvl w:val="0"/>
          <w:numId w:val="8"/>
        </w:numPr>
        <w:shd w:val="clear" w:color="auto" w:fill="auto"/>
        <w:tabs>
          <w:tab w:val="left" w:pos="1014"/>
        </w:tabs>
        <w:spacing w:before="0" w:line="480" w:lineRule="exact"/>
        <w:ind w:left="20" w:right="60" w:firstLine="720"/>
        <w:jc w:val="both"/>
      </w:pPr>
      <w:r>
        <w:t>Из коллекции Кабинета народной музыки Воронежской государственной академии искусств, выпуски 1-8, «Фольклорный ансамбль села Фощеватово Белгородской области», «Фольклорный ансамбль села Плёхово Курской области», «Фольклорный ансамбль Русская Буйловка Воронежской области», «Фольклорный ансамбль села Глуховка Белгородской области», «Фольклорный ансамбль сел Пузево и Гвазда Воронежской области», «Фольклорный ансамбль «Воля» Воронежского государственного института искусств»</w:t>
      </w:r>
    </w:p>
    <w:p w:rsidR="00250C85" w:rsidRDefault="00250C85" w:rsidP="00250C85">
      <w:pPr>
        <w:pStyle w:val="a3"/>
        <w:numPr>
          <w:ilvl w:val="0"/>
          <w:numId w:val="8"/>
        </w:numPr>
        <w:shd w:val="clear" w:color="auto" w:fill="auto"/>
        <w:tabs>
          <w:tab w:val="left" w:pos="999"/>
        </w:tabs>
        <w:spacing w:before="0" w:line="480" w:lineRule="exact"/>
        <w:ind w:left="20" w:right="560" w:firstLine="720"/>
        <w:jc w:val="left"/>
      </w:pPr>
      <w:r>
        <w:t>Из собрания фонограмм архива Института русской литературы (Пушкинский Дом) РАН, «Эпические стихи и притчи Русского Севера», 1986</w:t>
      </w:r>
    </w:p>
    <w:p w:rsidR="00250C85" w:rsidRDefault="00250C85" w:rsidP="00250C85">
      <w:pPr>
        <w:pStyle w:val="a3"/>
        <w:numPr>
          <w:ilvl w:val="0"/>
          <w:numId w:val="8"/>
        </w:numPr>
        <w:shd w:val="clear" w:color="auto" w:fill="auto"/>
        <w:tabs>
          <w:tab w:val="left" w:pos="999"/>
        </w:tabs>
        <w:spacing w:before="0" w:line="480" w:lineRule="exact"/>
        <w:ind w:left="20" w:right="1240" w:firstLine="720"/>
        <w:jc w:val="left"/>
      </w:pPr>
      <w:r>
        <w:t>Из собрания фонограмм архива Института русской литературы (Пушкинский Дом) РАН, «Музыкальный эпос русского севера», 2008 год</w:t>
      </w:r>
    </w:p>
    <w:p w:rsidR="00250C85" w:rsidRDefault="00250C85" w:rsidP="00250C85">
      <w:pPr>
        <w:pStyle w:val="a3"/>
        <w:numPr>
          <w:ilvl w:val="0"/>
          <w:numId w:val="8"/>
        </w:numPr>
        <w:shd w:val="clear" w:color="auto" w:fill="auto"/>
        <w:tabs>
          <w:tab w:val="left" w:pos="1441"/>
        </w:tabs>
        <w:spacing w:before="0" w:line="480" w:lineRule="exact"/>
        <w:ind w:left="20" w:right="560" w:firstLine="720"/>
        <w:jc w:val="left"/>
      </w:pPr>
      <w:r>
        <w:t xml:space="preserve">«На Петра хлеб пекла». Исторические концерты Фольклорной комиссии. (Песни Русско-Белорусско-Украинского пограничья). - 2009, </w:t>
      </w:r>
      <w:r>
        <w:rPr>
          <w:lang w:val="en-US" w:eastAsia="en-US"/>
        </w:rPr>
        <w:t>APE</w:t>
      </w:r>
    </w:p>
    <w:p w:rsidR="00250C85" w:rsidRDefault="00250C85" w:rsidP="00250C85">
      <w:pPr>
        <w:pStyle w:val="a3"/>
        <w:numPr>
          <w:ilvl w:val="0"/>
          <w:numId w:val="8"/>
        </w:numPr>
        <w:shd w:val="clear" w:color="auto" w:fill="auto"/>
        <w:tabs>
          <w:tab w:val="left" w:pos="1513"/>
        </w:tabs>
        <w:spacing w:before="0" w:line="480" w:lineRule="exact"/>
        <w:ind w:left="20" w:right="560" w:firstLine="720"/>
        <w:jc w:val="left"/>
      </w:pPr>
      <w:r>
        <w:t>«Конь бежит колокол звенит». Песни Архангельской, Псковской и Витебской земель, 1999</w:t>
      </w:r>
    </w:p>
    <w:p w:rsidR="00250C85" w:rsidRDefault="00250C85" w:rsidP="00250C85">
      <w:pPr>
        <w:pStyle w:val="a3"/>
        <w:numPr>
          <w:ilvl w:val="0"/>
          <w:numId w:val="8"/>
        </w:numPr>
        <w:shd w:val="clear" w:color="auto" w:fill="auto"/>
        <w:tabs>
          <w:tab w:val="left" w:pos="1436"/>
        </w:tabs>
        <w:spacing w:before="0" w:line="480" w:lineRule="exact"/>
        <w:ind w:left="20" w:right="1240" w:firstLine="720"/>
        <w:jc w:val="left"/>
      </w:pPr>
      <w:r>
        <w:lastRenderedPageBreak/>
        <w:t>Народный календарь. Песни народных праздников и обрядов. Выпуски 1 и 2. «Фирма Мелодия», 1989</w:t>
      </w:r>
    </w:p>
    <w:p w:rsidR="00250C85" w:rsidRDefault="00250C85" w:rsidP="00250C85">
      <w:pPr>
        <w:pStyle w:val="a3"/>
        <w:numPr>
          <w:ilvl w:val="0"/>
          <w:numId w:val="8"/>
        </w:numPr>
        <w:shd w:val="clear" w:color="auto" w:fill="auto"/>
        <w:tabs>
          <w:tab w:val="left" w:pos="1446"/>
        </w:tabs>
        <w:spacing w:before="0" w:line="480" w:lineRule="exact"/>
        <w:ind w:left="20" w:right="560" w:firstLine="720"/>
        <w:jc w:val="left"/>
      </w:pPr>
      <w:r>
        <w:t xml:space="preserve">Традиционная музыка русского северо-запада «Музыка Русского Поозерья», </w:t>
      </w:r>
      <w:r>
        <w:rPr>
          <w:lang w:val="en-US" w:eastAsia="en-US"/>
        </w:rPr>
        <w:t>LiveMusicTradition</w:t>
      </w:r>
      <w:r>
        <w:rPr>
          <w:lang w:eastAsia="en-US"/>
        </w:rPr>
        <w:t xml:space="preserve">, </w:t>
      </w:r>
      <w:r>
        <w:t>2005</w:t>
      </w:r>
    </w:p>
    <w:p w:rsidR="00250C85" w:rsidRDefault="00250C85" w:rsidP="00250C85">
      <w:pPr>
        <w:pStyle w:val="a3"/>
        <w:numPr>
          <w:ilvl w:val="0"/>
          <w:numId w:val="8"/>
        </w:numPr>
        <w:shd w:val="clear" w:color="auto" w:fill="auto"/>
        <w:tabs>
          <w:tab w:val="left" w:pos="1436"/>
        </w:tabs>
        <w:spacing w:before="0" w:line="480" w:lineRule="exact"/>
        <w:ind w:left="20" w:right="640" w:firstLine="700"/>
        <w:jc w:val="left"/>
      </w:pPr>
      <w:r>
        <w:t>Традиционное искусство Поозерья. «Вечериночная музыка». «Мелодия», 1990</w:t>
      </w:r>
    </w:p>
    <w:p w:rsidR="00250C85" w:rsidRDefault="00250C85" w:rsidP="00250C85">
      <w:pPr>
        <w:pStyle w:val="a3"/>
        <w:numPr>
          <w:ilvl w:val="0"/>
          <w:numId w:val="8"/>
        </w:numPr>
        <w:shd w:val="clear" w:color="auto" w:fill="auto"/>
        <w:tabs>
          <w:tab w:val="left" w:pos="1436"/>
        </w:tabs>
        <w:spacing w:before="0" w:line="480" w:lineRule="exact"/>
        <w:ind w:left="20" w:right="640" w:firstLine="700"/>
        <w:jc w:val="left"/>
      </w:pPr>
      <w:r>
        <w:t>«Казаки - некрасовцы на концерте в Московской консерватории». «Мелодия», 1984</w:t>
      </w:r>
    </w:p>
    <w:p w:rsidR="00250C85" w:rsidRDefault="00250C85" w:rsidP="00250C85">
      <w:pPr>
        <w:pStyle w:val="610"/>
        <w:shd w:val="clear" w:color="auto" w:fill="auto"/>
        <w:ind w:left="20" w:firstLine="700"/>
      </w:pPr>
      <w:r>
        <w:t>записи фонотеки отдела РНХмузыкального колледжа им. Гнесиных</w:t>
      </w:r>
    </w:p>
    <w:p w:rsidR="00250C85" w:rsidRDefault="00250C85" w:rsidP="00250C85">
      <w:pPr>
        <w:pStyle w:val="a3"/>
        <w:numPr>
          <w:ilvl w:val="1"/>
          <w:numId w:val="8"/>
        </w:numPr>
        <w:shd w:val="clear" w:color="auto" w:fill="auto"/>
        <w:tabs>
          <w:tab w:val="left" w:pos="706"/>
        </w:tabs>
        <w:spacing w:before="0" w:line="480" w:lineRule="exact"/>
        <w:ind w:left="720" w:right="20" w:hanging="340"/>
        <w:jc w:val="left"/>
      </w:pPr>
      <w:r>
        <w:t>Западнорусский певческий стиль: песни Брянской, Калужской, Псковской и Смоленской областей</w:t>
      </w:r>
    </w:p>
    <w:p w:rsidR="00250C85" w:rsidRDefault="00250C85" w:rsidP="00250C85">
      <w:pPr>
        <w:pStyle w:val="a3"/>
        <w:numPr>
          <w:ilvl w:val="1"/>
          <w:numId w:val="8"/>
        </w:numPr>
        <w:shd w:val="clear" w:color="auto" w:fill="auto"/>
        <w:tabs>
          <w:tab w:val="left" w:pos="721"/>
        </w:tabs>
        <w:spacing w:before="0" w:line="480" w:lineRule="exact"/>
        <w:ind w:left="720" w:right="20" w:hanging="340"/>
        <w:jc w:val="left"/>
      </w:pPr>
      <w:r>
        <w:t>Казачья певческая традиция: Дон, Кубань, Некрасовцы, Оренбургские казаки, Терцы</w:t>
      </w:r>
    </w:p>
    <w:p w:rsidR="00250C85" w:rsidRDefault="00250C85" w:rsidP="00250C85">
      <w:pPr>
        <w:pStyle w:val="a3"/>
        <w:numPr>
          <w:ilvl w:val="1"/>
          <w:numId w:val="8"/>
        </w:numPr>
        <w:shd w:val="clear" w:color="auto" w:fill="auto"/>
        <w:tabs>
          <w:tab w:val="left" w:pos="730"/>
        </w:tabs>
        <w:spacing w:before="0" w:line="480" w:lineRule="exact"/>
        <w:ind w:left="720" w:right="20" w:hanging="340"/>
        <w:jc w:val="left"/>
      </w:pPr>
      <w:r>
        <w:t>Северный певческий стиль: песни Архангельской, Вологодской, Ленинградской, Мурманской областей</w:t>
      </w:r>
    </w:p>
    <w:p w:rsidR="00250C85" w:rsidRDefault="00250C85" w:rsidP="00250C85">
      <w:pPr>
        <w:pStyle w:val="a3"/>
        <w:numPr>
          <w:ilvl w:val="1"/>
          <w:numId w:val="8"/>
        </w:numPr>
        <w:shd w:val="clear" w:color="auto" w:fill="auto"/>
        <w:tabs>
          <w:tab w:val="left" w:pos="730"/>
        </w:tabs>
        <w:spacing w:before="0" w:line="480" w:lineRule="exact"/>
        <w:ind w:left="720" w:right="20" w:hanging="340"/>
        <w:jc w:val="left"/>
      </w:pPr>
      <w:r>
        <w:t>Сибирская певческая традиция: песни Кемеровской, Новосибирской, Омской, Свердловской областей и Красноярского края</w:t>
      </w:r>
    </w:p>
    <w:p w:rsidR="00250C85" w:rsidRDefault="00250C85" w:rsidP="00250C85">
      <w:pPr>
        <w:pStyle w:val="a3"/>
        <w:numPr>
          <w:ilvl w:val="1"/>
          <w:numId w:val="8"/>
        </w:numPr>
        <w:shd w:val="clear" w:color="auto" w:fill="auto"/>
        <w:tabs>
          <w:tab w:val="left" w:pos="730"/>
        </w:tabs>
        <w:spacing w:before="0" w:line="480" w:lineRule="exact"/>
        <w:ind w:left="720" w:hanging="340"/>
        <w:jc w:val="left"/>
      </w:pPr>
      <w:r>
        <w:t>Средне-Волжский певческий стиль: Пенза, Саратов, Ульяновск, Уфа</w:t>
      </w:r>
    </w:p>
    <w:p w:rsidR="00250C85" w:rsidRDefault="00250C85" w:rsidP="00250C85">
      <w:pPr>
        <w:pStyle w:val="a3"/>
        <w:numPr>
          <w:ilvl w:val="1"/>
          <w:numId w:val="8"/>
        </w:numPr>
        <w:shd w:val="clear" w:color="auto" w:fill="auto"/>
        <w:tabs>
          <w:tab w:val="left" w:pos="730"/>
        </w:tabs>
        <w:spacing w:before="0" w:line="480" w:lineRule="exact"/>
        <w:ind w:left="720" w:right="20" w:hanging="340"/>
        <w:jc w:val="left"/>
      </w:pPr>
      <w:r>
        <w:t>Среднерусский певческий стиль: песни Ивановской, Костромской, Московской и Тульской областей</w:t>
      </w:r>
    </w:p>
    <w:p w:rsidR="00250C85" w:rsidRDefault="00250C85" w:rsidP="00250C85">
      <w:pPr>
        <w:pStyle w:val="a3"/>
        <w:numPr>
          <w:ilvl w:val="1"/>
          <w:numId w:val="8"/>
        </w:numPr>
        <w:shd w:val="clear" w:color="auto" w:fill="auto"/>
        <w:tabs>
          <w:tab w:val="left" w:pos="726"/>
        </w:tabs>
        <w:spacing w:before="0" w:line="480" w:lineRule="exact"/>
        <w:ind w:left="720" w:hanging="340"/>
        <w:jc w:val="left"/>
      </w:pPr>
      <w:r>
        <w:t>Уральская певческая традиция: заводской фольклор</w:t>
      </w:r>
    </w:p>
    <w:p w:rsidR="00250C85" w:rsidRDefault="00250C85" w:rsidP="00250C85">
      <w:pPr>
        <w:pStyle w:val="a3"/>
        <w:numPr>
          <w:ilvl w:val="1"/>
          <w:numId w:val="8"/>
        </w:numPr>
        <w:shd w:val="clear" w:color="auto" w:fill="auto"/>
        <w:tabs>
          <w:tab w:val="left" w:pos="711"/>
        </w:tabs>
        <w:spacing w:before="0" w:line="480" w:lineRule="exact"/>
        <w:ind w:left="720" w:right="20" w:hanging="340"/>
        <w:jc w:val="left"/>
      </w:pPr>
      <w:r>
        <w:t>Южнорусская певческая традиция: песни Белгородской, Воронежской, Курской, Липецкой, Рязанской областей</w:t>
      </w:r>
    </w:p>
    <w:p w:rsidR="00250C85" w:rsidRDefault="00250C85" w:rsidP="00250C85">
      <w:pPr>
        <w:pStyle w:val="610"/>
        <w:shd w:val="clear" w:color="auto" w:fill="auto"/>
        <w:ind w:left="3340"/>
      </w:pPr>
      <w:r>
        <w:t>другие аудио и видеоматериалы</w:t>
      </w:r>
    </w:p>
    <w:p w:rsidR="00250C85" w:rsidRDefault="00250C85" w:rsidP="00250C85">
      <w:pPr>
        <w:pStyle w:val="a3"/>
        <w:numPr>
          <w:ilvl w:val="0"/>
          <w:numId w:val="9"/>
        </w:numPr>
        <w:shd w:val="clear" w:color="auto" w:fill="auto"/>
        <w:tabs>
          <w:tab w:val="left" w:pos="178"/>
        </w:tabs>
        <w:spacing w:before="0" w:line="480" w:lineRule="exact"/>
        <w:ind w:left="20" w:firstLine="0"/>
        <w:jc w:val="left"/>
      </w:pPr>
      <w:r>
        <w:t>цикл видео фильмов «Мировая деревня» и «За околицей»;</w:t>
      </w:r>
    </w:p>
    <w:p w:rsidR="00250C85" w:rsidRDefault="00250C85" w:rsidP="00250C85">
      <w:pPr>
        <w:pStyle w:val="a3"/>
        <w:numPr>
          <w:ilvl w:val="0"/>
          <w:numId w:val="9"/>
        </w:numPr>
        <w:shd w:val="clear" w:color="auto" w:fill="auto"/>
        <w:tabs>
          <w:tab w:val="left" w:pos="178"/>
        </w:tabs>
        <w:spacing w:before="0" w:line="480" w:lineRule="exact"/>
        <w:ind w:left="20" w:right="20" w:firstLine="0"/>
        <w:jc w:val="left"/>
      </w:pPr>
      <w:r>
        <w:t>телевизионные передачи из цикла «Странствия музыканта» ТМК «Россия- Культура»;</w:t>
      </w:r>
    </w:p>
    <w:p w:rsidR="00030779" w:rsidRPr="00250C85" w:rsidRDefault="00250C85" w:rsidP="00C43FA8">
      <w:pPr>
        <w:pStyle w:val="a3"/>
        <w:numPr>
          <w:ilvl w:val="0"/>
          <w:numId w:val="9"/>
        </w:numPr>
        <w:shd w:val="clear" w:color="auto" w:fill="auto"/>
        <w:tabs>
          <w:tab w:val="left" w:pos="188"/>
        </w:tabs>
        <w:spacing w:before="0" w:line="480" w:lineRule="exact"/>
        <w:ind w:left="20" w:right="20" w:firstLine="0"/>
        <w:rPr>
          <w:b/>
          <w:sz w:val="28"/>
          <w:szCs w:val="28"/>
        </w:rPr>
      </w:pPr>
      <w:r>
        <w:t>экспедиционные записи отечественных фольклористов: Гиляровой Н.Н, Кабанова А.С., Красовского А.В., Медведевой В.Н., Мехнецова А.М., Пушкиной С.И., Щурова В.М.и др.</w:t>
      </w:r>
    </w:p>
    <w:sectPr w:rsidR="00030779" w:rsidRPr="00250C85" w:rsidSect="00596F7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3E42" w:rsidRDefault="007E3E42" w:rsidP="008D782C">
      <w:pPr>
        <w:spacing w:after="0" w:line="240" w:lineRule="auto"/>
      </w:pPr>
      <w:r>
        <w:separator/>
      </w:r>
    </w:p>
  </w:endnote>
  <w:endnote w:type="continuationSeparator" w:id="1">
    <w:p w:rsidR="007E3E42" w:rsidRDefault="007E3E42" w:rsidP="008D78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7D6" w:rsidRDefault="008D782C">
    <w:pPr>
      <w:pStyle w:val="a8"/>
      <w:framePr w:w="12110" w:h="139" w:wrap="none" w:vAnchor="text" w:hAnchor="page" w:x="1" w:y="-1180"/>
      <w:shd w:val="clear" w:color="auto" w:fill="auto"/>
      <w:ind w:left="10958"/>
    </w:pPr>
    <w:r>
      <w:fldChar w:fldCharType="begin"/>
    </w:r>
    <w:r w:rsidR="004A43D0">
      <w:instrText xml:space="preserve"> PAGE \* MERGEFORMAT </w:instrText>
    </w:r>
    <w:r>
      <w:fldChar w:fldCharType="separate"/>
    </w:r>
    <w:r w:rsidR="00D34493" w:rsidRPr="00D34493">
      <w:rPr>
        <w:rStyle w:val="a7"/>
      </w:rPr>
      <w:t>9</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52B" w:rsidRDefault="008D782C">
    <w:pPr>
      <w:pStyle w:val="a8"/>
      <w:framePr w:w="12110" w:h="139" w:wrap="none" w:vAnchor="text" w:hAnchor="page" w:x="1" w:y="-1180"/>
      <w:shd w:val="clear" w:color="auto" w:fill="auto"/>
      <w:ind w:left="10958"/>
    </w:pPr>
    <w:fldSimple w:instr=" PAGE \* MERGEFORMAT ">
      <w:r w:rsidR="0006352B" w:rsidRPr="0006352B">
        <w:rPr>
          <w:rStyle w:val="a7"/>
        </w:rPr>
        <w:t>11</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52B" w:rsidRDefault="008D782C">
    <w:pPr>
      <w:pStyle w:val="a8"/>
      <w:framePr w:w="12110" w:h="139" w:wrap="none" w:vAnchor="text" w:hAnchor="page" w:x="1" w:y="-1180"/>
      <w:shd w:val="clear" w:color="auto" w:fill="auto"/>
      <w:ind w:left="10958"/>
    </w:pPr>
    <w:fldSimple w:instr=" PAGE \* MERGEFORMAT ">
      <w:r w:rsidR="00EF139C" w:rsidRPr="00EF139C">
        <w:rPr>
          <w:rStyle w:val="a7"/>
        </w:rPr>
        <w:t>34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3E42" w:rsidRDefault="007E3E42" w:rsidP="008D782C">
      <w:pPr>
        <w:spacing w:after="0" w:line="240" w:lineRule="auto"/>
      </w:pPr>
      <w:r>
        <w:separator/>
      </w:r>
    </w:p>
  </w:footnote>
  <w:footnote w:type="continuationSeparator" w:id="1">
    <w:p w:rsidR="007E3E42" w:rsidRDefault="007E3E42" w:rsidP="008D782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upperRoman"/>
      <w:lvlText w:val="%1."/>
      <w:lvlJc w:val="left"/>
      <w:rPr>
        <w:rFonts w:ascii="Times New Roman" w:hAnsi="Times New Roman" w:cs="Times New Roman"/>
        <w:b/>
        <w:i w:val="0"/>
        <w:smallCaps w:val="0"/>
        <w:strike w:val="0"/>
        <w:color w:val="000000"/>
        <w:spacing w:val="0"/>
        <w:w w:val="100"/>
        <w:position w:val="0"/>
        <w:sz w:val="27"/>
        <w:u w:val="none"/>
      </w:rPr>
    </w:lvl>
    <w:lvl w:ilvl="1">
      <w:start w:val="1"/>
      <w:numFmt w:val="upperRoman"/>
      <w:lvlText w:val="%1."/>
      <w:lvlJc w:val="left"/>
      <w:rPr>
        <w:rFonts w:ascii="Times New Roman" w:hAnsi="Times New Roman" w:cs="Times New Roman"/>
        <w:b/>
        <w:i w:val="0"/>
        <w:smallCaps w:val="0"/>
        <w:strike w:val="0"/>
        <w:color w:val="000000"/>
        <w:spacing w:val="0"/>
        <w:w w:val="100"/>
        <w:position w:val="0"/>
        <w:sz w:val="27"/>
        <w:u w:val="none"/>
      </w:rPr>
    </w:lvl>
    <w:lvl w:ilvl="2">
      <w:start w:val="1"/>
      <w:numFmt w:val="upperRoman"/>
      <w:lvlText w:val="%1."/>
      <w:lvlJc w:val="left"/>
      <w:rPr>
        <w:rFonts w:ascii="Times New Roman" w:hAnsi="Times New Roman" w:cs="Times New Roman"/>
        <w:b/>
        <w:i w:val="0"/>
        <w:smallCaps w:val="0"/>
        <w:strike w:val="0"/>
        <w:color w:val="000000"/>
        <w:spacing w:val="0"/>
        <w:w w:val="100"/>
        <w:position w:val="0"/>
        <w:sz w:val="27"/>
        <w:u w:val="none"/>
      </w:rPr>
    </w:lvl>
    <w:lvl w:ilvl="3">
      <w:start w:val="1"/>
      <w:numFmt w:val="upperRoman"/>
      <w:lvlText w:val="%1."/>
      <w:lvlJc w:val="left"/>
      <w:rPr>
        <w:rFonts w:ascii="Times New Roman" w:hAnsi="Times New Roman" w:cs="Times New Roman"/>
        <w:b/>
        <w:i w:val="0"/>
        <w:smallCaps w:val="0"/>
        <w:strike w:val="0"/>
        <w:color w:val="000000"/>
        <w:spacing w:val="0"/>
        <w:w w:val="100"/>
        <w:position w:val="0"/>
        <w:sz w:val="27"/>
        <w:u w:val="none"/>
      </w:rPr>
    </w:lvl>
    <w:lvl w:ilvl="4">
      <w:start w:val="1"/>
      <w:numFmt w:val="upperRoman"/>
      <w:lvlText w:val="%1."/>
      <w:lvlJc w:val="left"/>
      <w:rPr>
        <w:rFonts w:ascii="Times New Roman" w:hAnsi="Times New Roman" w:cs="Times New Roman"/>
        <w:b/>
        <w:i w:val="0"/>
        <w:smallCaps w:val="0"/>
        <w:strike w:val="0"/>
        <w:color w:val="000000"/>
        <w:spacing w:val="0"/>
        <w:w w:val="100"/>
        <w:position w:val="0"/>
        <w:sz w:val="27"/>
        <w:u w:val="none"/>
      </w:rPr>
    </w:lvl>
    <w:lvl w:ilvl="5">
      <w:start w:val="1"/>
      <w:numFmt w:val="upperRoman"/>
      <w:lvlText w:val="%1."/>
      <w:lvlJc w:val="left"/>
      <w:rPr>
        <w:rFonts w:ascii="Times New Roman" w:hAnsi="Times New Roman" w:cs="Times New Roman"/>
        <w:b/>
        <w:i w:val="0"/>
        <w:smallCaps w:val="0"/>
        <w:strike w:val="0"/>
        <w:color w:val="000000"/>
        <w:spacing w:val="0"/>
        <w:w w:val="100"/>
        <w:position w:val="0"/>
        <w:sz w:val="27"/>
        <w:u w:val="none"/>
      </w:rPr>
    </w:lvl>
    <w:lvl w:ilvl="6">
      <w:start w:val="1"/>
      <w:numFmt w:val="upperRoman"/>
      <w:lvlText w:val="%1."/>
      <w:lvlJc w:val="left"/>
      <w:rPr>
        <w:rFonts w:ascii="Times New Roman" w:hAnsi="Times New Roman" w:cs="Times New Roman"/>
        <w:b/>
        <w:i w:val="0"/>
        <w:smallCaps w:val="0"/>
        <w:strike w:val="0"/>
        <w:color w:val="000000"/>
        <w:spacing w:val="0"/>
        <w:w w:val="100"/>
        <w:position w:val="0"/>
        <w:sz w:val="27"/>
        <w:u w:val="none"/>
      </w:rPr>
    </w:lvl>
    <w:lvl w:ilvl="7">
      <w:start w:val="1"/>
      <w:numFmt w:val="upperRoman"/>
      <w:lvlText w:val="%1."/>
      <w:lvlJc w:val="left"/>
      <w:rPr>
        <w:rFonts w:ascii="Times New Roman" w:hAnsi="Times New Roman" w:cs="Times New Roman"/>
        <w:b/>
        <w:i w:val="0"/>
        <w:smallCaps w:val="0"/>
        <w:strike w:val="0"/>
        <w:color w:val="000000"/>
        <w:spacing w:val="0"/>
        <w:w w:val="100"/>
        <w:position w:val="0"/>
        <w:sz w:val="27"/>
        <w:u w:val="none"/>
      </w:rPr>
    </w:lvl>
    <w:lvl w:ilvl="8">
      <w:start w:val="1"/>
      <w:numFmt w:val="upperRoman"/>
      <w:lvlText w:val="%1."/>
      <w:lvlJc w:val="left"/>
      <w:rPr>
        <w:rFonts w:ascii="Times New Roman" w:hAnsi="Times New Roman" w:cs="Times New Roman"/>
        <w:b/>
        <w:i w:val="0"/>
        <w:smallCaps w:val="0"/>
        <w:strike w:val="0"/>
        <w:color w:val="000000"/>
        <w:spacing w:val="0"/>
        <w:w w:val="100"/>
        <w:position w:val="0"/>
        <w:sz w:val="27"/>
        <w:u w:val="none"/>
      </w:rPr>
    </w:lvl>
  </w:abstractNum>
  <w:abstractNum w:abstractNumId="1">
    <w:nsid w:val="00000003"/>
    <w:multiLevelType w:val="multilevel"/>
    <w:tmpl w:val="00000002"/>
    <w:lvl w:ilvl="0">
      <w:start w:val="1"/>
      <w:numFmt w:val="bullet"/>
      <w:lvlText w:val="-"/>
      <w:lvlJc w:val="left"/>
      <w:rPr>
        <w:rFonts w:ascii="Times New Roman" w:hAnsi="Times New Roman" w:cs="Times New Roman"/>
        <w:b w:val="0"/>
        <w:i/>
        <w:smallCaps w:val="0"/>
        <w:strike w:val="0"/>
        <w:color w:val="000000"/>
        <w:spacing w:val="0"/>
        <w:w w:val="100"/>
        <w:position w:val="0"/>
        <w:sz w:val="23"/>
        <w:u w:val="none"/>
      </w:rPr>
    </w:lvl>
    <w:lvl w:ilvl="1">
      <w:start w:val="2"/>
      <w:numFmt w:val="upperRoman"/>
      <w:lvlText w:val="%2."/>
      <w:lvlJc w:val="left"/>
      <w:rPr>
        <w:rFonts w:ascii="Times New Roman" w:hAnsi="Times New Roman" w:cs="Times New Roman"/>
        <w:b/>
        <w:i w:val="0"/>
        <w:smallCaps w:val="0"/>
        <w:strike w:val="0"/>
        <w:color w:val="000000"/>
        <w:spacing w:val="0"/>
        <w:w w:val="100"/>
        <w:position w:val="0"/>
        <w:sz w:val="27"/>
        <w:u w:val="none"/>
      </w:rPr>
    </w:lvl>
    <w:lvl w:ilvl="2">
      <w:start w:val="2"/>
      <w:numFmt w:val="upperRoman"/>
      <w:lvlText w:val="%2."/>
      <w:lvlJc w:val="left"/>
      <w:rPr>
        <w:rFonts w:ascii="Times New Roman" w:hAnsi="Times New Roman" w:cs="Times New Roman"/>
        <w:b/>
        <w:i w:val="0"/>
        <w:smallCaps w:val="0"/>
        <w:strike w:val="0"/>
        <w:color w:val="000000"/>
        <w:spacing w:val="0"/>
        <w:w w:val="100"/>
        <w:position w:val="0"/>
        <w:sz w:val="27"/>
        <w:u w:val="none"/>
      </w:rPr>
    </w:lvl>
    <w:lvl w:ilvl="3">
      <w:start w:val="2"/>
      <w:numFmt w:val="upperRoman"/>
      <w:lvlText w:val="%2."/>
      <w:lvlJc w:val="left"/>
      <w:rPr>
        <w:rFonts w:ascii="Times New Roman" w:hAnsi="Times New Roman" w:cs="Times New Roman"/>
        <w:b/>
        <w:i w:val="0"/>
        <w:smallCaps w:val="0"/>
        <w:strike w:val="0"/>
        <w:color w:val="000000"/>
        <w:spacing w:val="0"/>
        <w:w w:val="100"/>
        <w:position w:val="0"/>
        <w:sz w:val="27"/>
        <w:u w:val="none"/>
      </w:rPr>
    </w:lvl>
    <w:lvl w:ilvl="4">
      <w:start w:val="2"/>
      <w:numFmt w:val="upperRoman"/>
      <w:lvlText w:val="%2."/>
      <w:lvlJc w:val="left"/>
      <w:rPr>
        <w:rFonts w:ascii="Times New Roman" w:hAnsi="Times New Roman" w:cs="Times New Roman"/>
        <w:b/>
        <w:i w:val="0"/>
        <w:smallCaps w:val="0"/>
        <w:strike w:val="0"/>
        <w:color w:val="000000"/>
        <w:spacing w:val="0"/>
        <w:w w:val="100"/>
        <w:position w:val="0"/>
        <w:sz w:val="27"/>
        <w:u w:val="none"/>
      </w:rPr>
    </w:lvl>
    <w:lvl w:ilvl="5">
      <w:start w:val="2"/>
      <w:numFmt w:val="upperRoman"/>
      <w:lvlText w:val="%2."/>
      <w:lvlJc w:val="left"/>
      <w:rPr>
        <w:rFonts w:ascii="Times New Roman" w:hAnsi="Times New Roman" w:cs="Times New Roman"/>
        <w:b/>
        <w:i w:val="0"/>
        <w:smallCaps w:val="0"/>
        <w:strike w:val="0"/>
        <w:color w:val="000000"/>
        <w:spacing w:val="0"/>
        <w:w w:val="100"/>
        <w:position w:val="0"/>
        <w:sz w:val="27"/>
        <w:u w:val="none"/>
      </w:rPr>
    </w:lvl>
    <w:lvl w:ilvl="6">
      <w:start w:val="2"/>
      <w:numFmt w:val="upperRoman"/>
      <w:lvlText w:val="%2."/>
      <w:lvlJc w:val="left"/>
      <w:rPr>
        <w:rFonts w:ascii="Times New Roman" w:hAnsi="Times New Roman" w:cs="Times New Roman"/>
        <w:b/>
        <w:i w:val="0"/>
        <w:smallCaps w:val="0"/>
        <w:strike w:val="0"/>
        <w:color w:val="000000"/>
        <w:spacing w:val="0"/>
        <w:w w:val="100"/>
        <w:position w:val="0"/>
        <w:sz w:val="27"/>
        <w:u w:val="none"/>
      </w:rPr>
    </w:lvl>
    <w:lvl w:ilvl="7">
      <w:start w:val="2"/>
      <w:numFmt w:val="upperRoman"/>
      <w:lvlText w:val="%2."/>
      <w:lvlJc w:val="left"/>
      <w:rPr>
        <w:rFonts w:ascii="Times New Roman" w:hAnsi="Times New Roman" w:cs="Times New Roman"/>
        <w:b/>
        <w:i w:val="0"/>
        <w:smallCaps w:val="0"/>
        <w:strike w:val="0"/>
        <w:color w:val="000000"/>
        <w:spacing w:val="0"/>
        <w:w w:val="100"/>
        <w:position w:val="0"/>
        <w:sz w:val="27"/>
        <w:u w:val="none"/>
      </w:rPr>
    </w:lvl>
    <w:lvl w:ilvl="8">
      <w:start w:val="2"/>
      <w:numFmt w:val="upperRoman"/>
      <w:lvlText w:val="%2."/>
      <w:lvlJc w:val="left"/>
      <w:rPr>
        <w:rFonts w:ascii="Times New Roman" w:hAnsi="Times New Roman" w:cs="Times New Roman"/>
        <w:b/>
        <w:i w:val="0"/>
        <w:smallCaps w:val="0"/>
        <w:strike w:val="0"/>
        <w:color w:val="000000"/>
        <w:spacing w:val="0"/>
        <w:w w:val="100"/>
        <w:position w:val="0"/>
        <w:sz w:val="27"/>
        <w:u w:val="none"/>
      </w:rPr>
    </w:lvl>
  </w:abstractNum>
  <w:abstractNum w:abstractNumId="2">
    <w:nsid w:val="00000005"/>
    <w:multiLevelType w:val="multilevel"/>
    <w:tmpl w:val="00000004"/>
    <w:lvl w:ilvl="0">
      <w:start w:val="3"/>
      <w:numFmt w:val="upperRoman"/>
      <w:lvlText w:val="%1."/>
      <w:lvlJc w:val="left"/>
      <w:rPr>
        <w:rFonts w:ascii="Times New Roman" w:hAnsi="Times New Roman" w:cs="Times New Roman"/>
        <w:b/>
        <w:i w:val="0"/>
        <w:smallCaps w:val="0"/>
        <w:strike w:val="0"/>
        <w:color w:val="000000"/>
        <w:spacing w:val="0"/>
        <w:w w:val="100"/>
        <w:position w:val="0"/>
        <w:sz w:val="27"/>
        <w:u w:val="none"/>
      </w:rPr>
    </w:lvl>
    <w:lvl w:ilvl="1">
      <w:start w:val="3"/>
      <w:numFmt w:val="upperRoman"/>
      <w:lvlText w:val="%1."/>
      <w:lvlJc w:val="left"/>
      <w:rPr>
        <w:rFonts w:ascii="Times New Roman" w:hAnsi="Times New Roman" w:cs="Times New Roman"/>
        <w:b/>
        <w:i w:val="0"/>
        <w:smallCaps w:val="0"/>
        <w:strike w:val="0"/>
        <w:color w:val="000000"/>
        <w:spacing w:val="0"/>
        <w:w w:val="100"/>
        <w:position w:val="0"/>
        <w:sz w:val="27"/>
        <w:u w:val="none"/>
      </w:rPr>
    </w:lvl>
    <w:lvl w:ilvl="2">
      <w:start w:val="3"/>
      <w:numFmt w:val="upperRoman"/>
      <w:lvlText w:val="%1."/>
      <w:lvlJc w:val="left"/>
      <w:rPr>
        <w:rFonts w:ascii="Times New Roman" w:hAnsi="Times New Roman" w:cs="Times New Roman"/>
        <w:b/>
        <w:i w:val="0"/>
        <w:smallCaps w:val="0"/>
        <w:strike w:val="0"/>
        <w:color w:val="000000"/>
        <w:spacing w:val="0"/>
        <w:w w:val="100"/>
        <w:position w:val="0"/>
        <w:sz w:val="27"/>
        <w:u w:val="none"/>
      </w:rPr>
    </w:lvl>
    <w:lvl w:ilvl="3">
      <w:start w:val="3"/>
      <w:numFmt w:val="upperRoman"/>
      <w:lvlText w:val="%1."/>
      <w:lvlJc w:val="left"/>
      <w:rPr>
        <w:rFonts w:ascii="Times New Roman" w:hAnsi="Times New Roman" w:cs="Times New Roman"/>
        <w:b/>
        <w:i w:val="0"/>
        <w:smallCaps w:val="0"/>
        <w:strike w:val="0"/>
        <w:color w:val="000000"/>
        <w:spacing w:val="0"/>
        <w:w w:val="100"/>
        <w:position w:val="0"/>
        <w:sz w:val="27"/>
        <w:u w:val="none"/>
      </w:rPr>
    </w:lvl>
    <w:lvl w:ilvl="4">
      <w:start w:val="3"/>
      <w:numFmt w:val="upperRoman"/>
      <w:lvlText w:val="%1."/>
      <w:lvlJc w:val="left"/>
      <w:rPr>
        <w:rFonts w:ascii="Times New Roman" w:hAnsi="Times New Roman" w:cs="Times New Roman"/>
        <w:b/>
        <w:i w:val="0"/>
        <w:smallCaps w:val="0"/>
        <w:strike w:val="0"/>
        <w:color w:val="000000"/>
        <w:spacing w:val="0"/>
        <w:w w:val="100"/>
        <w:position w:val="0"/>
        <w:sz w:val="27"/>
        <w:u w:val="none"/>
      </w:rPr>
    </w:lvl>
    <w:lvl w:ilvl="5">
      <w:start w:val="3"/>
      <w:numFmt w:val="upperRoman"/>
      <w:lvlText w:val="%1."/>
      <w:lvlJc w:val="left"/>
      <w:rPr>
        <w:rFonts w:ascii="Times New Roman" w:hAnsi="Times New Roman" w:cs="Times New Roman"/>
        <w:b/>
        <w:i w:val="0"/>
        <w:smallCaps w:val="0"/>
        <w:strike w:val="0"/>
        <w:color w:val="000000"/>
        <w:spacing w:val="0"/>
        <w:w w:val="100"/>
        <w:position w:val="0"/>
        <w:sz w:val="27"/>
        <w:u w:val="none"/>
      </w:rPr>
    </w:lvl>
    <w:lvl w:ilvl="6">
      <w:start w:val="3"/>
      <w:numFmt w:val="upperRoman"/>
      <w:lvlText w:val="%1."/>
      <w:lvlJc w:val="left"/>
      <w:rPr>
        <w:rFonts w:ascii="Times New Roman" w:hAnsi="Times New Roman" w:cs="Times New Roman"/>
        <w:b/>
        <w:i w:val="0"/>
        <w:smallCaps w:val="0"/>
        <w:strike w:val="0"/>
        <w:color w:val="000000"/>
        <w:spacing w:val="0"/>
        <w:w w:val="100"/>
        <w:position w:val="0"/>
        <w:sz w:val="27"/>
        <w:u w:val="none"/>
      </w:rPr>
    </w:lvl>
    <w:lvl w:ilvl="7">
      <w:start w:val="3"/>
      <w:numFmt w:val="upperRoman"/>
      <w:lvlText w:val="%1."/>
      <w:lvlJc w:val="left"/>
      <w:rPr>
        <w:rFonts w:ascii="Times New Roman" w:hAnsi="Times New Roman" w:cs="Times New Roman"/>
        <w:b/>
        <w:i w:val="0"/>
        <w:smallCaps w:val="0"/>
        <w:strike w:val="0"/>
        <w:color w:val="000000"/>
        <w:spacing w:val="0"/>
        <w:w w:val="100"/>
        <w:position w:val="0"/>
        <w:sz w:val="27"/>
        <w:u w:val="none"/>
      </w:rPr>
    </w:lvl>
    <w:lvl w:ilvl="8">
      <w:start w:val="3"/>
      <w:numFmt w:val="upperRoman"/>
      <w:lvlText w:val="%1."/>
      <w:lvlJc w:val="left"/>
      <w:rPr>
        <w:rFonts w:ascii="Times New Roman" w:hAnsi="Times New Roman" w:cs="Times New Roman"/>
        <w:b/>
        <w:i w:val="0"/>
        <w:smallCaps w:val="0"/>
        <w:strike w:val="0"/>
        <w:color w:val="000000"/>
        <w:spacing w:val="0"/>
        <w:w w:val="100"/>
        <w:position w:val="0"/>
        <w:sz w:val="27"/>
        <w:u w:val="none"/>
      </w:rPr>
    </w:lvl>
  </w:abstractNum>
  <w:abstractNum w:abstractNumId="3">
    <w:nsid w:val="00000007"/>
    <w:multiLevelType w:val="multilevel"/>
    <w:tmpl w:val="00000006"/>
    <w:lvl w:ilvl="0">
      <w:start w:val="2"/>
      <w:numFmt w:val="decimal"/>
      <w:lvlText w:val="%1."/>
      <w:lvlJc w:val="left"/>
      <w:rPr>
        <w:rFonts w:ascii="Times New Roman" w:hAnsi="Times New Roman" w:cs="Times New Roman"/>
        <w:b/>
        <w:i/>
        <w:smallCaps w:val="0"/>
        <w:strike w:val="0"/>
        <w:color w:val="000000"/>
        <w:spacing w:val="0"/>
        <w:w w:val="100"/>
        <w:position w:val="0"/>
        <w:sz w:val="27"/>
        <w:u w:val="none"/>
      </w:rPr>
    </w:lvl>
    <w:lvl w:ilvl="1">
      <w:start w:val="5"/>
      <w:numFmt w:val="decimal"/>
      <w:lvlText w:val="%2."/>
      <w:lvlJc w:val="left"/>
      <w:rPr>
        <w:rFonts w:ascii="Times New Roman" w:hAnsi="Times New Roman" w:cs="Times New Roman"/>
        <w:b/>
        <w:i/>
        <w:smallCaps w:val="0"/>
        <w:strike w:val="0"/>
        <w:color w:val="000000"/>
        <w:spacing w:val="0"/>
        <w:w w:val="100"/>
        <w:position w:val="0"/>
        <w:sz w:val="27"/>
        <w:u w:val="none"/>
      </w:rPr>
    </w:lvl>
    <w:lvl w:ilvl="2">
      <w:start w:val="5"/>
      <w:numFmt w:val="decimal"/>
      <w:lvlText w:val="%2."/>
      <w:lvlJc w:val="left"/>
      <w:rPr>
        <w:rFonts w:ascii="Times New Roman" w:hAnsi="Times New Roman" w:cs="Times New Roman"/>
        <w:b/>
        <w:i/>
        <w:smallCaps w:val="0"/>
        <w:strike w:val="0"/>
        <w:color w:val="000000"/>
        <w:spacing w:val="0"/>
        <w:w w:val="100"/>
        <w:position w:val="0"/>
        <w:sz w:val="27"/>
        <w:u w:val="none"/>
      </w:rPr>
    </w:lvl>
    <w:lvl w:ilvl="3">
      <w:start w:val="5"/>
      <w:numFmt w:val="decimal"/>
      <w:lvlText w:val="%2."/>
      <w:lvlJc w:val="left"/>
      <w:rPr>
        <w:rFonts w:ascii="Times New Roman" w:hAnsi="Times New Roman" w:cs="Times New Roman"/>
        <w:b/>
        <w:i/>
        <w:smallCaps w:val="0"/>
        <w:strike w:val="0"/>
        <w:color w:val="000000"/>
        <w:spacing w:val="0"/>
        <w:w w:val="100"/>
        <w:position w:val="0"/>
        <w:sz w:val="27"/>
        <w:u w:val="none"/>
      </w:rPr>
    </w:lvl>
    <w:lvl w:ilvl="4">
      <w:start w:val="5"/>
      <w:numFmt w:val="decimal"/>
      <w:lvlText w:val="%2."/>
      <w:lvlJc w:val="left"/>
      <w:rPr>
        <w:rFonts w:ascii="Times New Roman" w:hAnsi="Times New Roman" w:cs="Times New Roman"/>
        <w:b/>
        <w:i/>
        <w:smallCaps w:val="0"/>
        <w:strike w:val="0"/>
        <w:color w:val="000000"/>
        <w:spacing w:val="0"/>
        <w:w w:val="100"/>
        <w:position w:val="0"/>
        <w:sz w:val="27"/>
        <w:u w:val="none"/>
      </w:rPr>
    </w:lvl>
    <w:lvl w:ilvl="5">
      <w:start w:val="5"/>
      <w:numFmt w:val="decimal"/>
      <w:lvlText w:val="%2."/>
      <w:lvlJc w:val="left"/>
      <w:rPr>
        <w:rFonts w:ascii="Times New Roman" w:hAnsi="Times New Roman" w:cs="Times New Roman"/>
        <w:b/>
        <w:i/>
        <w:smallCaps w:val="0"/>
        <w:strike w:val="0"/>
        <w:color w:val="000000"/>
        <w:spacing w:val="0"/>
        <w:w w:val="100"/>
        <w:position w:val="0"/>
        <w:sz w:val="27"/>
        <w:u w:val="none"/>
      </w:rPr>
    </w:lvl>
    <w:lvl w:ilvl="6">
      <w:start w:val="5"/>
      <w:numFmt w:val="decimal"/>
      <w:lvlText w:val="%2."/>
      <w:lvlJc w:val="left"/>
      <w:rPr>
        <w:rFonts w:ascii="Times New Roman" w:hAnsi="Times New Roman" w:cs="Times New Roman"/>
        <w:b/>
        <w:i/>
        <w:smallCaps w:val="0"/>
        <w:strike w:val="0"/>
        <w:color w:val="000000"/>
        <w:spacing w:val="0"/>
        <w:w w:val="100"/>
        <w:position w:val="0"/>
        <w:sz w:val="27"/>
        <w:u w:val="none"/>
      </w:rPr>
    </w:lvl>
    <w:lvl w:ilvl="7">
      <w:start w:val="5"/>
      <w:numFmt w:val="decimal"/>
      <w:lvlText w:val="%2."/>
      <w:lvlJc w:val="left"/>
      <w:rPr>
        <w:rFonts w:ascii="Times New Roman" w:hAnsi="Times New Roman" w:cs="Times New Roman"/>
        <w:b/>
        <w:i/>
        <w:smallCaps w:val="0"/>
        <w:strike w:val="0"/>
        <w:color w:val="000000"/>
        <w:spacing w:val="0"/>
        <w:w w:val="100"/>
        <w:position w:val="0"/>
        <w:sz w:val="27"/>
        <w:u w:val="none"/>
      </w:rPr>
    </w:lvl>
    <w:lvl w:ilvl="8">
      <w:start w:val="5"/>
      <w:numFmt w:val="decimal"/>
      <w:lvlText w:val="%2."/>
      <w:lvlJc w:val="left"/>
      <w:rPr>
        <w:rFonts w:ascii="Times New Roman" w:hAnsi="Times New Roman" w:cs="Times New Roman"/>
        <w:b/>
        <w:i/>
        <w:smallCaps w:val="0"/>
        <w:strike w:val="0"/>
        <w:color w:val="000000"/>
        <w:spacing w:val="0"/>
        <w:w w:val="100"/>
        <w:position w:val="0"/>
        <w:sz w:val="27"/>
        <w:u w:val="none"/>
      </w:rPr>
    </w:lvl>
  </w:abstractNum>
  <w:abstractNum w:abstractNumId="4">
    <w:nsid w:val="00000009"/>
    <w:multiLevelType w:val="multilevel"/>
    <w:tmpl w:val="00000008"/>
    <w:lvl w:ilvl="0">
      <w:start w:val="1"/>
      <w:numFmt w:val="bullet"/>
      <w:lvlText w:val="-"/>
      <w:lvlJc w:val="left"/>
      <w:rPr>
        <w:rFonts w:ascii="Times New Roman" w:hAnsi="Times New Roman" w:cs="Times New Roman"/>
        <w:b w:val="0"/>
        <w:i w:val="0"/>
        <w:smallCaps w:val="0"/>
        <w:strike w:val="0"/>
        <w:color w:val="000000"/>
        <w:spacing w:val="0"/>
        <w:w w:val="100"/>
        <w:position w:val="0"/>
        <w:sz w:val="27"/>
        <w:u w:val="none"/>
      </w:rPr>
    </w:lvl>
    <w:lvl w:ilvl="1">
      <w:start w:val="7"/>
      <w:numFmt w:val="decimal"/>
      <w:lvlText w:val="%2."/>
      <w:lvlJc w:val="left"/>
      <w:rPr>
        <w:rFonts w:ascii="Times New Roman" w:hAnsi="Times New Roman" w:cs="Times New Roman"/>
        <w:b/>
        <w:i/>
        <w:smallCaps w:val="0"/>
        <w:strike w:val="0"/>
        <w:color w:val="000000"/>
        <w:spacing w:val="0"/>
        <w:w w:val="100"/>
        <w:position w:val="0"/>
        <w:sz w:val="27"/>
        <w:u w:val="none"/>
      </w:rPr>
    </w:lvl>
    <w:lvl w:ilvl="2">
      <w:start w:val="7"/>
      <w:numFmt w:val="decimal"/>
      <w:lvlText w:val="%2."/>
      <w:lvlJc w:val="left"/>
      <w:rPr>
        <w:rFonts w:ascii="Times New Roman" w:hAnsi="Times New Roman" w:cs="Times New Roman"/>
        <w:b/>
        <w:i/>
        <w:smallCaps w:val="0"/>
        <w:strike w:val="0"/>
        <w:color w:val="000000"/>
        <w:spacing w:val="0"/>
        <w:w w:val="100"/>
        <w:position w:val="0"/>
        <w:sz w:val="27"/>
        <w:u w:val="none"/>
      </w:rPr>
    </w:lvl>
    <w:lvl w:ilvl="3">
      <w:start w:val="7"/>
      <w:numFmt w:val="decimal"/>
      <w:lvlText w:val="%2."/>
      <w:lvlJc w:val="left"/>
      <w:rPr>
        <w:rFonts w:ascii="Times New Roman" w:hAnsi="Times New Roman" w:cs="Times New Roman"/>
        <w:b/>
        <w:i/>
        <w:smallCaps w:val="0"/>
        <w:strike w:val="0"/>
        <w:color w:val="000000"/>
        <w:spacing w:val="0"/>
        <w:w w:val="100"/>
        <w:position w:val="0"/>
        <w:sz w:val="27"/>
        <w:u w:val="none"/>
      </w:rPr>
    </w:lvl>
    <w:lvl w:ilvl="4">
      <w:start w:val="7"/>
      <w:numFmt w:val="decimal"/>
      <w:lvlText w:val="%2."/>
      <w:lvlJc w:val="left"/>
      <w:rPr>
        <w:rFonts w:ascii="Times New Roman" w:hAnsi="Times New Roman" w:cs="Times New Roman"/>
        <w:b/>
        <w:i/>
        <w:smallCaps w:val="0"/>
        <w:strike w:val="0"/>
        <w:color w:val="000000"/>
        <w:spacing w:val="0"/>
        <w:w w:val="100"/>
        <w:position w:val="0"/>
        <w:sz w:val="27"/>
        <w:u w:val="none"/>
      </w:rPr>
    </w:lvl>
    <w:lvl w:ilvl="5">
      <w:start w:val="7"/>
      <w:numFmt w:val="decimal"/>
      <w:lvlText w:val="%2."/>
      <w:lvlJc w:val="left"/>
      <w:rPr>
        <w:rFonts w:ascii="Times New Roman" w:hAnsi="Times New Roman" w:cs="Times New Roman"/>
        <w:b/>
        <w:i/>
        <w:smallCaps w:val="0"/>
        <w:strike w:val="0"/>
        <w:color w:val="000000"/>
        <w:spacing w:val="0"/>
        <w:w w:val="100"/>
        <w:position w:val="0"/>
        <w:sz w:val="27"/>
        <w:u w:val="none"/>
      </w:rPr>
    </w:lvl>
    <w:lvl w:ilvl="6">
      <w:start w:val="7"/>
      <w:numFmt w:val="decimal"/>
      <w:lvlText w:val="%2."/>
      <w:lvlJc w:val="left"/>
      <w:rPr>
        <w:rFonts w:ascii="Times New Roman" w:hAnsi="Times New Roman" w:cs="Times New Roman"/>
        <w:b/>
        <w:i/>
        <w:smallCaps w:val="0"/>
        <w:strike w:val="0"/>
        <w:color w:val="000000"/>
        <w:spacing w:val="0"/>
        <w:w w:val="100"/>
        <w:position w:val="0"/>
        <w:sz w:val="27"/>
        <w:u w:val="none"/>
      </w:rPr>
    </w:lvl>
    <w:lvl w:ilvl="7">
      <w:start w:val="7"/>
      <w:numFmt w:val="decimal"/>
      <w:lvlText w:val="%2."/>
      <w:lvlJc w:val="left"/>
      <w:rPr>
        <w:rFonts w:ascii="Times New Roman" w:hAnsi="Times New Roman" w:cs="Times New Roman"/>
        <w:b/>
        <w:i/>
        <w:smallCaps w:val="0"/>
        <w:strike w:val="0"/>
        <w:color w:val="000000"/>
        <w:spacing w:val="0"/>
        <w:w w:val="100"/>
        <w:position w:val="0"/>
        <w:sz w:val="27"/>
        <w:u w:val="none"/>
      </w:rPr>
    </w:lvl>
    <w:lvl w:ilvl="8">
      <w:start w:val="7"/>
      <w:numFmt w:val="decimal"/>
      <w:lvlText w:val="%2."/>
      <w:lvlJc w:val="left"/>
      <w:rPr>
        <w:rFonts w:ascii="Times New Roman" w:hAnsi="Times New Roman" w:cs="Times New Roman"/>
        <w:b/>
        <w:i/>
        <w:smallCaps w:val="0"/>
        <w:strike w:val="0"/>
        <w:color w:val="000000"/>
        <w:spacing w:val="0"/>
        <w:w w:val="100"/>
        <w:position w:val="0"/>
        <w:sz w:val="27"/>
        <w:u w:val="none"/>
      </w:rPr>
    </w:lvl>
  </w:abstractNum>
  <w:abstractNum w:abstractNumId="5">
    <w:nsid w:val="0000000B"/>
    <w:multiLevelType w:val="multilevel"/>
    <w:tmpl w:val="0000000A"/>
    <w:lvl w:ilvl="0">
      <w:start w:val="8"/>
      <w:numFmt w:val="decimal"/>
      <w:lvlText w:val="%1."/>
      <w:lvlJc w:val="left"/>
      <w:rPr>
        <w:rFonts w:ascii="Times New Roman" w:hAnsi="Times New Roman" w:cs="Times New Roman"/>
        <w:b/>
        <w:i/>
        <w:smallCaps w:val="0"/>
        <w:strike w:val="0"/>
        <w:color w:val="000000"/>
        <w:spacing w:val="0"/>
        <w:w w:val="100"/>
        <w:position w:val="0"/>
        <w:sz w:val="27"/>
        <w:u w:val="none"/>
      </w:rPr>
    </w:lvl>
    <w:lvl w:ilvl="1">
      <w:start w:val="8"/>
      <w:numFmt w:val="decimal"/>
      <w:lvlText w:val="%1."/>
      <w:lvlJc w:val="left"/>
      <w:rPr>
        <w:rFonts w:ascii="Times New Roman" w:hAnsi="Times New Roman" w:cs="Times New Roman"/>
        <w:b/>
        <w:i/>
        <w:smallCaps w:val="0"/>
        <w:strike w:val="0"/>
        <w:color w:val="000000"/>
        <w:spacing w:val="0"/>
        <w:w w:val="100"/>
        <w:position w:val="0"/>
        <w:sz w:val="27"/>
        <w:u w:val="none"/>
      </w:rPr>
    </w:lvl>
    <w:lvl w:ilvl="2">
      <w:start w:val="8"/>
      <w:numFmt w:val="decimal"/>
      <w:lvlText w:val="%1."/>
      <w:lvlJc w:val="left"/>
      <w:rPr>
        <w:rFonts w:ascii="Times New Roman" w:hAnsi="Times New Roman" w:cs="Times New Roman"/>
        <w:b/>
        <w:i/>
        <w:smallCaps w:val="0"/>
        <w:strike w:val="0"/>
        <w:color w:val="000000"/>
        <w:spacing w:val="0"/>
        <w:w w:val="100"/>
        <w:position w:val="0"/>
        <w:sz w:val="27"/>
        <w:u w:val="none"/>
      </w:rPr>
    </w:lvl>
    <w:lvl w:ilvl="3">
      <w:start w:val="8"/>
      <w:numFmt w:val="decimal"/>
      <w:lvlText w:val="%1."/>
      <w:lvlJc w:val="left"/>
      <w:rPr>
        <w:rFonts w:ascii="Times New Roman" w:hAnsi="Times New Roman" w:cs="Times New Roman"/>
        <w:b/>
        <w:i/>
        <w:smallCaps w:val="0"/>
        <w:strike w:val="0"/>
        <w:color w:val="000000"/>
        <w:spacing w:val="0"/>
        <w:w w:val="100"/>
        <w:position w:val="0"/>
        <w:sz w:val="27"/>
        <w:u w:val="none"/>
      </w:rPr>
    </w:lvl>
    <w:lvl w:ilvl="4">
      <w:start w:val="8"/>
      <w:numFmt w:val="decimal"/>
      <w:lvlText w:val="%1."/>
      <w:lvlJc w:val="left"/>
      <w:rPr>
        <w:rFonts w:ascii="Times New Roman" w:hAnsi="Times New Roman" w:cs="Times New Roman"/>
        <w:b/>
        <w:i/>
        <w:smallCaps w:val="0"/>
        <w:strike w:val="0"/>
        <w:color w:val="000000"/>
        <w:spacing w:val="0"/>
        <w:w w:val="100"/>
        <w:position w:val="0"/>
        <w:sz w:val="27"/>
        <w:u w:val="none"/>
      </w:rPr>
    </w:lvl>
    <w:lvl w:ilvl="5">
      <w:start w:val="8"/>
      <w:numFmt w:val="decimal"/>
      <w:lvlText w:val="%1."/>
      <w:lvlJc w:val="left"/>
      <w:rPr>
        <w:rFonts w:ascii="Times New Roman" w:hAnsi="Times New Roman" w:cs="Times New Roman"/>
        <w:b/>
        <w:i/>
        <w:smallCaps w:val="0"/>
        <w:strike w:val="0"/>
        <w:color w:val="000000"/>
        <w:spacing w:val="0"/>
        <w:w w:val="100"/>
        <w:position w:val="0"/>
        <w:sz w:val="27"/>
        <w:u w:val="none"/>
      </w:rPr>
    </w:lvl>
    <w:lvl w:ilvl="6">
      <w:start w:val="8"/>
      <w:numFmt w:val="decimal"/>
      <w:lvlText w:val="%1."/>
      <w:lvlJc w:val="left"/>
      <w:rPr>
        <w:rFonts w:ascii="Times New Roman" w:hAnsi="Times New Roman" w:cs="Times New Roman"/>
        <w:b/>
        <w:i/>
        <w:smallCaps w:val="0"/>
        <w:strike w:val="0"/>
        <w:color w:val="000000"/>
        <w:spacing w:val="0"/>
        <w:w w:val="100"/>
        <w:position w:val="0"/>
        <w:sz w:val="27"/>
        <w:u w:val="none"/>
      </w:rPr>
    </w:lvl>
    <w:lvl w:ilvl="7">
      <w:start w:val="8"/>
      <w:numFmt w:val="decimal"/>
      <w:lvlText w:val="%1."/>
      <w:lvlJc w:val="left"/>
      <w:rPr>
        <w:rFonts w:ascii="Times New Roman" w:hAnsi="Times New Roman" w:cs="Times New Roman"/>
        <w:b/>
        <w:i/>
        <w:smallCaps w:val="0"/>
        <w:strike w:val="0"/>
        <w:color w:val="000000"/>
        <w:spacing w:val="0"/>
        <w:w w:val="100"/>
        <w:position w:val="0"/>
        <w:sz w:val="27"/>
        <w:u w:val="none"/>
      </w:rPr>
    </w:lvl>
    <w:lvl w:ilvl="8">
      <w:start w:val="8"/>
      <w:numFmt w:val="decimal"/>
      <w:lvlText w:val="%1."/>
      <w:lvlJc w:val="left"/>
      <w:rPr>
        <w:rFonts w:ascii="Times New Roman" w:hAnsi="Times New Roman" w:cs="Times New Roman"/>
        <w:b/>
        <w:i/>
        <w:smallCaps w:val="0"/>
        <w:strike w:val="0"/>
        <w:color w:val="000000"/>
        <w:spacing w:val="0"/>
        <w:w w:val="100"/>
        <w:position w:val="0"/>
        <w:sz w:val="27"/>
        <w:u w:val="none"/>
      </w:rPr>
    </w:lvl>
  </w:abstractNum>
  <w:abstractNum w:abstractNumId="6">
    <w:nsid w:val="0000000F"/>
    <w:multiLevelType w:val="multilevel"/>
    <w:tmpl w:val="0000000E"/>
    <w:lvl w:ilvl="0">
      <w:start w:val="1"/>
      <w:numFmt w:val="bullet"/>
      <w:lvlText w:val="-"/>
      <w:lvlJc w:val="left"/>
      <w:rPr>
        <w:rFonts w:ascii="Times New Roman" w:hAnsi="Times New Roman" w:cs="Times New Roman"/>
        <w:b w:val="0"/>
        <w:i w:val="0"/>
        <w:smallCaps w:val="0"/>
        <w:strike w:val="0"/>
        <w:color w:val="000000"/>
        <w:spacing w:val="0"/>
        <w:w w:val="100"/>
        <w:position w:val="0"/>
        <w:sz w:val="27"/>
        <w:u w:val="none"/>
      </w:rPr>
    </w:lvl>
    <w:lvl w:ilvl="1">
      <w:start w:val="1"/>
      <w:numFmt w:val="decimal"/>
      <w:lvlText w:val="%2."/>
      <w:lvlJc w:val="left"/>
      <w:rPr>
        <w:rFonts w:ascii="Times New Roman" w:hAnsi="Times New Roman" w:cs="Times New Roman"/>
        <w:b w:val="0"/>
        <w:i w:val="0"/>
        <w:smallCaps w:val="0"/>
        <w:strike w:val="0"/>
        <w:color w:val="000000"/>
        <w:spacing w:val="0"/>
        <w:w w:val="100"/>
        <w:position w:val="0"/>
        <w:sz w:val="27"/>
        <w:u w:val="none"/>
      </w:rPr>
    </w:lvl>
    <w:lvl w:ilvl="2">
      <w:start w:val="1"/>
      <w:numFmt w:val="decimal"/>
      <w:lvlText w:val="%2."/>
      <w:lvlJc w:val="left"/>
      <w:rPr>
        <w:rFonts w:ascii="Times New Roman" w:hAnsi="Times New Roman" w:cs="Times New Roman"/>
        <w:b w:val="0"/>
        <w:i w:val="0"/>
        <w:smallCaps w:val="0"/>
        <w:strike w:val="0"/>
        <w:color w:val="000000"/>
        <w:spacing w:val="0"/>
        <w:w w:val="100"/>
        <w:position w:val="0"/>
        <w:sz w:val="27"/>
        <w:u w:val="none"/>
      </w:rPr>
    </w:lvl>
    <w:lvl w:ilvl="3">
      <w:start w:val="1"/>
      <w:numFmt w:val="decimal"/>
      <w:lvlText w:val="%2."/>
      <w:lvlJc w:val="left"/>
      <w:rPr>
        <w:rFonts w:ascii="Times New Roman" w:hAnsi="Times New Roman" w:cs="Times New Roman"/>
        <w:b w:val="0"/>
        <w:i w:val="0"/>
        <w:smallCaps w:val="0"/>
        <w:strike w:val="0"/>
        <w:color w:val="000000"/>
        <w:spacing w:val="0"/>
        <w:w w:val="100"/>
        <w:position w:val="0"/>
        <w:sz w:val="27"/>
        <w:u w:val="none"/>
      </w:rPr>
    </w:lvl>
    <w:lvl w:ilvl="4">
      <w:start w:val="1"/>
      <w:numFmt w:val="decimal"/>
      <w:lvlText w:val="%2."/>
      <w:lvlJc w:val="left"/>
      <w:rPr>
        <w:rFonts w:ascii="Times New Roman" w:hAnsi="Times New Roman" w:cs="Times New Roman"/>
        <w:b w:val="0"/>
        <w:i w:val="0"/>
        <w:smallCaps w:val="0"/>
        <w:strike w:val="0"/>
        <w:color w:val="000000"/>
        <w:spacing w:val="0"/>
        <w:w w:val="100"/>
        <w:position w:val="0"/>
        <w:sz w:val="27"/>
        <w:u w:val="none"/>
      </w:rPr>
    </w:lvl>
    <w:lvl w:ilvl="5">
      <w:start w:val="1"/>
      <w:numFmt w:val="decimal"/>
      <w:lvlText w:val="%2."/>
      <w:lvlJc w:val="left"/>
      <w:rPr>
        <w:rFonts w:ascii="Times New Roman" w:hAnsi="Times New Roman" w:cs="Times New Roman"/>
        <w:b w:val="0"/>
        <w:i w:val="0"/>
        <w:smallCaps w:val="0"/>
        <w:strike w:val="0"/>
        <w:color w:val="000000"/>
        <w:spacing w:val="0"/>
        <w:w w:val="100"/>
        <w:position w:val="0"/>
        <w:sz w:val="27"/>
        <w:u w:val="none"/>
      </w:rPr>
    </w:lvl>
    <w:lvl w:ilvl="6">
      <w:start w:val="1"/>
      <w:numFmt w:val="decimal"/>
      <w:lvlText w:val="%2."/>
      <w:lvlJc w:val="left"/>
      <w:rPr>
        <w:rFonts w:ascii="Times New Roman" w:hAnsi="Times New Roman" w:cs="Times New Roman"/>
        <w:b w:val="0"/>
        <w:i w:val="0"/>
        <w:smallCaps w:val="0"/>
        <w:strike w:val="0"/>
        <w:color w:val="000000"/>
        <w:spacing w:val="0"/>
        <w:w w:val="100"/>
        <w:position w:val="0"/>
        <w:sz w:val="27"/>
        <w:u w:val="none"/>
      </w:rPr>
    </w:lvl>
    <w:lvl w:ilvl="7">
      <w:start w:val="1"/>
      <w:numFmt w:val="decimal"/>
      <w:lvlText w:val="%2."/>
      <w:lvlJc w:val="left"/>
      <w:rPr>
        <w:rFonts w:ascii="Times New Roman" w:hAnsi="Times New Roman" w:cs="Times New Roman"/>
        <w:b w:val="0"/>
        <w:i w:val="0"/>
        <w:smallCaps w:val="0"/>
        <w:strike w:val="0"/>
        <w:color w:val="000000"/>
        <w:spacing w:val="0"/>
        <w:w w:val="100"/>
        <w:position w:val="0"/>
        <w:sz w:val="27"/>
        <w:u w:val="none"/>
      </w:rPr>
    </w:lvl>
    <w:lvl w:ilvl="8">
      <w:start w:val="1"/>
      <w:numFmt w:val="decimal"/>
      <w:lvlText w:val="%2."/>
      <w:lvlJc w:val="left"/>
      <w:rPr>
        <w:rFonts w:ascii="Times New Roman" w:hAnsi="Times New Roman" w:cs="Times New Roman"/>
        <w:b w:val="0"/>
        <w:i w:val="0"/>
        <w:smallCaps w:val="0"/>
        <w:strike w:val="0"/>
        <w:color w:val="000000"/>
        <w:spacing w:val="0"/>
        <w:w w:val="100"/>
        <w:position w:val="0"/>
        <w:sz w:val="27"/>
        <w:u w:val="none"/>
      </w:rPr>
    </w:lvl>
  </w:abstractNum>
  <w:abstractNum w:abstractNumId="7">
    <w:nsid w:val="00000011"/>
    <w:multiLevelType w:val="multilevel"/>
    <w:tmpl w:val="00000010"/>
    <w:lvl w:ilvl="0">
      <w:start w:val="2"/>
      <w:numFmt w:val="decimal"/>
      <w:lvlText w:val="%1."/>
      <w:lvlJc w:val="left"/>
      <w:rPr>
        <w:rFonts w:ascii="Times New Roman" w:hAnsi="Times New Roman" w:cs="Times New Roman"/>
        <w:b w:val="0"/>
        <w:i w:val="0"/>
        <w:smallCaps w:val="0"/>
        <w:strike w:val="0"/>
        <w:color w:val="000000"/>
        <w:spacing w:val="0"/>
        <w:w w:val="100"/>
        <w:position w:val="0"/>
        <w:sz w:val="27"/>
        <w:u w:val="none"/>
      </w:rPr>
    </w:lvl>
    <w:lvl w:ilvl="1">
      <w:start w:val="1"/>
      <w:numFmt w:val="decimal"/>
      <w:lvlText w:val="%2."/>
      <w:lvlJc w:val="left"/>
      <w:rPr>
        <w:rFonts w:ascii="Times New Roman" w:hAnsi="Times New Roman" w:cs="Times New Roman"/>
        <w:b w:val="0"/>
        <w:i w:val="0"/>
        <w:smallCaps w:val="0"/>
        <w:strike w:val="0"/>
        <w:color w:val="000000"/>
        <w:spacing w:val="0"/>
        <w:w w:val="100"/>
        <w:position w:val="0"/>
        <w:sz w:val="27"/>
        <w:u w:val="none"/>
      </w:rPr>
    </w:lvl>
    <w:lvl w:ilvl="2">
      <w:start w:val="1"/>
      <w:numFmt w:val="decimal"/>
      <w:lvlText w:val="%2."/>
      <w:lvlJc w:val="left"/>
      <w:rPr>
        <w:rFonts w:ascii="Times New Roman" w:hAnsi="Times New Roman" w:cs="Times New Roman"/>
        <w:b w:val="0"/>
        <w:i w:val="0"/>
        <w:smallCaps w:val="0"/>
        <w:strike w:val="0"/>
        <w:color w:val="000000"/>
        <w:spacing w:val="0"/>
        <w:w w:val="100"/>
        <w:position w:val="0"/>
        <w:sz w:val="27"/>
        <w:u w:val="none"/>
      </w:rPr>
    </w:lvl>
    <w:lvl w:ilvl="3">
      <w:start w:val="1"/>
      <w:numFmt w:val="decimal"/>
      <w:lvlText w:val="%2."/>
      <w:lvlJc w:val="left"/>
      <w:rPr>
        <w:rFonts w:ascii="Times New Roman" w:hAnsi="Times New Roman" w:cs="Times New Roman"/>
        <w:b w:val="0"/>
        <w:i w:val="0"/>
        <w:smallCaps w:val="0"/>
        <w:strike w:val="0"/>
        <w:color w:val="000000"/>
        <w:spacing w:val="0"/>
        <w:w w:val="100"/>
        <w:position w:val="0"/>
        <w:sz w:val="27"/>
        <w:u w:val="none"/>
      </w:rPr>
    </w:lvl>
    <w:lvl w:ilvl="4">
      <w:start w:val="1"/>
      <w:numFmt w:val="decimal"/>
      <w:lvlText w:val="%2."/>
      <w:lvlJc w:val="left"/>
      <w:rPr>
        <w:rFonts w:ascii="Times New Roman" w:hAnsi="Times New Roman" w:cs="Times New Roman"/>
        <w:b w:val="0"/>
        <w:i w:val="0"/>
        <w:smallCaps w:val="0"/>
        <w:strike w:val="0"/>
        <w:color w:val="000000"/>
        <w:spacing w:val="0"/>
        <w:w w:val="100"/>
        <w:position w:val="0"/>
        <w:sz w:val="27"/>
        <w:u w:val="none"/>
      </w:rPr>
    </w:lvl>
    <w:lvl w:ilvl="5">
      <w:start w:val="1"/>
      <w:numFmt w:val="decimal"/>
      <w:lvlText w:val="%2."/>
      <w:lvlJc w:val="left"/>
      <w:rPr>
        <w:rFonts w:ascii="Times New Roman" w:hAnsi="Times New Roman" w:cs="Times New Roman"/>
        <w:b w:val="0"/>
        <w:i w:val="0"/>
        <w:smallCaps w:val="0"/>
        <w:strike w:val="0"/>
        <w:color w:val="000000"/>
        <w:spacing w:val="0"/>
        <w:w w:val="100"/>
        <w:position w:val="0"/>
        <w:sz w:val="27"/>
        <w:u w:val="none"/>
      </w:rPr>
    </w:lvl>
    <w:lvl w:ilvl="6">
      <w:start w:val="1"/>
      <w:numFmt w:val="decimal"/>
      <w:lvlText w:val="%2."/>
      <w:lvlJc w:val="left"/>
      <w:rPr>
        <w:rFonts w:ascii="Times New Roman" w:hAnsi="Times New Roman" w:cs="Times New Roman"/>
        <w:b w:val="0"/>
        <w:i w:val="0"/>
        <w:smallCaps w:val="0"/>
        <w:strike w:val="0"/>
        <w:color w:val="000000"/>
        <w:spacing w:val="0"/>
        <w:w w:val="100"/>
        <w:position w:val="0"/>
        <w:sz w:val="27"/>
        <w:u w:val="none"/>
      </w:rPr>
    </w:lvl>
    <w:lvl w:ilvl="7">
      <w:start w:val="1"/>
      <w:numFmt w:val="decimal"/>
      <w:lvlText w:val="%2."/>
      <w:lvlJc w:val="left"/>
      <w:rPr>
        <w:rFonts w:ascii="Times New Roman" w:hAnsi="Times New Roman" w:cs="Times New Roman"/>
        <w:b w:val="0"/>
        <w:i w:val="0"/>
        <w:smallCaps w:val="0"/>
        <w:strike w:val="0"/>
        <w:color w:val="000000"/>
        <w:spacing w:val="0"/>
        <w:w w:val="100"/>
        <w:position w:val="0"/>
        <w:sz w:val="27"/>
        <w:u w:val="none"/>
      </w:rPr>
    </w:lvl>
    <w:lvl w:ilvl="8">
      <w:start w:val="1"/>
      <w:numFmt w:val="decimal"/>
      <w:lvlText w:val="%2."/>
      <w:lvlJc w:val="left"/>
      <w:rPr>
        <w:rFonts w:ascii="Times New Roman" w:hAnsi="Times New Roman" w:cs="Times New Roman"/>
        <w:b w:val="0"/>
        <w:i w:val="0"/>
        <w:smallCaps w:val="0"/>
        <w:strike w:val="0"/>
        <w:color w:val="000000"/>
        <w:spacing w:val="0"/>
        <w:w w:val="100"/>
        <w:position w:val="0"/>
        <w:sz w:val="27"/>
        <w:u w:val="none"/>
      </w:rPr>
    </w:lvl>
  </w:abstractNum>
  <w:abstractNum w:abstractNumId="8">
    <w:nsid w:val="00000013"/>
    <w:multiLevelType w:val="multilevel"/>
    <w:tmpl w:val="00000012"/>
    <w:lvl w:ilvl="0">
      <w:start w:val="1"/>
      <w:numFmt w:val="bullet"/>
      <w:lvlText w:val="-"/>
      <w:lvlJc w:val="left"/>
      <w:rPr>
        <w:rFonts w:ascii="Times New Roman" w:hAnsi="Times New Roman" w:cs="Times New Roman"/>
        <w:b w:val="0"/>
        <w:i w:val="0"/>
        <w:smallCaps w:val="0"/>
        <w:strike w:val="0"/>
        <w:color w:val="000000"/>
        <w:spacing w:val="0"/>
        <w:w w:val="100"/>
        <w:position w:val="0"/>
        <w:sz w:val="27"/>
        <w:u w:val="none"/>
      </w:rPr>
    </w:lvl>
    <w:lvl w:ilvl="1">
      <w:start w:val="1"/>
      <w:numFmt w:val="bullet"/>
      <w:lvlText w:val="-"/>
      <w:lvlJc w:val="left"/>
      <w:rPr>
        <w:rFonts w:ascii="Times New Roman" w:hAnsi="Times New Roman" w:cs="Times New Roman"/>
        <w:b w:val="0"/>
        <w:i w:val="0"/>
        <w:smallCaps w:val="0"/>
        <w:strike w:val="0"/>
        <w:color w:val="000000"/>
        <w:spacing w:val="0"/>
        <w:w w:val="100"/>
        <w:position w:val="0"/>
        <w:sz w:val="27"/>
        <w:u w:val="none"/>
      </w:rPr>
    </w:lvl>
    <w:lvl w:ilvl="2">
      <w:start w:val="1"/>
      <w:numFmt w:val="bullet"/>
      <w:lvlText w:val="-"/>
      <w:lvlJc w:val="left"/>
      <w:rPr>
        <w:rFonts w:ascii="Times New Roman" w:hAnsi="Times New Roman" w:cs="Times New Roman"/>
        <w:b w:val="0"/>
        <w:i w:val="0"/>
        <w:smallCaps w:val="0"/>
        <w:strike w:val="0"/>
        <w:color w:val="000000"/>
        <w:spacing w:val="0"/>
        <w:w w:val="100"/>
        <w:position w:val="0"/>
        <w:sz w:val="27"/>
        <w:u w:val="none"/>
      </w:rPr>
    </w:lvl>
    <w:lvl w:ilvl="3">
      <w:start w:val="1"/>
      <w:numFmt w:val="bullet"/>
      <w:lvlText w:val="-"/>
      <w:lvlJc w:val="left"/>
      <w:rPr>
        <w:rFonts w:ascii="Times New Roman" w:hAnsi="Times New Roman" w:cs="Times New Roman"/>
        <w:b w:val="0"/>
        <w:i w:val="0"/>
        <w:smallCaps w:val="0"/>
        <w:strike w:val="0"/>
        <w:color w:val="000000"/>
        <w:spacing w:val="0"/>
        <w:w w:val="100"/>
        <w:position w:val="0"/>
        <w:sz w:val="27"/>
        <w:u w:val="none"/>
      </w:rPr>
    </w:lvl>
    <w:lvl w:ilvl="4">
      <w:start w:val="1"/>
      <w:numFmt w:val="bullet"/>
      <w:lvlText w:val="-"/>
      <w:lvlJc w:val="left"/>
      <w:rPr>
        <w:rFonts w:ascii="Times New Roman" w:hAnsi="Times New Roman" w:cs="Times New Roman"/>
        <w:b w:val="0"/>
        <w:i w:val="0"/>
        <w:smallCaps w:val="0"/>
        <w:strike w:val="0"/>
        <w:color w:val="000000"/>
        <w:spacing w:val="0"/>
        <w:w w:val="100"/>
        <w:position w:val="0"/>
        <w:sz w:val="27"/>
        <w:u w:val="none"/>
      </w:rPr>
    </w:lvl>
    <w:lvl w:ilvl="5">
      <w:start w:val="1"/>
      <w:numFmt w:val="bullet"/>
      <w:lvlText w:val="-"/>
      <w:lvlJc w:val="left"/>
      <w:rPr>
        <w:rFonts w:ascii="Times New Roman" w:hAnsi="Times New Roman" w:cs="Times New Roman"/>
        <w:b w:val="0"/>
        <w:i w:val="0"/>
        <w:smallCaps w:val="0"/>
        <w:strike w:val="0"/>
        <w:color w:val="000000"/>
        <w:spacing w:val="0"/>
        <w:w w:val="100"/>
        <w:position w:val="0"/>
        <w:sz w:val="27"/>
        <w:u w:val="none"/>
      </w:rPr>
    </w:lvl>
    <w:lvl w:ilvl="6">
      <w:start w:val="1"/>
      <w:numFmt w:val="bullet"/>
      <w:lvlText w:val="-"/>
      <w:lvlJc w:val="left"/>
      <w:rPr>
        <w:rFonts w:ascii="Times New Roman" w:hAnsi="Times New Roman" w:cs="Times New Roman"/>
        <w:b w:val="0"/>
        <w:i w:val="0"/>
        <w:smallCaps w:val="0"/>
        <w:strike w:val="0"/>
        <w:color w:val="000000"/>
        <w:spacing w:val="0"/>
        <w:w w:val="100"/>
        <w:position w:val="0"/>
        <w:sz w:val="27"/>
        <w:u w:val="none"/>
      </w:rPr>
    </w:lvl>
    <w:lvl w:ilvl="7">
      <w:start w:val="1"/>
      <w:numFmt w:val="bullet"/>
      <w:lvlText w:val="-"/>
      <w:lvlJc w:val="left"/>
      <w:rPr>
        <w:rFonts w:ascii="Times New Roman" w:hAnsi="Times New Roman" w:cs="Times New Roman"/>
        <w:b w:val="0"/>
        <w:i w:val="0"/>
        <w:smallCaps w:val="0"/>
        <w:strike w:val="0"/>
        <w:color w:val="000000"/>
        <w:spacing w:val="0"/>
        <w:w w:val="100"/>
        <w:position w:val="0"/>
        <w:sz w:val="27"/>
        <w:u w:val="none"/>
      </w:rPr>
    </w:lvl>
    <w:lvl w:ilvl="8">
      <w:start w:val="1"/>
      <w:numFmt w:val="bullet"/>
      <w:lvlText w:val="-"/>
      <w:lvlJc w:val="left"/>
      <w:rPr>
        <w:rFonts w:ascii="Times New Roman" w:hAnsi="Times New Roman" w:cs="Times New Roman"/>
        <w:b w:val="0"/>
        <w:i w:val="0"/>
        <w:smallCaps w:val="0"/>
        <w:strike w:val="0"/>
        <w:color w:val="000000"/>
        <w:spacing w:val="0"/>
        <w:w w:val="100"/>
        <w:position w:val="0"/>
        <w:sz w:val="27"/>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characterSpacingControl w:val="doNotCompress"/>
  <w:footnotePr>
    <w:footnote w:id="0"/>
    <w:footnote w:id="1"/>
  </w:footnotePr>
  <w:endnotePr>
    <w:endnote w:id="0"/>
    <w:endnote w:id="1"/>
  </w:endnotePr>
  <w:compat>
    <w:useFELayout/>
  </w:compat>
  <w:rsids>
    <w:rsidRoot w:val="002F4ED8"/>
    <w:rsid w:val="00012FC7"/>
    <w:rsid w:val="00030779"/>
    <w:rsid w:val="0006352B"/>
    <w:rsid w:val="000D36D9"/>
    <w:rsid w:val="000E168D"/>
    <w:rsid w:val="000E62EA"/>
    <w:rsid w:val="001360E7"/>
    <w:rsid w:val="00250C85"/>
    <w:rsid w:val="002F4ED8"/>
    <w:rsid w:val="003B0EB4"/>
    <w:rsid w:val="004A43D0"/>
    <w:rsid w:val="004B0F35"/>
    <w:rsid w:val="00551194"/>
    <w:rsid w:val="00596F7A"/>
    <w:rsid w:val="00606C29"/>
    <w:rsid w:val="00610CFF"/>
    <w:rsid w:val="006C7012"/>
    <w:rsid w:val="006D28C5"/>
    <w:rsid w:val="007E3E42"/>
    <w:rsid w:val="008A32AB"/>
    <w:rsid w:val="008D782C"/>
    <w:rsid w:val="009425A0"/>
    <w:rsid w:val="0095441E"/>
    <w:rsid w:val="00957432"/>
    <w:rsid w:val="009D73C6"/>
    <w:rsid w:val="009E6D96"/>
    <w:rsid w:val="00A237FF"/>
    <w:rsid w:val="00AA78C2"/>
    <w:rsid w:val="00AD571F"/>
    <w:rsid w:val="00C32FD0"/>
    <w:rsid w:val="00C43FA8"/>
    <w:rsid w:val="00CE3D7B"/>
    <w:rsid w:val="00D34493"/>
    <w:rsid w:val="00D52633"/>
    <w:rsid w:val="00D814A6"/>
    <w:rsid w:val="00EF139C"/>
    <w:rsid w:val="00FD42B0"/>
    <w:rsid w:val="00FF22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F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
    <w:basedOn w:val="a0"/>
    <w:rsid w:val="002F4ED8"/>
    <w:rPr>
      <w:rFonts w:ascii="Times New Roman" w:hAnsi="Times New Roman" w:cs="Times New Roman"/>
      <w:b/>
      <w:spacing w:val="0"/>
      <w:sz w:val="35"/>
    </w:rPr>
  </w:style>
  <w:style w:type="paragraph" w:customStyle="1" w:styleId="21">
    <w:name w:val="Основной текст (2)1"/>
    <w:basedOn w:val="a"/>
    <w:rsid w:val="002F4ED8"/>
    <w:pPr>
      <w:shd w:val="clear" w:color="auto" w:fill="FFFFFF"/>
      <w:spacing w:after="2220" w:line="322" w:lineRule="exact"/>
      <w:jc w:val="center"/>
    </w:pPr>
    <w:rPr>
      <w:rFonts w:ascii="Times New Roman" w:eastAsia="Times New Roman" w:hAnsi="Times New Roman" w:cs="Times New Roman"/>
      <w:b/>
      <w:sz w:val="27"/>
      <w:szCs w:val="24"/>
    </w:rPr>
  </w:style>
  <w:style w:type="paragraph" w:customStyle="1" w:styleId="11">
    <w:name w:val="Заголовок №11"/>
    <w:basedOn w:val="a"/>
    <w:rsid w:val="002F4ED8"/>
    <w:pPr>
      <w:shd w:val="clear" w:color="auto" w:fill="FFFFFF"/>
      <w:spacing w:before="1320" w:after="540" w:line="240" w:lineRule="atLeast"/>
      <w:jc w:val="center"/>
      <w:outlineLvl w:val="0"/>
    </w:pPr>
    <w:rPr>
      <w:rFonts w:ascii="Times New Roman" w:eastAsia="Times New Roman" w:hAnsi="Times New Roman" w:cs="Times New Roman"/>
      <w:b/>
      <w:sz w:val="35"/>
      <w:szCs w:val="24"/>
    </w:rPr>
  </w:style>
  <w:style w:type="paragraph" w:styleId="a3">
    <w:name w:val="Body Text"/>
    <w:basedOn w:val="a"/>
    <w:link w:val="a4"/>
    <w:semiHidden/>
    <w:rsid w:val="002F4ED8"/>
    <w:pPr>
      <w:shd w:val="clear" w:color="auto" w:fill="FFFFFF"/>
      <w:spacing w:before="6660" w:after="0" w:line="240" w:lineRule="atLeast"/>
      <w:ind w:hanging="900"/>
      <w:jc w:val="center"/>
    </w:pPr>
    <w:rPr>
      <w:rFonts w:ascii="Times New Roman" w:eastAsia="Times New Roman" w:hAnsi="Times New Roman" w:cs="Times New Roman"/>
      <w:sz w:val="27"/>
      <w:szCs w:val="24"/>
    </w:rPr>
  </w:style>
  <w:style w:type="character" w:customStyle="1" w:styleId="a4">
    <w:name w:val="Основной текст Знак"/>
    <w:basedOn w:val="a0"/>
    <w:link w:val="a3"/>
    <w:semiHidden/>
    <w:rsid w:val="002F4ED8"/>
    <w:rPr>
      <w:rFonts w:ascii="Times New Roman" w:eastAsia="Times New Roman" w:hAnsi="Times New Roman" w:cs="Times New Roman"/>
      <w:sz w:val="27"/>
      <w:szCs w:val="24"/>
      <w:shd w:val="clear" w:color="auto" w:fill="FFFFFF"/>
    </w:rPr>
  </w:style>
  <w:style w:type="paragraph" w:customStyle="1" w:styleId="3">
    <w:name w:val="Основной текст (3)"/>
    <w:basedOn w:val="a"/>
    <w:rsid w:val="002F4ED8"/>
    <w:pPr>
      <w:shd w:val="clear" w:color="auto" w:fill="FFFFFF"/>
      <w:spacing w:before="300" w:after="0" w:line="274" w:lineRule="exact"/>
    </w:pPr>
    <w:rPr>
      <w:rFonts w:ascii="Times New Roman" w:eastAsia="Times New Roman" w:hAnsi="Times New Roman" w:cs="Times New Roman"/>
      <w:i/>
      <w:sz w:val="23"/>
      <w:szCs w:val="24"/>
    </w:rPr>
  </w:style>
  <w:style w:type="character" w:customStyle="1" w:styleId="2">
    <w:name w:val="Заголовок №2"/>
    <w:basedOn w:val="a0"/>
    <w:rsid w:val="00AA78C2"/>
    <w:rPr>
      <w:rFonts w:ascii="Times New Roman" w:hAnsi="Times New Roman" w:cs="Times New Roman"/>
      <w:b/>
      <w:i/>
      <w:spacing w:val="0"/>
      <w:sz w:val="27"/>
    </w:rPr>
  </w:style>
  <w:style w:type="character" w:customStyle="1" w:styleId="10">
    <w:name w:val="Основной текст + Полужирный1"/>
    <w:aliases w:val="Курсив1"/>
    <w:rsid w:val="00AA78C2"/>
    <w:rPr>
      <w:rFonts w:ascii="Times New Roman" w:hAnsi="Times New Roman" w:cs="Times New Roman"/>
      <w:b/>
      <w:i/>
      <w:spacing w:val="0"/>
      <w:sz w:val="27"/>
    </w:rPr>
  </w:style>
  <w:style w:type="paragraph" w:customStyle="1" w:styleId="22">
    <w:name w:val="Заголовок №2 (2)"/>
    <w:basedOn w:val="a"/>
    <w:rsid w:val="00AA78C2"/>
    <w:pPr>
      <w:shd w:val="clear" w:color="auto" w:fill="FFFFFF"/>
      <w:spacing w:after="720" w:line="240" w:lineRule="atLeast"/>
      <w:outlineLvl w:val="1"/>
    </w:pPr>
    <w:rPr>
      <w:rFonts w:ascii="Times New Roman" w:eastAsia="Times New Roman" w:hAnsi="Times New Roman" w:cs="Times New Roman"/>
      <w:b/>
      <w:sz w:val="27"/>
      <w:szCs w:val="24"/>
    </w:rPr>
  </w:style>
  <w:style w:type="paragraph" w:customStyle="1" w:styleId="210">
    <w:name w:val="Заголовок №21"/>
    <w:basedOn w:val="a"/>
    <w:rsid w:val="00AA78C2"/>
    <w:pPr>
      <w:shd w:val="clear" w:color="auto" w:fill="FFFFFF"/>
      <w:spacing w:before="720" w:after="120" w:line="480" w:lineRule="exact"/>
      <w:jc w:val="both"/>
      <w:outlineLvl w:val="1"/>
    </w:pPr>
    <w:rPr>
      <w:rFonts w:ascii="Times New Roman" w:eastAsia="Times New Roman" w:hAnsi="Times New Roman" w:cs="Times New Roman"/>
      <w:b/>
      <w:i/>
      <w:sz w:val="27"/>
      <w:szCs w:val="24"/>
    </w:rPr>
  </w:style>
  <w:style w:type="character" w:customStyle="1" w:styleId="a5">
    <w:name w:val="Основной текст + Полужирный"/>
    <w:aliases w:val="Курсив"/>
    <w:rsid w:val="006C7012"/>
    <w:rPr>
      <w:rFonts w:ascii="Times New Roman" w:hAnsi="Times New Roman" w:cs="Times New Roman"/>
      <w:b/>
      <w:i/>
      <w:spacing w:val="0"/>
      <w:sz w:val="27"/>
    </w:rPr>
  </w:style>
  <w:style w:type="character" w:customStyle="1" w:styleId="6">
    <w:name w:val="Основной текст (6)"/>
    <w:basedOn w:val="a0"/>
    <w:rsid w:val="006C7012"/>
    <w:rPr>
      <w:rFonts w:ascii="Times New Roman" w:hAnsi="Times New Roman" w:cs="Times New Roman"/>
      <w:b/>
      <w:i/>
      <w:spacing w:val="0"/>
      <w:sz w:val="27"/>
    </w:rPr>
  </w:style>
  <w:style w:type="character" w:customStyle="1" w:styleId="60">
    <w:name w:val="Основной текст (6) + Не курсив"/>
    <w:basedOn w:val="a0"/>
    <w:rsid w:val="006C7012"/>
    <w:rPr>
      <w:rFonts w:ascii="Times New Roman" w:hAnsi="Times New Roman" w:cs="Times New Roman"/>
      <w:b/>
      <w:i/>
      <w:spacing w:val="0"/>
      <w:sz w:val="27"/>
    </w:rPr>
  </w:style>
  <w:style w:type="character" w:customStyle="1" w:styleId="61">
    <w:name w:val="Основной текст (6) + Не полужирный"/>
    <w:aliases w:val="Не курсив"/>
    <w:basedOn w:val="a0"/>
    <w:rsid w:val="006C7012"/>
    <w:rPr>
      <w:rFonts w:ascii="Times New Roman" w:hAnsi="Times New Roman" w:cs="Times New Roman"/>
      <w:b/>
      <w:i/>
      <w:spacing w:val="0"/>
      <w:sz w:val="27"/>
    </w:rPr>
  </w:style>
  <w:style w:type="character" w:customStyle="1" w:styleId="a6">
    <w:name w:val="Подпись к таблице"/>
    <w:basedOn w:val="a0"/>
    <w:rsid w:val="006C7012"/>
    <w:rPr>
      <w:rFonts w:ascii="Times New Roman" w:hAnsi="Times New Roman" w:cs="Times New Roman"/>
      <w:b/>
      <w:i/>
      <w:spacing w:val="0"/>
      <w:sz w:val="27"/>
    </w:rPr>
  </w:style>
  <w:style w:type="paragraph" w:customStyle="1" w:styleId="5">
    <w:name w:val="Основной текст (5)"/>
    <w:basedOn w:val="a"/>
    <w:rsid w:val="006C7012"/>
    <w:pPr>
      <w:shd w:val="clear" w:color="auto" w:fill="FFFFFF"/>
      <w:spacing w:before="360" w:after="0" w:line="230" w:lineRule="exact"/>
    </w:pPr>
    <w:rPr>
      <w:rFonts w:ascii="Times New Roman" w:eastAsia="Times New Roman" w:hAnsi="Times New Roman" w:cs="Times New Roman"/>
      <w:sz w:val="19"/>
      <w:szCs w:val="24"/>
    </w:rPr>
  </w:style>
  <w:style w:type="paragraph" w:customStyle="1" w:styleId="610">
    <w:name w:val="Основной текст (6)1"/>
    <w:basedOn w:val="a"/>
    <w:rsid w:val="006C7012"/>
    <w:pPr>
      <w:shd w:val="clear" w:color="auto" w:fill="FFFFFF"/>
      <w:spacing w:after="0" w:line="480" w:lineRule="exact"/>
    </w:pPr>
    <w:rPr>
      <w:rFonts w:ascii="Times New Roman" w:eastAsia="Times New Roman" w:hAnsi="Times New Roman" w:cs="Times New Roman"/>
      <w:b/>
      <w:i/>
      <w:sz w:val="27"/>
      <w:szCs w:val="24"/>
    </w:rPr>
  </w:style>
  <w:style w:type="paragraph" w:customStyle="1" w:styleId="12">
    <w:name w:val="Подпись к таблице1"/>
    <w:basedOn w:val="a"/>
    <w:rsid w:val="006C7012"/>
    <w:pPr>
      <w:shd w:val="clear" w:color="auto" w:fill="FFFFFF"/>
      <w:spacing w:after="0" w:line="504" w:lineRule="exact"/>
    </w:pPr>
    <w:rPr>
      <w:rFonts w:ascii="Times New Roman" w:eastAsia="Times New Roman" w:hAnsi="Times New Roman" w:cs="Times New Roman"/>
      <w:b/>
      <w:i/>
      <w:sz w:val="27"/>
      <w:szCs w:val="24"/>
    </w:rPr>
  </w:style>
  <w:style w:type="paragraph" w:customStyle="1" w:styleId="30">
    <w:name w:val="Подпись к таблице (3)"/>
    <w:basedOn w:val="a"/>
    <w:rsid w:val="006C7012"/>
    <w:pPr>
      <w:shd w:val="clear" w:color="auto" w:fill="FFFFFF"/>
      <w:spacing w:after="0" w:line="504" w:lineRule="exact"/>
    </w:pPr>
    <w:rPr>
      <w:rFonts w:ascii="Times New Roman" w:eastAsia="Times New Roman" w:hAnsi="Times New Roman" w:cs="Times New Roman"/>
      <w:sz w:val="27"/>
      <w:szCs w:val="24"/>
    </w:rPr>
  </w:style>
  <w:style w:type="character" w:customStyle="1" w:styleId="a7">
    <w:name w:val="Колонтитул + Полужирный"/>
    <w:rsid w:val="001360E7"/>
    <w:rPr>
      <w:rFonts w:ascii="Times New Roman" w:hAnsi="Times New Roman" w:cs="Times New Roman"/>
      <w:b/>
      <w:noProof/>
      <w:spacing w:val="0"/>
      <w:sz w:val="20"/>
    </w:rPr>
  </w:style>
  <w:style w:type="paragraph" w:customStyle="1" w:styleId="a8">
    <w:name w:val="Колонтитул"/>
    <w:basedOn w:val="a"/>
    <w:rsid w:val="001360E7"/>
    <w:pPr>
      <w:shd w:val="clear" w:color="auto" w:fill="FFFFFF"/>
      <w:spacing w:after="0" w:line="240" w:lineRule="auto"/>
    </w:pPr>
    <w:rPr>
      <w:rFonts w:ascii="Times New Roman" w:eastAsia="Times New Roman" w:hAnsi="Times New Roman" w:cs="Times New Roman"/>
      <w:noProof/>
      <w:sz w:val="20"/>
      <w:szCs w:val="24"/>
    </w:rPr>
  </w:style>
  <w:style w:type="character" w:customStyle="1" w:styleId="a9">
    <w:name w:val="Основной текст + Курсив"/>
    <w:rsid w:val="00C32FD0"/>
    <w:rPr>
      <w:rFonts w:ascii="Times New Roman" w:hAnsi="Times New Roman" w:cs="Times New Roman"/>
      <w:i/>
      <w:spacing w:val="0"/>
      <w:sz w:val="27"/>
    </w:rPr>
  </w:style>
  <w:style w:type="paragraph" w:customStyle="1" w:styleId="7">
    <w:name w:val="Основной текст (7)"/>
    <w:basedOn w:val="a"/>
    <w:rsid w:val="00C32FD0"/>
    <w:pPr>
      <w:shd w:val="clear" w:color="auto" w:fill="FFFFFF"/>
      <w:spacing w:before="420" w:after="0" w:line="480" w:lineRule="exact"/>
    </w:pPr>
    <w:rPr>
      <w:rFonts w:ascii="Times New Roman" w:eastAsia="Times New Roman" w:hAnsi="Times New Roman" w:cs="Times New Roman"/>
      <w:i/>
      <w:sz w:val="27"/>
      <w:szCs w:val="24"/>
    </w:rPr>
  </w:style>
  <w:style w:type="paragraph" w:customStyle="1" w:styleId="8">
    <w:name w:val="Основной текст (8)"/>
    <w:basedOn w:val="a"/>
    <w:rsid w:val="00030779"/>
    <w:pPr>
      <w:shd w:val="clear" w:color="auto" w:fill="FFFFFF"/>
      <w:spacing w:after="240" w:line="240" w:lineRule="atLeast"/>
    </w:pPr>
    <w:rPr>
      <w:rFonts w:ascii="Times New Roman" w:eastAsia="Times New Roman" w:hAnsi="Times New Roman" w:cs="Times New Roman"/>
      <w:b/>
      <w:noProof/>
      <w:sz w:val="27"/>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981F7-98A8-49F3-8498-E0DF627DA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38</Pages>
  <Words>5235</Words>
  <Characters>29841</Characters>
  <Application>Microsoft Office Word</Application>
  <DocSecurity>0</DocSecurity>
  <Lines>248</Lines>
  <Paragraphs>70</Paragraphs>
  <ScaleCrop>false</ScaleCrop>
  <Company>Reanimator Extreme Edition</Company>
  <LinksUpToDate>false</LinksUpToDate>
  <CharactersWithSpaces>35006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37</cp:revision>
  <dcterms:created xsi:type="dcterms:W3CDTF">2013-06-26T11:57:00Z</dcterms:created>
  <dcterms:modified xsi:type="dcterms:W3CDTF">2013-06-26T12:59:00Z</dcterms:modified>
</cp:coreProperties>
</file>